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184f" w14:textId="fa41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2011 жылғы 18 сәуірдегі № 360 қаулысы. Қостанай облысы Таран ауданының Әділет басқармасында 2011 жылғы 24 мамырда № 9-18-139 тіркелді. Күші жойылды - Қостанай облысы Таран ауданы мәслихатының 2018 жылғы 28 ақпандағы № 175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Таран ауданы мәслихатының 28.02.2018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Тақырыпқа өзгеріс енгізілді - Қостанай облысы Таран ауданы мәслихатының 18.08.2015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2001 жылғы 23 қаңтардағы "Қазақстан Республикасындағы жергілікті мемлекеттік басқару және өзін-өзін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2008 жылғы 10 желтоқсандағы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Таран ауданы аумағындағы қызметті жүзеге асыратын барлық салық төлеушілер үшін айына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Қостанай облысы Таран ауданы мәслихатының 18.08.2015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Отыз тоғызыншы,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Транда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Министірлігінің 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 Қостанай облысы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Салық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Қ. Алиев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аумағында қызметті жүзеге асыратын барлық салық салушылар үшін айына тіркелген салықтың бірыңғай мөлшерлемелерінің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Қостанай облысы Таран ауданы мәслихатының 18.08.2015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0"/>
        <w:gridCol w:w="4748"/>
        <w:gridCol w:w="5492"/>
      </w:tblGrid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р/п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тіркелген салықтың бірыңғай мөлшерлемелерінің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