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268b9" w14:textId="34268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24 желтоқсандағы № 335 "2011-2013 жылдарға арналған аудандық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Таран ауданы мәслихатының 2011 жылғы 25 шілдедегі № 383 шешімі. Қостанай облысы Таран ауданының Әділет басқармасында 2011 жылғы № 9-18-141 тіркелді</w:t>
      </w:r>
    </w:p>
    <w:p>
      <w:pPr>
        <w:spacing w:after="0"/>
        <w:ind w:left="0"/>
        <w:jc w:val="both"/>
      </w:pPr>
      <w:bookmarkStart w:name="z2" w:id="0"/>
      <w:r>
        <w:rPr>
          <w:rFonts w:ascii="Times New Roman"/>
          <w:b w:val="false"/>
          <w:i w:val="false"/>
          <w:color w:val="000000"/>
          <w:sz w:val="28"/>
        </w:rPr>
        <w:t xml:space="preserve">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бюджеті туралы" мәслихаттың 2010 жылғы 24 желтоқсандағы </w:t>
      </w:r>
      <w:r>
        <w:rPr>
          <w:rFonts w:ascii="Times New Roman"/>
          <w:b w:val="false"/>
          <w:i w:val="false"/>
          <w:color w:val="000000"/>
          <w:sz w:val="28"/>
        </w:rPr>
        <w:t>№ 335</w:t>
      </w:r>
      <w:r>
        <w:rPr>
          <w:rFonts w:ascii="Times New Roman"/>
          <w:b w:val="false"/>
          <w:i w:val="false"/>
          <w:color w:val="000000"/>
          <w:sz w:val="28"/>
        </w:rPr>
        <w:t xml:space="preserve"> шешіміне (нормативтік құқықтық актілердің мемлекеттік тіркеу Тізілімінде 9-18-127 нөмірімен тіркелген, 2011 жылғы 13 қаңтарда "Шамшырақ" аудандық газетінде жарияланған) мына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шешімінің </w:t>
      </w:r>
      <w:r>
        <w:rPr>
          <w:rFonts w:ascii="Times New Roman"/>
          <w:b w:val="false"/>
          <w:i w:val="false"/>
          <w:color w:val="000000"/>
          <w:sz w:val="28"/>
        </w:rPr>
        <w:t>1 тармағының</w:t>
      </w:r>
      <w:r>
        <w:rPr>
          <w:rFonts w:ascii="Times New Roman"/>
          <w:b w:val="false"/>
          <w:i w:val="false"/>
          <w:color w:val="000000"/>
          <w:sz w:val="28"/>
        </w:rPr>
        <w:t xml:space="preserve"> 1), 2), 4) тармақшалары жаңа редакциясында жазылсын:</w:t>
      </w:r>
      <w:r>
        <w:br/>
      </w:r>
      <w:r>
        <w:rPr>
          <w:rFonts w:ascii="Times New Roman"/>
          <w:b w:val="false"/>
          <w:i w:val="false"/>
          <w:color w:val="000000"/>
          <w:sz w:val="28"/>
        </w:rPr>
        <w:t>
</w:t>
      </w:r>
      <w:r>
        <w:rPr>
          <w:rFonts w:ascii="Times New Roman"/>
          <w:b w:val="false"/>
          <w:i w:val="false"/>
          <w:color w:val="000000"/>
          <w:sz w:val="28"/>
        </w:rPr>
        <w:t>
      "1) кірістер – 2 131 590,0 мың теңге, оның ішінде:</w:t>
      </w:r>
      <w:r>
        <w:br/>
      </w:r>
      <w:r>
        <w:rPr>
          <w:rFonts w:ascii="Times New Roman"/>
          <w:b w:val="false"/>
          <w:i w:val="false"/>
          <w:color w:val="000000"/>
          <w:sz w:val="28"/>
        </w:rPr>
        <w:t>
      салықтық түсімдер бойынша – 1 061 296,0 мың теңге;</w:t>
      </w:r>
      <w:r>
        <w:br/>
      </w:r>
      <w:r>
        <w:rPr>
          <w:rFonts w:ascii="Times New Roman"/>
          <w:b w:val="false"/>
          <w:i w:val="false"/>
          <w:color w:val="000000"/>
          <w:sz w:val="28"/>
        </w:rPr>
        <w:t>
      салықтық емес түсімдер бойынша - 6192,0 мың теңге;</w:t>
      </w:r>
      <w:r>
        <w:br/>
      </w:r>
      <w:r>
        <w:rPr>
          <w:rFonts w:ascii="Times New Roman"/>
          <w:b w:val="false"/>
          <w:i w:val="false"/>
          <w:color w:val="000000"/>
          <w:sz w:val="28"/>
        </w:rPr>
        <w:t>
негізгі капиталды сатудан түсетін түсімдер бойынша – 2 050,0 мың теңге;</w:t>
      </w:r>
      <w:r>
        <w:br/>
      </w:r>
      <w:r>
        <w:rPr>
          <w:rFonts w:ascii="Times New Roman"/>
          <w:b w:val="false"/>
          <w:i w:val="false"/>
          <w:color w:val="000000"/>
          <w:sz w:val="28"/>
        </w:rPr>
        <w:t>
      трансферттер түсімдері бойынша – 1 062 052,0 мың теңге;</w:t>
      </w:r>
      <w:r>
        <w:br/>
      </w:r>
      <w:r>
        <w:rPr>
          <w:rFonts w:ascii="Times New Roman"/>
          <w:b w:val="false"/>
          <w:i w:val="false"/>
          <w:color w:val="000000"/>
          <w:sz w:val="28"/>
        </w:rPr>
        <w:t>
</w:t>
      </w:r>
      <w:r>
        <w:rPr>
          <w:rFonts w:ascii="Times New Roman"/>
          <w:b w:val="false"/>
          <w:i w:val="false"/>
          <w:color w:val="000000"/>
          <w:sz w:val="28"/>
        </w:rPr>
        <w:t>
      2) шығындар – 2 141 223,0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14 747,0 мың теңге;";</w:t>
      </w:r>
      <w:r>
        <w:br/>
      </w:r>
      <w:r>
        <w:rPr>
          <w:rFonts w:ascii="Times New Roman"/>
          <w:b w:val="false"/>
          <w:i w:val="false"/>
          <w:color w:val="000000"/>
          <w:sz w:val="28"/>
        </w:rPr>
        <w:t>
</w:t>
      </w:r>
      <w:r>
        <w:rPr>
          <w:rFonts w:ascii="Times New Roman"/>
          <w:b w:val="false"/>
          <w:i w:val="false"/>
          <w:color w:val="000000"/>
          <w:sz w:val="28"/>
        </w:rPr>
        <w:t>
      көрсетілген шешімінің </w:t>
      </w:r>
      <w:r>
        <w:rPr>
          <w:rFonts w:ascii="Times New Roman"/>
          <w:b w:val="false"/>
          <w:i w:val="false"/>
          <w:color w:val="000000"/>
          <w:sz w:val="28"/>
        </w:rPr>
        <w:t>5-1 тармағы</w:t>
      </w:r>
      <w:r>
        <w:rPr>
          <w:rFonts w:ascii="Times New Roman"/>
          <w:b w:val="false"/>
          <w:i w:val="false"/>
          <w:color w:val="000000"/>
          <w:sz w:val="28"/>
        </w:rPr>
        <w:t xml:space="preserve"> жаңа редакциясында жазылсын:</w:t>
      </w:r>
      <w:r>
        <w:br/>
      </w:r>
      <w:r>
        <w:rPr>
          <w:rFonts w:ascii="Times New Roman"/>
          <w:b w:val="false"/>
          <w:i w:val="false"/>
          <w:color w:val="000000"/>
          <w:sz w:val="28"/>
        </w:rPr>
        <w:t>
</w:t>
      </w:r>
      <w:r>
        <w:rPr>
          <w:rFonts w:ascii="Times New Roman"/>
          <w:b w:val="false"/>
          <w:i w:val="false"/>
          <w:color w:val="000000"/>
          <w:sz w:val="28"/>
        </w:rPr>
        <w:t>
      "5-1. 2011 жылға арналған аудандық бюджетте республикалық бюджеттен мынадай көлемдерде нысаналы ағымды трансферттер түсімінің көзделгені ескерілсін:</w:t>
      </w:r>
      <w:r>
        <w:br/>
      </w:r>
      <w:r>
        <w:rPr>
          <w:rFonts w:ascii="Times New Roman"/>
          <w:b w:val="false"/>
          <w:i w:val="false"/>
          <w:color w:val="000000"/>
          <w:sz w:val="28"/>
        </w:rPr>
        <w:t>
      эпизоотикаға қарсы іс-шараларды өткізуге 12 001,0 мың теңге сомасында;</w:t>
      </w:r>
      <w:r>
        <w:br/>
      </w:r>
      <w:r>
        <w:rPr>
          <w:rFonts w:ascii="Times New Roman"/>
          <w:b w:val="false"/>
          <w:i w:val="false"/>
          <w:color w:val="000000"/>
          <w:sz w:val="28"/>
        </w:rPr>
        <w:t>
      селолық елді мекендердің әлеуметтік сала мамандарын әлеуметтік қолдау шараларын іске асыру үшін 3 481,0 мың теңге сомасында;</w:t>
      </w:r>
      <w:r>
        <w:br/>
      </w:r>
      <w:r>
        <w:rPr>
          <w:rFonts w:ascii="Times New Roman"/>
          <w:b w:val="false"/>
          <w:i w:val="false"/>
          <w:color w:val="000000"/>
          <w:sz w:val="28"/>
        </w:rPr>
        <w:t>
      мектепке дейінгі білім беру ұйымдарында білім тапсырысын іске асыруға 22 590,0 мың теңге сомасында;</w:t>
      </w:r>
      <w:r>
        <w:br/>
      </w:r>
      <w:r>
        <w:rPr>
          <w:rFonts w:ascii="Times New Roman"/>
          <w:b w:val="false"/>
          <w:i w:val="false"/>
          <w:color w:val="000000"/>
          <w:sz w:val="28"/>
        </w:rPr>
        <w:t>
      негізгі орта және жалпы орта білім беру мемлекеттік мекемелерінде физика, химия, биология кабинеттерін оқу құралдарымен жарақтандыруға 8 194,0 мың теңге сомасында;</w:t>
      </w:r>
      <w:r>
        <w:br/>
      </w:r>
      <w:r>
        <w:rPr>
          <w:rFonts w:ascii="Times New Roman"/>
          <w:b w:val="false"/>
          <w:i w:val="false"/>
          <w:color w:val="000000"/>
          <w:sz w:val="28"/>
        </w:rPr>
        <w:t>
      бастауыш, негізгі орта және жалпы орта білім беру мемлекеттік мекемелеріндегі лингафондық және мультимедиялық кабинеттерді ашуға 11 082,0 мың теңге сомасында;</w:t>
      </w:r>
      <w:r>
        <w:br/>
      </w:r>
      <w:r>
        <w:rPr>
          <w:rFonts w:ascii="Times New Roman"/>
          <w:b w:val="false"/>
          <w:i w:val="false"/>
          <w:color w:val="000000"/>
          <w:sz w:val="28"/>
        </w:rPr>
        <w:t>
      үйінде оқытылатын мүгедек-балаларды жабдықтармен, бағдарламалық қамтумен қамтамасыз етуге 800,0 мың теңге сомасында;</w:t>
      </w:r>
      <w:r>
        <w:br/>
      </w:r>
      <w:r>
        <w:rPr>
          <w:rFonts w:ascii="Times New Roman"/>
          <w:b w:val="false"/>
          <w:i w:val="false"/>
          <w:color w:val="000000"/>
          <w:sz w:val="28"/>
        </w:rPr>
        <w:t>
      жетім баланы (жітім балаларды) және ата – анасының қамқорынсыз қалған баланы (балаларды) асырап отырған қамқоршыларға (жанашырларға) ай сайынғы ақшалай қаржыға 11 491,0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 мынадай мазмұндағы </w:t>
      </w:r>
      <w:r>
        <w:rPr>
          <w:rFonts w:ascii="Times New Roman"/>
          <w:b w:val="false"/>
          <w:i w:val="false"/>
          <w:color w:val="000000"/>
          <w:sz w:val="28"/>
        </w:rPr>
        <w:t>5-9</w:t>
      </w:r>
      <w:r>
        <w:rPr>
          <w:rFonts w:ascii="Times New Roman"/>
          <w:b w:val="false"/>
          <w:i w:val="false"/>
          <w:color w:val="000000"/>
          <w:sz w:val="28"/>
        </w:rPr>
        <w:t>, </w:t>
      </w:r>
      <w:r>
        <w:rPr>
          <w:rFonts w:ascii="Times New Roman"/>
          <w:b w:val="false"/>
          <w:i w:val="false"/>
          <w:color w:val="000000"/>
          <w:sz w:val="28"/>
        </w:rPr>
        <w:t>5-10 тармақтарымен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"5-9. 2011 жылға арналған аудандық бюджетте облыстық бюджеттен 2011-2012 жылдың жылыту маусымына дайындық үшін 20 000,0 мың теңге сомасында нысаналы ағымдағы трансферттердің сомаларының түсімі көзделгені ескерілсін.</w:t>
      </w:r>
      <w:r>
        <w:br/>
      </w:r>
      <w:r>
        <w:rPr>
          <w:rFonts w:ascii="Times New Roman"/>
          <w:b w:val="false"/>
          <w:i w:val="false"/>
          <w:color w:val="000000"/>
          <w:sz w:val="28"/>
        </w:rPr>
        <w:t>
</w:t>
      </w:r>
      <w:r>
        <w:rPr>
          <w:rFonts w:ascii="Times New Roman"/>
          <w:b w:val="false"/>
          <w:i w:val="false"/>
          <w:color w:val="000000"/>
          <w:sz w:val="28"/>
        </w:rPr>
        <w:t>
      5-10. 2011 жылға арналған аудандық бюджетте төмен тұрған бюджеттерден трансфертерді бөлу жәрдемімен мемлекеттік органдардың қызметін төмен тұрған мемлекеттік басқару деңгейден жоғары тұрғанға табыстауына байланысты облыстық бюджеттің өтемақысына облыстық бюджетке 925,0 мың теңге сомасында нысаналы ағымдағы транфсерттердің көзделгені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Қырық екінші,</w:t>
      </w:r>
      <w:r>
        <w:br/>
      </w:r>
      <w:r>
        <w:rPr>
          <w:rFonts w:ascii="Times New Roman"/>
          <w:b w:val="false"/>
          <w:i w:val="false"/>
          <w:color w:val="000000"/>
          <w:sz w:val="28"/>
        </w:rPr>
        <w:t>
</w:t>
      </w:r>
      <w:r>
        <w:rPr>
          <w:rFonts w:ascii="Times New Roman"/>
          <w:b w:val="false"/>
          <w:i/>
          <w:color w:val="000000"/>
          <w:sz w:val="28"/>
        </w:rPr>
        <w:t>      кезектен тыс сессиясының</w:t>
      </w:r>
      <w:r>
        <w:br/>
      </w:r>
      <w:r>
        <w:rPr>
          <w:rFonts w:ascii="Times New Roman"/>
          <w:b w:val="false"/>
          <w:i w:val="false"/>
          <w:color w:val="000000"/>
          <w:sz w:val="28"/>
        </w:rPr>
        <w:t>
</w:t>
      </w:r>
      <w:r>
        <w:rPr>
          <w:rFonts w:ascii="Times New Roman"/>
          <w:b w:val="false"/>
          <w:i/>
          <w:color w:val="000000"/>
          <w:sz w:val="28"/>
        </w:rPr>
        <w:t>      төрағасы                                   Т. Дергач</w:t>
      </w:r>
    </w:p>
    <w:p>
      <w:pPr>
        <w:spacing w:after="0"/>
        <w:ind w:left="0"/>
        <w:jc w:val="both"/>
      </w:pPr>
      <w:r>
        <w:rPr>
          <w:rFonts w:ascii="Times New Roman"/>
          <w:b w:val="false"/>
          <w:i/>
          <w:color w:val="000000"/>
          <w:sz w:val="28"/>
        </w:rPr>
        <w:t>      Аудандық мәслихаты</w:t>
      </w:r>
      <w:r>
        <w:br/>
      </w:r>
      <w:r>
        <w:rPr>
          <w:rFonts w:ascii="Times New Roman"/>
          <w:b w:val="false"/>
          <w:i w:val="false"/>
          <w:color w:val="000000"/>
          <w:sz w:val="28"/>
        </w:rPr>
        <w:t>
</w:t>
      </w:r>
      <w:r>
        <w:rPr>
          <w:rFonts w:ascii="Times New Roman"/>
          <w:b w:val="false"/>
          <w:i/>
          <w:color w:val="000000"/>
          <w:sz w:val="28"/>
        </w:rPr>
        <w:t>      хатшысының міндетін</w:t>
      </w:r>
      <w:r>
        <w:br/>
      </w:r>
      <w:r>
        <w:rPr>
          <w:rFonts w:ascii="Times New Roman"/>
          <w:b w:val="false"/>
          <w:i w:val="false"/>
          <w:color w:val="000000"/>
          <w:sz w:val="28"/>
        </w:rPr>
        <w:t>
</w:t>
      </w:r>
      <w:r>
        <w:rPr>
          <w:rFonts w:ascii="Times New Roman"/>
          <w:b w:val="false"/>
          <w:i/>
          <w:color w:val="000000"/>
          <w:sz w:val="28"/>
        </w:rPr>
        <w:t>      атқарушы                                   В. Гренц</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"Таран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xml:space="preserve">
      _______________ </w:t>
      </w:r>
      <w:r>
        <w:rPr>
          <w:rFonts w:ascii="Times New Roman"/>
          <w:b w:val="false"/>
          <w:i/>
          <w:color w:val="000000"/>
          <w:sz w:val="28"/>
        </w:rPr>
        <w:t>В. Ересько</w:t>
      </w:r>
    </w:p>
    <w:bookmarkStart w:name="z14"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25 шілдедегі </w:t>
      </w:r>
      <w:r>
        <w:br/>
      </w:r>
      <w:r>
        <w:rPr>
          <w:rFonts w:ascii="Times New Roman"/>
          <w:b w:val="false"/>
          <w:i w:val="false"/>
          <w:color w:val="000000"/>
          <w:sz w:val="28"/>
        </w:rPr>
        <w:t xml:space="preserve">
№ 383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335 шешіміне 1-қосымша   </w:t>
      </w:r>
    </w:p>
    <w:p>
      <w:pPr>
        <w:spacing w:after="0"/>
        <w:ind w:left="0"/>
        <w:jc w:val="left"/>
      </w:pPr>
      <w:r>
        <w:rPr>
          <w:rFonts w:ascii="Times New Roman"/>
          <w:b/>
          <w:i w:val="false"/>
          <w:color w:val="000000"/>
        </w:rPr>
        <w:t xml:space="preserve"> 2011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13"/>
        <w:gridCol w:w="653"/>
        <w:gridCol w:w="693"/>
        <w:gridCol w:w="7213"/>
        <w:gridCol w:w="20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4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2131590,0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1061296,0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341700,0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341700,0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275590,0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275590,0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419369,0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368976,0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13884,0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31009,0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21925,0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6345,0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w:t>
            </w:r>
            <w:r>
              <w:br/>
            </w:r>
            <w:r>
              <w:rPr>
                <w:rFonts w:ascii="Times New Roman"/>
                <w:b w:val="false"/>
                <w:i w:val="false"/>
                <w:color w:val="000000"/>
                <w:sz w:val="20"/>
              </w:rPr>
              <w:t>
міндетті төлемдер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12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w:t>
            </w:r>
            <w:r>
              <w:br/>
            </w:r>
            <w:r>
              <w:rPr>
                <w:rFonts w:ascii="Times New Roman"/>
                <w:b w:val="false"/>
                <w:i w:val="false"/>
                <w:color w:val="000000"/>
                <w:sz w:val="20"/>
              </w:rPr>
              <w:t>
сондай-ақ Қазақстан Республикасы</w:t>
            </w:r>
            <w:r>
              <w:br/>
            </w:r>
            <w:r>
              <w:rPr>
                <w:rFonts w:ascii="Times New Roman"/>
                <w:b w:val="false"/>
                <w:i w:val="false"/>
                <w:color w:val="000000"/>
                <w:sz w:val="20"/>
              </w:rPr>
              <w:t>
Ұлттық Банкінің бюджетінен</w:t>
            </w:r>
            <w:r>
              <w:br/>
            </w:r>
            <w:r>
              <w:rPr>
                <w:rFonts w:ascii="Times New Roman"/>
                <w:b w:val="false"/>
                <w:i w:val="false"/>
                <w:color w:val="000000"/>
                <w:sz w:val="20"/>
              </w:rPr>
              <w:t>
(шығыстар сметасынан) ұсталатын</w:t>
            </w:r>
            <w:r>
              <w:br/>
            </w:r>
            <w:r>
              <w:rPr>
                <w:rFonts w:ascii="Times New Roman"/>
                <w:b w:val="false"/>
                <w:i w:val="false"/>
                <w:color w:val="000000"/>
                <w:sz w:val="20"/>
              </w:rPr>
              <w:t>
және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1062052,0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түсетiн</w:t>
            </w:r>
            <w:r>
              <w:br/>
            </w:r>
            <w:r>
              <w:rPr>
                <w:rFonts w:ascii="Times New Roman"/>
                <w:b w:val="false"/>
                <w:i w:val="false"/>
                <w:color w:val="000000"/>
                <w:sz w:val="20"/>
              </w:rPr>
              <w:t>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1062052,0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1062052,0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2141223,0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219732,6</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189600,4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13002,0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12872,0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46480,0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41988,9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4491,1</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130118,4</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127549,9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5714,0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5714,0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w:t>
            </w:r>
            <w:r>
              <w:br/>
            </w:r>
            <w:r>
              <w:rPr>
                <w:rFonts w:ascii="Times New Roman"/>
                <w:b w:val="false"/>
                <w:i w:val="false"/>
                <w:color w:val="000000"/>
                <w:sz w:val="20"/>
              </w:rPr>
              <w:t>
бағалауды жүргiзу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меншiктi</w:t>
            </w:r>
            <w:r>
              <w:br/>
            </w:r>
            <w:r>
              <w:rPr>
                <w:rFonts w:ascii="Times New Roman"/>
                <w:b w:val="false"/>
                <w:i w:val="false"/>
                <w:color w:val="000000"/>
                <w:sz w:val="20"/>
              </w:rPr>
              <w:t>
жекешелендiрудi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w:t>
            </w:r>
            <w:r>
              <w:br/>
            </w:r>
            <w:r>
              <w:rPr>
                <w:rFonts w:ascii="Times New Roman"/>
                <w:b w:val="false"/>
                <w:i w:val="false"/>
                <w:color w:val="000000"/>
                <w:sz w:val="20"/>
              </w:rPr>
              <w:t>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24418,2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24418,2</w:t>
            </w:r>
          </w:p>
        </w:tc>
      </w:tr>
      <w:tr>
        <w:trPr>
          <w:trHeight w:val="9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w:t>
            </w:r>
            <w:r>
              <w:br/>
            </w:r>
            <w:r>
              <w:rPr>
                <w:rFonts w:ascii="Times New Roman"/>
                <w:b w:val="false"/>
                <w:i w:val="false"/>
                <w:color w:val="000000"/>
                <w:sz w:val="20"/>
              </w:rPr>
              <w:t>
мен дамыту, мемлекеттік жоспарлау</w:t>
            </w:r>
            <w:r>
              <w:br/>
            </w:r>
            <w:r>
              <w:rPr>
                <w:rFonts w:ascii="Times New Roman"/>
                <w:b w:val="false"/>
                <w:i w:val="false"/>
                <w:color w:val="000000"/>
                <w:sz w:val="20"/>
              </w:rPr>
              <w:t>
ауданның (областық маңызы бар</w:t>
            </w:r>
            <w:r>
              <w:br/>
            </w:r>
            <w:r>
              <w:rPr>
                <w:rFonts w:ascii="Times New Roman"/>
                <w:b w:val="false"/>
                <w:i w:val="false"/>
                <w:color w:val="000000"/>
                <w:sz w:val="20"/>
              </w:rPr>
              <w:t>
қаланың) бюджеттік атқару және</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24327,0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w:t>
            </w:r>
            <w:r>
              <w:br/>
            </w:r>
            <w:r>
              <w:rPr>
                <w:rFonts w:ascii="Times New Roman"/>
                <w:b w:val="false"/>
                <w:i w:val="false"/>
                <w:color w:val="000000"/>
                <w:sz w:val="20"/>
              </w:rPr>
              <w:t>
өрттердің алдын алу және оларды</w:t>
            </w:r>
            <w:r>
              <w:br/>
            </w:r>
            <w:r>
              <w:rPr>
                <w:rFonts w:ascii="Times New Roman"/>
                <w:b w:val="false"/>
                <w:i w:val="false"/>
                <w:color w:val="000000"/>
                <w:sz w:val="20"/>
              </w:rPr>
              <w:t>
сөндіру жөніндегі іс-шаралар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1443508,9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78674,0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w:t>
            </w:r>
            <w:r>
              <w:br/>
            </w:r>
            <w:r>
              <w:rPr>
                <w:rFonts w:ascii="Times New Roman"/>
                <w:b w:val="false"/>
                <w:i w:val="false"/>
                <w:color w:val="000000"/>
                <w:sz w:val="20"/>
              </w:rPr>
              <w:t>
қолдау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78312,0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w:t>
            </w:r>
            <w:r>
              <w:br/>
            </w:r>
            <w:r>
              <w:rPr>
                <w:rFonts w:ascii="Times New Roman"/>
                <w:b w:val="false"/>
                <w:i w:val="false"/>
                <w:color w:val="000000"/>
                <w:sz w:val="20"/>
              </w:rPr>
              <w:t>
дейінгі ұйымдардың тәрбиешілеріне</w:t>
            </w:r>
            <w:r>
              <w:br/>
            </w:r>
            <w:r>
              <w:rPr>
                <w:rFonts w:ascii="Times New Roman"/>
                <w:b w:val="false"/>
                <w:i w:val="false"/>
                <w:color w:val="000000"/>
                <w:sz w:val="20"/>
              </w:rPr>
              <w:t>
біліктілік санаты үшін қосымша ақы</w:t>
            </w:r>
            <w:r>
              <w:br/>
            </w:r>
            <w:r>
              <w:rPr>
                <w:rFonts w:ascii="Times New Roman"/>
                <w:b w:val="false"/>
                <w:i w:val="false"/>
                <w:color w:val="000000"/>
                <w:sz w:val="20"/>
              </w:rPr>
              <w:t>
көлемін ұлғайту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w:t>
            </w:r>
            <w:r>
              <w:br/>
            </w:r>
            <w:r>
              <w:rPr>
                <w:rFonts w:ascii="Times New Roman"/>
                <w:b w:val="false"/>
                <w:i w:val="false"/>
                <w:color w:val="000000"/>
                <w:sz w:val="20"/>
              </w:rPr>
              <w:t>
дейінгі ұйымдардың тәрбиешілеріне</w:t>
            </w:r>
            <w:r>
              <w:br/>
            </w:r>
            <w:r>
              <w:rPr>
                <w:rFonts w:ascii="Times New Roman"/>
                <w:b w:val="false"/>
                <w:i w:val="false"/>
                <w:color w:val="000000"/>
                <w:sz w:val="20"/>
              </w:rPr>
              <w:t>
біліктілік санаты үшін қосымша ақы</w:t>
            </w:r>
            <w:r>
              <w:br/>
            </w:r>
            <w:r>
              <w:rPr>
                <w:rFonts w:ascii="Times New Roman"/>
                <w:b w:val="false"/>
                <w:i w:val="false"/>
                <w:color w:val="000000"/>
                <w:sz w:val="20"/>
              </w:rPr>
              <w:t>
көлемін ұлғайту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990185,0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 алып</w:t>
            </w:r>
            <w:r>
              <w:br/>
            </w:r>
            <w:r>
              <w:rPr>
                <w:rFonts w:ascii="Times New Roman"/>
                <w:b w:val="false"/>
                <w:i w:val="false"/>
                <w:color w:val="000000"/>
                <w:sz w:val="20"/>
              </w:rPr>
              <w:t>
баруды және кері алып келуді</w:t>
            </w:r>
            <w:r>
              <w:br/>
            </w:r>
            <w:r>
              <w:rPr>
                <w:rFonts w:ascii="Times New Roman"/>
                <w:b w:val="false"/>
                <w:i w:val="false"/>
                <w:color w:val="000000"/>
                <w:sz w:val="20"/>
              </w:rPr>
              <w:t>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989948,0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974641,0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w:t>
            </w:r>
            <w:r>
              <w:br/>
            </w:r>
            <w:r>
              <w:rPr>
                <w:rFonts w:ascii="Times New Roman"/>
                <w:b w:val="false"/>
                <w:i w:val="false"/>
                <w:color w:val="000000"/>
                <w:sz w:val="20"/>
              </w:rPr>
              <w:t>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15307,0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365991,9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29460,9</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7496,0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9673,9</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ата-аналарының қамқорынсыз қалған</w:t>
            </w:r>
            <w:r>
              <w:br/>
            </w:r>
            <w:r>
              <w:rPr>
                <w:rFonts w:ascii="Times New Roman"/>
                <w:b w:val="false"/>
                <w:i w:val="false"/>
                <w:color w:val="000000"/>
                <w:sz w:val="20"/>
              </w:rPr>
              <w:t>
баланы (балаларды) күтіп-ұстауға</w:t>
            </w:r>
            <w:r>
              <w:br/>
            </w:r>
            <w:r>
              <w:rPr>
                <w:rFonts w:ascii="Times New Roman"/>
                <w:b w:val="false"/>
                <w:i w:val="false"/>
                <w:color w:val="000000"/>
                <w:sz w:val="20"/>
              </w:rPr>
              <w:t>
асыраушыларына ай сайынғы ақшалай</w:t>
            </w:r>
            <w:r>
              <w:br/>
            </w:r>
            <w:r>
              <w:rPr>
                <w:rFonts w:ascii="Times New Roman"/>
                <w:b w:val="false"/>
                <w:i w:val="false"/>
                <w:color w:val="000000"/>
                <w:sz w:val="20"/>
              </w:rPr>
              <w:t>
қаражат төлемдері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11491,0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336531,0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336531,0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114194,0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93981,0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93981,0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13779,0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w:t>
            </w:r>
            <w:r>
              <w:br/>
            </w:r>
            <w:r>
              <w:rPr>
                <w:rFonts w:ascii="Times New Roman"/>
                <w:b w:val="false"/>
                <w:i w:val="false"/>
                <w:color w:val="000000"/>
                <w:sz w:val="20"/>
              </w:rPr>
              <w:t>
мемлекеттік жәрдемақылар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19302,8</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20213,0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20213,0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19533,0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68812,0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8726,0</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сақтаулуын үйымдастыру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w:t>
            </w:r>
            <w:r>
              <w:br/>
            </w:r>
            <w:r>
              <w:rPr>
                <w:rFonts w:ascii="Times New Roman"/>
                <w:b w:val="false"/>
                <w:i w:val="false"/>
                <w:color w:val="000000"/>
                <w:sz w:val="20"/>
              </w:rPr>
              <w:t>
тұрғын үймен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меншiгiндегi</w:t>
            </w:r>
            <w:r>
              <w:br/>
            </w:r>
            <w:r>
              <w:rPr>
                <w:rFonts w:ascii="Times New Roman"/>
                <w:b w:val="false"/>
                <w:i w:val="false"/>
                <w:color w:val="000000"/>
                <w:sz w:val="20"/>
              </w:rPr>
              <w:t>
жылу жүйелерiн қолдануды</w:t>
            </w:r>
            <w:r>
              <w:br/>
            </w:r>
            <w:r>
              <w:rPr>
                <w:rFonts w:ascii="Times New Roman"/>
                <w:b w:val="false"/>
                <w:i w:val="false"/>
                <w:color w:val="000000"/>
                <w:sz w:val="20"/>
              </w:rPr>
              <w:t>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40086,0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40086,0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17453,0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102160,5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40406,0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40406,0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40406,0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36135,5</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33355,5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31247,5</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21328,0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7358,0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7358,0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w:t>
            </w:r>
            <w:r>
              <w:br/>
            </w:r>
            <w:r>
              <w:rPr>
                <w:rFonts w:ascii="Times New Roman"/>
                <w:b w:val="false"/>
                <w:i w:val="false"/>
                <w:color w:val="000000"/>
                <w:sz w:val="20"/>
              </w:rPr>
              <w:t>
тілдерді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63286,0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15398,0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w:t>
            </w:r>
            <w:r>
              <w:br/>
            </w:r>
            <w:r>
              <w:rPr>
                <w:rFonts w:ascii="Times New Roman"/>
                <w:b w:val="false"/>
                <w:i w:val="false"/>
                <w:color w:val="000000"/>
                <w:sz w:val="20"/>
              </w:rPr>
              <w:t>
шаруашылығы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11917,0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w:t>
            </w:r>
            <w:r>
              <w:br/>
            </w:r>
            <w:r>
              <w:rPr>
                <w:rFonts w:ascii="Times New Roman"/>
                <w:b w:val="false"/>
                <w:i w:val="false"/>
                <w:color w:val="000000"/>
                <w:sz w:val="20"/>
              </w:rPr>
              <w:t>
ауылдық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9442,0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w:t>
            </w:r>
            <w:r>
              <w:br/>
            </w:r>
            <w:r>
              <w:rPr>
                <w:rFonts w:ascii="Times New Roman"/>
                <w:b w:val="false"/>
                <w:i w:val="false"/>
                <w:color w:val="000000"/>
                <w:sz w:val="20"/>
              </w:rPr>
              <w:t>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w:t>
            </w:r>
            <w:r>
              <w:br/>
            </w:r>
            <w:r>
              <w:rPr>
                <w:rFonts w:ascii="Times New Roman"/>
                <w:b w:val="false"/>
                <w:i w:val="false"/>
                <w:color w:val="000000"/>
                <w:sz w:val="20"/>
              </w:rPr>
              <w:t>
жұмыстарды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13429,0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13429,0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6756,0</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құрылыс</w:t>
            </w:r>
            <w:r>
              <w:br/>
            </w:r>
            <w:r>
              <w:rPr>
                <w:rFonts w:ascii="Times New Roman"/>
                <w:b w:val="false"/>
                <w:i w:val="false"/>
                <w:color w:val="000000"/>
                <w:sz w:val="20"/>
              </w:rPr>
              <w:t>
саласындағы мемлекеттiк саясатты</w:t>
            </w:r>
            <w:r>
              <w:br/>
            </w:r>
            <w:r>
              <w:rPr>
                <w:rFonts w:ascii="Times New Roman"/>
                <w:b w:val="false"/>
                <w:i w:val="false"/>
                <w:color w:val="000000"/>
                <w:sz w:val="20"/>
              </w:rPr>
              <w:t>
iске асыру жөнiндегi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92445,0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92445,0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46445,0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46445,0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14924,0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4335,1</w:t>
            </w:r>
          </w:p>
        </w:tc>
      </w:tr>
      <w:tr>
        <w:trPr>
          <w:trHeight w:val="9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w:t>
            </w:r>
            <w:r>
              <w:br/>
            </w:r>
            <w:r>
              <w:rPr>
                <w:rFonts w:ascii="Times New Roman"/>
                <w:b w:val="false"/>
                <w:i w:val="false"/>
                <w:color w:val="000000"/>
                <w:sz w:val="20"/>
              </w:rPr>
              <w:t>
функцияларын мемлекеттiк басқарудың</w:t>
            </w:r>
            <w:r>
              <w:br/>
            </w:r>
            <w:r>
              <w:rPr>
                <w:rFonts w:ascii="Times New Roman"/>
                <w:b w:val="false"/>
                <w:i w:val="false"/>
                <w:color w:val="000000"/>
                <w:sz w:val="20"/>
              </w:rPr>
              <w:t>
төмен тұрған деңгейлерiнен жоғарғы</w:t>
            </w:r>
            <w:r>
              <w:br/>
            </w:r>
            <w:r>
              <w:rPr>
                <w:rFonts w:ascii="Times New Roman"/>
                <w:b w:val="false"/>
                <w:i w:val="false"/>
                <w:color w:val="000000"/>
                <w:sz w:val="20"/>
              </w:rPr>
              <w:t>
деңгейлерге беруге байланысты</w:t>
            </w:r>
            <w:r>
              <w:br/>
            </w:r>
            <w:r>
              <w:rPr>
                <w:rFonts w:ascii="Times New Roman"/>
                <w:b w:val="false"/>
                <w:i w:val="false"/>
                <w:color w:val="000000"/>
                <w:sz w:val="20"/>
              </w:rPr>
              <w:t>
жоғары тұрған бюджеттерге берiлетiн</w:t>
            </w:r>
            <w:r>
              <w:br/>
            </w:r>
            <w:r>
              <w:rPr>
                <w:rFonts w:ascii="Times New Roman"/>
                <w:b w:val="false"/>
                <w:i w:val="false"/>
                <w:color w:val="000000"/>
                <w:sz w:val="20"/>
              </w:rPr>
              <w:t>
ағымдағы нысаналы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22518,2</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22518,2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22518,2</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22518,2</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 үшін</w:t>
            </w:r>
            <w:r>
              <w:br/>
            </w:r>
            <w:r>
              <w:rPr>
                <w:rFonts w:ascii="Times New Roman"/>
                <w:b w:val="false"/>
                <w:i w:val="false"/>
                <w:color w:val="000000"/>
                <w:sz w:val="20"/>
              </w:rPr>
              <w:t>
берілетін бюджеттік кредиттер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22518,2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активтермен операциялары</w:t>
            </w:r>
            <w:r>
              <w:br/>
            </w:r>
            <w:r>
              <w:rPr>
                <w:rFonts w:ascii="Times New Roman"/>
                <w:b w:val="false"/>
                <w:i w:val="false"/>
                <w:color w:val="000000"/>
                <w:sz w:val="20"/>
              </w:rPr>
              <w:t>
бойынша сальдо</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14747,0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14747,0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14747,0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14747,0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14747,0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14747,0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 профициті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-45948,6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(профицитін пайдалану)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45948,6</w:t>
            </w:r>
          </w:p>
        </w:tc>
      </w:tr>
    </w:tbl>
    <w:bookmarkStart w:name="z15"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25 шілдедегі   </w:t>
      </w:r>
      <w:r>
        <w:br/>
      </w:r>
      <w:r>
        <w:rPr>
          <w:rFonts w:ascii="Times New Roman"/>
          <w:b w:val="false"/>
          <w:i w:val="false"/>
          <w:color w:val="000000"/>
          <w:sz w:val="28"/>
        </w:rPr>
        <w:t xml:space="preserve">
№ 383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335 шешіміне 6-қосымша    </w:t>
      </w:r>
    </w:p>
    <w:p>
      <w:pPr>
        <w:spacing w:after="0"/>
        <w:ind w:left="0"/>
        <w:jc w:val="left"/>
      </w:pPr>
      <w:r>
        <w:rPr>
          <w:rFonts w:ascii="Times New Roman"/>
          <w:b/>
          <w:i w:val="false"/>
          <w:color w:val="000000"/>
        </w:rPr>
        <w:t xml:space="preserve"> 2011 жылға арналған кент, ауыл (село),</w:t>
      </w:r>
      <w:r>
        <w:br/>
      </w:r>
      <w:r>
        <w:rPr>
          <w:rFonts w:ascii="Times New Roman"/>
          <w:b/>
          <w:i w:val="false"/>
          <w:color w:val="000000"/>
        </w:rPr>
        <w:t>
ауылдық (селолық) округі, қалада аудандық маңызы</w:t>
      </w:r>
      <w:r>
        <w:br/>
      </w:r>
      <w:r>
        <w:rPr>
          <w:rFonts w:ascii="Times New Roman"/>
          <w:b/>
          <w:i w:val="false"/>
          <w:color w:val="000000"/>
        </w:rPr>
        <w:t>
бар қаланың аудан әкімдерінің аппаратары бойынша</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133"/>
        <w:gridCol w:w="3113"/>
        <w:gridCol w:w="2013"/>
        <w:gridCol w:w="2053"/>
      </w:tblGrid>
      <w:tr>
        <w:trPr>
          <w:trHeight w:val="24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w:t>
            </w:r>
            <w:r>
              <w:rPr>
                <w:rFonts w:ascii="Times New Roman"/>
                <w:b w:val="false"/>
                <w:i w:val="false"/>
                <w:color w:val="000000"/>
                <w:sz w:val="20"/>
              </w:rPr>
              <w:t>бағдарламалардың</w:t>
            </w:r>
            <w:r>
              <w:br/>
            </w:r>
            <w:r>
              <w:rPr>
                <w:rFonts w:ascii="Times New Roman"/>
                <w:b w:val="false"/>
                <w:i w:val="false"/>
                <w:color w:val="000000"/>
                <w:sz w:val="20"/>
              </w:rPr>
              <w:t>
</w:t>
            </w:r>
            <w:r>
              <w:rPr>
                <w:rFonts w:ascii="Times New Roman"/>
                <w:b w:val="false"/>
                <w:i w:val="false"/>
                <w:color w:val="000000"/>
                <w:sz w:val="20"/>
              </w:rPr>
              <w:t>әкiмшiсi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123004000</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w:t>
            </w:r>
            <w:r>
              <w:br/>
            </w:r>
            <w:r>
              <w:rPr>
                <w:rFonts w:ascii="Times New Roman"/>
                <w:b w:val="false"/>
                <w:i w:val="false"/>
                <w:color w:val="000000"/>
                <w:sz w:val="20"/>
              </w:rPr>
              <w:t>
</w:t>
            </w:r>
            <w:r>
              <w:rPr>
                <w:rFonts w:ascii="Times New Roman"/>
                <w:b w:val="false"/>
                <w:i w:val="false"/>
                <w:color w:val="000000"/>
                <w:sz w:val="20"/>
              </w:rPr>
              <w:t xml:space="preserve">аудан,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маңызы бар</w:t>
            </w:r>
            <w:r>
              <w:br/>
            </w:r>
            <w:r>
              <w:rPr>
                <w:rFonts w:ascii="Times New Roman"/>
                <w:b w:val="false"/>
                <w:i w:val="false"/>
                <w:color w:val="000000"/>
                <w:sz w:val="20"/>
              </w:rPr>
              <w:t>
</w:t>
            </w:r>
            <w:r>
              <w:rPr>
                <w:rFonts w:ascii="Times New Roman"/>
                <w:b w:val="false"/>
                <w:i w:val="false"/>
                <w:color w:val="000000"/>
                <w:sz w:val="20"/>
              </w:rPr>
              <w:t xml:space="preserve">қаланың, </w:t>
            </w:r>
            <w:r>
              <w:rPr>
                <w:rFonts w:ascii="Times New Roman"/>
                <w:b w:val="false"/>
                <w:i w:val="false"/>
                <w:color w:val="000000"/>
                <w:sz w:val="20"/>
              </w:rPr>
              <w:t xml:space="preserve">кент, ауыл </w:t>
            </w: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 xml:space="preserve">(селолық) </w:t>
            </w:r>
            <w:r>
              <w:rPr>
                <w:rFonts w:ascii="Times New Roman"/>
                <w:b w:val="false"/>
                <w:i w:val="false"/>
                <w:color w:val="000000"/>
                <w:sz w:val="20"/>
              </w:rPr>
              <w:t>округ</w:t>
            </w:r>
            <w:r>
              <w:br/>
            </w:r>
            <w:r>
              <w:rPr>
                <w:rFonts w:ascii="Times New Roman"/>
                <w:b w:val="false"/>
                <w:i w:val="false"/>
                <w:color w:val="000000"/>
                <w:sz w:val="20"/>
              </w:rPr>
              <w:t>
</w:t>
            </w:r>
            <w:r>
              <w:rPr>
                <w:rFonts w:ascii="Times New Roman"/>
                <w:b w:val="false"/>
                <w:i w:val="false"/>
                <w:color w:val="000000"/>
                <w:sz w:val="20"/>
              </w:rPr>
              <w:t>әкімінің</w:t>
            </w:r>
            <w:r>
              <w:br/>
            </w:r>
            <w:r>
              <w:rPr>
                <w:rFonts w:ascii="Times New Roman"/>
                <w:b w:val="false"/>
                <w:i w:val="false"/>
                <w:color w:val="000000"/>
                <w:sz w:val="20"/>
              </w:rPr>
              <w:t>
</w:t>
            </w:r>
            <w:r>
              <w:rPr>
                <w:rFonts w:ascii="Times New Roman"/>
                <w:b w:val="false"/>
                <w:i w:val="false"/>
                <w:color w:val="000000"/>
                <w:sz w:val="20"/>
              </w:rPr>
              <w:t>қызметін</w:t>
            </w:r>
            <w:r>
              <w:br/>
            </w:r>
            <w:r>
              <w:rPr>
                <w:rFonts w:ascii="Times New Roman"/>
                <w:b w:val="false"/>
                <w:i w:val="false"/>
                <w:color w:val="000000"/>
                <w:sz w:val="20"/>
              </w:rPr>
              <w:t>
</w:t>
            </w:r>
            <w:r>
              <w:rPr>
                <w:rFonts w:ascii="Times New Roman"/>
                <w:b w:val="false"/>
                <w:i w:val="false"/>
                <w:color w:val="000000"/>
                <w:sz w:val="20"/>
              </w:rPr>
              <w:t xml:space="preserve">қамтамасыз </w:t>
            </w:r>
            <w:r>
              <w:rPr>
                <w:rFonts w:ascii="Times New Roman"/>
                <w:b w:val="false"/>
                <w:i w:val="false"/>
                <w:color w:val="000000"/>
                <w:sz w:val="20"/>
              </w:rPr>
              <w:t>ету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органдардың</w:t>
            </w:r>
            <w:r>
              <w:br/>
            </w:r>
            <w:r>
              <w:rPr>
                <w:rFonts w:ascii="Times New Roman"/>
                <w:b w:val="false"/>
                <w:i w:val="false"/>
                <w:color w:val="000000"/>
                <w:sz w:val="20"/>
              </w:rPr>
              <w:t>
</w:t>
            </w:r>
            <w:r>
              <w:rPr>
                <w:rFonts w:ascii="Times New Roman"/>
                <w:b w:val="false"/>
                <w:i w:val="false"/>
                <w:color w:val="000000"/>
                <w:sz w:val="20"/>
              </w:rPr>
              <w:t>күрделі</w:t>
            </w:r>
            <w:r>
              <w:br/>
            </w:r>
            <w:r>
              <w:rPr>
                <w:rFonts w:ascii="Times New Roman"/>
                <w:b w:val="false"/>
                <w:i w:val="false"/>
                <w:color w:val="000000"/>
                <w:sz w:val="20"/>
              </w:rPr>
              <w:t>
</w:t>
            </w:r>
            <w:r>
              <w:rPr>
                <w:rFonts w:ascii="Times New Roman"/>
                <w:b w:val="false"/>
                <w:i w:val="false"/>
                <w:color w:val="000000"/>
                <w:sz w:val="20"/>
              </w:rPr>
              <w:t>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w:t>
            </w:r>
            <w:r>
              <w:br/>
            </w:r>
            <w:r>
              <w:rPr>
                <w:rFonts w:ascii="Times New Roman"/>
                <w:b w:val="false"/>
                <w:i w:val="false"/>
                <w:color w:val="000000"/>
                <w:sz w:val="20"/>
              </w:rPr>
              <w:t>
</w:t>
            </w:r>
            <w:r>
              <w:rPr>
                <w:rFonts w:ascii="Times New Roman"/>
                <w:b w:val="false"/>
                <w:i w:val="false"/>
                <w:color w:val="000000"/>
                <w:sz w:val="20"/>
              </w:rPr>
              <w:t>дейінгі</w:t>
            </w:r>
            <w:r>
              <w:br/>
            </w:r>
            <w:r>
              <w:rPr>
                <w:rFonts w:ascii="Times New Roman"/>
                <w:b w:val="false"/>
                <w:i w:val="false"/>
                <w:color w:val="000000"/>
                <w:sz w:val="20"/>
              </w:rPr>
              <w:t>
</w:t>
            </w:r>
            <w:r>
              <w:rPr>
                <w:rFonts w:ascii="Times New Roman"/>
                <w:b w:val="false"/>
                <w:i w:val="false"/>
                <w:color w:val="000000"/>
                <w:sz w:val="20"/>
              </w:rPr>
              <w:t>тәрбие</w:t>
            </w:r>
            <w:r>
              <w:br/>
            </w:r>
            <w:r>
              <w:rPr>
                <w:rFonts w:ascii="Times New Roman"/>
                <w:b w:val="false"/>
                <w:i w:val="false"/>
                <w:color w:val="000000"/>
                <w:sz w:val="20"/>
              </w:rPr>
              <w:t>
</w:t>
            </w:r>
            <w:r>
              <w:rPr>
                <w:rFonts w:ascii="Times New Roman"/>
                <w:b w:val="false"/>
                <w:i w:val="false"/>
                <w:color w:val="000000"/>
                <w:sz w:val="20"/>
              </w:rPr>
              <w:t>ұйымдарын</w:t>
            </w:r>
            <w:r>
              <w:br/>
            </w:r>
            <w:r>
              <w:rPr>
                <w:rFonts w:ascii="Times New Roman"/>
                <w:b w:val="false"/>
                <w:i w:val="false"/>
                <w:color w:val="000000"/>
                <w:sz w:val="20"/>
              </w:rPr>
              <w:t>
</w:t>
            </w:r>
            <w:r>
              <w:rPr>
                <w:rFonts w:ascii="Times New Roman"/>
                <w:b w:val="false"/>
                <w:i w:val="false"/>
                <w:color w:val="000000"/>
                <w:sz w:val="20"/>
              </w:rPr>
              <w:t>қолдау</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127549,9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78312,0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селолық</w:t>
            </w:r>
            <w:r>
              <w:br/>
            </w:r>
            <w:r>
              <w:rPr>
                <w:rFonts w:ascii="Times New Roman"/>
                <w:b w:val="false"/>
                <w:i w:val="false"/>
                <w:color w:val="000000"/>
                <w:sz w:val="20"/>
              </w:rPr>
              <w:t>
</w:t>
            </w:r>
            <w:r>
              <w:rPr>
                <w:rFonts w:ascii="Times New Roman"/>
                <w:b w:val="false"/>
                <w:i w:val="false"/>
                <w:color w:val="000000"/>
                <w:sz w:val="20"/>
              </w:rPr>
              <w:t>округi әкiмiнiң аппараты"</w:t>
            </w:r>
            <w:r>
              <w:br/>
            </w:r>
            <w:r>
              <w:rPr>
                <w:rFonts w:ascii="Times New Roman"/>
                <w:b w:val="false"/>
                <w:i w:val="false"/>
                <w:color w:val="000000"/>
                <w:sz w:val="20"/>
              </w:rPr>
              <w:t>
</w:t>
            </w:r>
            <w:r>
              <w:rPr>
                <w:rFonts w:ascii="Times New Roman"/>
                <w:b w:val="false"/>
                <w:i w:val="false"/>
                <w:color w:val="000000"/>
                <w:sz w:val="20"/>
              </w:rPr>
              <w:t>ММ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"Евгеновка селосы</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 селолық</w:t>
            </w:r>
            <w:r>
              <w:br/>
            </w:r>
            <w:r>
              <w:rPr>
                <w:rFonts w:ascii="Times New Roman"/>
                <w:b w:val="false"/>
                <w:i w:val="false"/>
                <w:color w:val="000000"/>
                <w:sz w:val="20"/>
              </w:rPr>
              <w:t>
</w:t>
            </w:r>
            <w:r>
              <w:rPr>
                <w:rFonts w:ascii="Times New Roman"/>
                <w:b w:val="false"/>
                <w:i w:val="false"/>
                <w:color w:val="000000"/>
                <w:sz w:val="20"/>
              </w:rPr>
              <w:t>округi әкiмiнiң аппараты"</w:t>
            </w:r>
            <w:r>
              <w:br/>
            </w:r>
            <w:r>
              <w:rPr>
                <w:rFonts w:ascii="Times New Roman"/>
                <w:b w:val="false"/>
                <w:i w:val="false"/>
                <w:color w:val="000000"/>
                <w:sz w:val="20"/>
              </w:rPr>
              <w:t>
</w:t>
            </w:r>
            <w:r>
              <w:rPr>
                <w:rFonts w:ascii="Times New Roman"/>
                <w:b w:val="false"/>
                <w:i w:val="false"/>
                <w:color w:val="000000"/>
                <w:sz w:val="20"/>
              </w:rPr>
              <w:t>ММ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селосы</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19537,0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селолық</w:t>
            </w:r>
            <w:r>
              <w:br/>
            </w:r>
            <w:r>
              <w:rPr>
                <w:rFonts w:ascii="Times New Roman"/>
                <w:b w:val="false"/>
                <w:i w:val="false"/>
                <w:color w:val="000000"/>
                <w:sz w:val="20"/>
              </w:rPr>
              <w:t>
</w:t>
            </w:r>
            <w:r>
              <w:rPr>
                <w:rFonts w:ascii="Times New Roman"/>
                <w:b w:val="false"/>
                <w:i w:val="false"/>
                <w:color w:val="000000"/>
                <w:sz w:val="20"/>
              </w:rPr>
              <w:t>округi әкiмiнiң аппараты"</w:t>
            </w:r>
            <w:r>
              <w:br/>
            </w:r>
            <w:r>
              <w:rPr>
                <w:rFonts w:ascii="Times New Roman"/>
                <w:b w:val="false"/>
                <w:i w:val="false"/>
                <w:color w:val="000000"/>
                <w:sz w:val="20"/>
              </w:rPr>
              <w:t>
</w:t>
            </w:r>
            <w:r>
              <w:rPr>
                <w:rFonts w:ascii="Times New Roman"/>
                <w:b w:val="false"/>
                <w:i w:val="false"/>
                <w:color w:val="000000"/>
                <w:sz w:val="20"/>
              </w:rPr>
              <w:t>ММ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"Нелюбин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селолық</w:t>
            </w:r>
            <w:r>
              <w:br/>
            </w:r>
            <w:r>
              <w:rPr>
                <w:rFonts w:ascii="Times New Roman"/>
                <w:b w:val="false"/>
                <w:i w:val="false"/>
                <w:color w:val="000000"/>
                <w:sz w:val="20"/>
              </w:rPr>
              <w:t>
</w:t>
            </w:r>
            <w:r>
              <w:rPr>
                <w:rFonts w:ascii="Times New Roman"/>
                <w:b w:val="false"/>
                <w:i w:val="false"/>
                <w:color w:val="000000"/>
                <w:sz w:val="20"/>
              </w:rPr>
              <w:t>округi әкiмiнiң аппараты"</w:t>
            </w:r>
            <w:r>
              <w:br/>
            </w:r>
            <w:r>
              <w:rPr>
                <w:rFonts w:ascii="Times New Roman"/>
                <w:b w:val="false"/>
                <w:i w:val="false"/>
                <w:color w:val="000000"/>
                <w:sz w:val="20"/>
              </w:rPr>
              <w:t>
</w:t>
            </w:r>
            <w:r>
              <w:rPr>
                <w:rFonts w:ascii="Times New Roman"/>
                <w:b w:val="false"/>
                <w:i w:val="false"/>
                <w:color w:val="000000"/>
                <w:sz w:val="20"/>
              </w:rPr>
              <w:t>ММ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9697,0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 ММ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12621,0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25907,0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"Смайыл селосы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селосы</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14135,0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413"/>
        <w:gridCol w:w="2273"/>
        <w:gridCol w:w="2393"/>
        <w:gridCol w:w="2173"/>
      </w:tblGrid>
      <w:tr>
        <w:trPr>
          <w:trHeight w:val="24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w:t>
            </w:r>
            <w:r>
              <w:br/>
            </w:r>
            <w:r>
              <w:rPr>
                <w:rFonts w:ascii="Times New Roman"/>
                <w:b w:val="false"/>
                <w:i w:val="false"/>
                <w:color w:val="000000"/>
                <w:sz w:val="20"/>
              </w:rPr>
              <w:t>
</w:t>
            </w:r>
            <w:r>
              <w:rPr>
                <w:rFonts w:ascii="Times New Roman"/>
                <w:b w:val="false"/>
                <w:i w:val="false"/>
                <w:color w:val="000000"/>
                <w:sz w:val="20"/>
              </w:rPr>
              <w:t>әкiмшiсi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123009000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123010000</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мекендерде</w:t>
            </w:r>
            <w:r>
              <w:br/>
            </w:r>
            <w:r>
              <w:rPr>
                <w:rFonts w:ascii="Times New Roman"/>
                <w:b w:val="false"/>
                <w:i w:val="false"/>
                <w:color w:val="000000"/>
                <w:sz w:val="20"/>
              </w:rPr>
              <w:t>
</w:t>
            </w:r>
            <w:r>
              <w:rPr>
                <w:rFonts w:ascii="Times New Roman"/>
                <w:b w:val="false"/>
                <w:i w:val="false"/>
                <w:color w:val="000000"/>
                <w:sz w:val="20"/>
              </w:rPr>
              <w:t>көшелерді</w:t>
            </w:r>
            <w:r>
              <w:br/>
            </w:r>
            <w:r>
              <w:rPr>
                <w:rFonts w:ascii="Times New Roman"/>
                <w:b w:val="false"/>
                <w:i w:val="false"/>
                <w:color w:val="000000"/>
                <w:sz w:val="20"/>
              </w:rPr>
              <w:t>
</w:t>
            </w:r>
            <w:r>
              <w:rPr>
                <w:rFonts w:ascii="Times New Roman"/>
                <w:b w:val="false"/>
                <w:i w:val="false"/>
                <w:color w:val="000000"/>
                <w:sz w:val="20"/>
              </w:rPr>
              <w:t>жарықтан</w:t>
            </w:r>
            <w:r>
              <w:rPr>
                <w:rFonts w:ascii="Times New Roman"/>
                <w:b w:val="false"/>
                <w:i w:val="false"/>
                <w:color w:val="000000"/>
                <w:sz w:val="20"/>
              </w:rPr>
              <w:t>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санитариясын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w:t>
            </w:r>
            <w:r>
              <w:br/>
            </w:r>
            <w:r>
              <w:rPr>
                <w:rFonts w:ascii="Times New Roman"/>
                <w:b w:val="false"/>
                <w:i w:val="false"/>
                <w:color w:val="000000"/>
                <w:sz w:val="20"/>
              </w:rPr>
              <w:t>
</w:t>
            </w:r>
            <w:r>
              <w:rPr>
                <w:rFonts w:ascii="Times New Roman"/>
                <w:b w:val="false"/>
                <w:i w:val="false"/>
                <w:color w:val="000000"/>
                <w:sz w:val="20"/>
              </w:rPr>
              <w:t>орындарын</w:t>
            </w:r>
            <w:r>
              <w:br/>
            </w:r>
            <w:r>
              <w:rPr>
                <w:rFonts w:ascii="Times New Roman"/>
                <w:b w:val="false"/>
                <w:i w:val="false"/>
                <w:color w:val="000000"/>
                <w:sz w:val="20"/>
              </w:rPr>
              <w:t>
</w:t>
            </w:r>
            <w:r>
              <w:rPr>
                <w:rFonts w:ascii="Times New Roman"/>
                <w:b w:val="false"/>
                <w:i w:val="false"/>
                <w:color w:val="000000"/>
                <w:sz w:val="20"/>
              </w:rPr>
              <w:t>күтіп-ұс-</w:t>
            </w:r>
            <w:r>
              <w:br/>
            </w:r>
            <w:r>
              <w:rPr>
                <w:rFonts w:ascii="Times New Roman"/>
                <w:b w:val="false"/>
                <w:i w:val="false"/>
                <w:color w:val="000000"/>
                <w:sz w:val="20"/>
              </w:rPr>
              <w:t>
</w:t>
            </w:r>
            <w:r>
              <w:rPr>
                <w:rFonts w:ascii="Times New Roman"/>
                <w:b w:val="false"/>
                <w:i w:val="false"/>
                <w:color w:val="000000"/>
                <w:sz w:val="20"/>
              </w:rPr>
              <w:t>тау және</w:t>
            </w:r>
            <w:r>
              <w:br/>
            </w:r>
            <w:r>
              <w:rPr>
                <w:rFonts w:ascii="Times New Roman"/>
                <w:b w:val="false"/>
                <w:i w:val="false"/>
                <w:color w:val="000000"/>
                <w:sz w:val="20"/>
              </w:rPr>
              <w:t>
</w:t>
            </w:r>
            <w:r>
              <w:rPr>
                <w:rFonts w:ascii="Times New Roman"/>
                <w:b w:val="false"/>
                <w:i w:val="false"/>
                <w:color w:val="000000"/>
                <w:sz w:val="20"/>
              </w:rPr>
              <w:t>туысы жоқ</w:t>
            </w:r>
            <w:r>
              <w:br/>
            </w:r>
            <w:r>
              <w:rPr>
                <w:rFonts w:ascii="Times New Roman"/>
                <w:b w:val="false"/>
                <w:i w:val="false"/>
                <w:color w:val="000000"/>
                <w:sz w:val="20"/>
              </w:rPr>
              <w:t>
</w:t>
            </w:r>
            <w:r>
              <w:rPr>
                <w:rFonts w:ascii="Times New Roman"/>
                <w:b w:val="false"/>
                <w:i w:val="false"/>
                <w:color w:val="000000"/>
                <w:sz w:val="20"/>
              </w:rPr>
              <w:t>адамдарды</w:t>
            </w:r>
            <w:r>
              <w:br/>
            </w:r>
            <w:r>
              <w:rPr>
                <w:rFonts w:ascii="Times New Roman"/>
                <w:b w:val="false"/>
                <w:i w:val="false"/>
                <w:color w:val="000000"/>
                <w:sz w:val="20"/>
              </w:rPr>
              <w:t>
</w:t>
            </w:r>
            <w:r>
              <w:rPr>
                <w:rFonts w:ascii="Times New Roman"/>
                <w:b w:val="false"/>
                <w:i w:val="false"/>
                <w:color w:val="000000"/>
                <w:sz w:val="20"/>
              </w:rPr>
              <w:t>жерлеу</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17453,0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"Евгеновка селосы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 селолық</w:t>
            </w:r>
            <w:r>
              <w:br/>
            </w:r>
            <w:r>
              <w:rPr>
                <w:rFonts w:ascii="Times New Roman"/>
                <w:b w:val="false"/>
                <w:i w:val="false"/>
                <w:color w:val="000000"/>
                <w:sz w:val="20"/>
              </w:rPr>
              <w:t>
</w:t>
            </w:r>
            <w:r>
              <w:rPr>
                <w:rFonts w:ascii="Times New Roman"/>
                <w:b w:val="false"/>
                <w:i w:val="false"/>
                <w:color w:val="000000"/>
                <w:sz w:val="20"/>
              </w:rPr>
              <w:t xml:space="preserve">округi </w:t>
            </w:r>
            <w:r>
              <w:rPr>
                <w:rFonts w:ascii="Times New Roman"/>
                <w:b w:val="false"/>
                <w:i w:val="false"/>
                <w:color w:val="000000"/>
                <w:sz w:val="20"/>
              </w:rPr>
              <w:t>әкiмiнiң аппараты"</w:t>
            </w:r>
            <w:r>
              <w:br/>
            </w:r>
            <w:r>
              <w:rPr>
                <w:rFonts w:ascii="Times New Roman"/>
                <w:b w:val="false"/>
                <w:i w:val="false"/>
                <w:color w:val="000000"/>
                <w:sz w:val="20"/>
              </w:rPr>
              <w:t>
</w:t>
            </w:r>
            <w:r>
              <w:rPr>
                <w:rFonts w:ascii="Times New Roman"/>
                <w:b w:val="false"/>
                <w:i w:val="false"/>
                <w:color w:val="000000"/>
                <w:sz w:val="20"/>
              </w:rPr>
              <w:t>ММ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селосы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"Нелюбин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 ММ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"Смайыл селосы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селосы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833"/>
        <w:gridCol w:w="2913"/>
        <w:gridCol w:w="3473"/>
      </w:tblGrid>
      <w:tr>
        <w:trPr>
          <w:trHeight w:val="24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w:t>
            </w:r>
            <w:r>
              <w:br/>
            </w:r>
            <w:r>
              <w:rPr>
                <w:rFonts w:ascii="Times New Roman"/>
                <w:b w:val="false"/>
                <w:i w:val="false"/>
                <w:color w:val="000000"/>
                <w:sz w:val="20"/>
              </w:rPr>
              <w:t>
</w:t>
            </w:r>
            <w:r>
              <w:rPr>
                <w:rFonts w:ascii="Times New Roman"/>
                <w:b w:val="false"/>
                <w:i w:val="false"/>
                <w:color w:val="000000"/>
                <w:sz w:val="20"/>
              </w:rPr>
              <w:t>әкiмшiсi</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123013000</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w:t>
            </w:r>
            <w:r>
              <w:rPr>
                <w:rFonts w:ascii="Times New Roman"/>
                <w:b w:val="false"/>
                <w:i w:val="false"/>
                <w:color w:val="000000"/>
                <w:sz w:val="20"/>
              </w:rPr>
              <w:t>абаттандыру 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w:t>
            </w:r>
            <w:r>
              <w:rPr>
                <w:rFonts w:ascii="Times New Roman"/>
                <w:b w:val="false"/>
                <w:i w:val="false"/>
                <w:color w:val="000000"/>
                <w:sz w:val="20"/>
              </w:rPr>
              <w:t>қалаларда,</w:t>
            </w:r>
            <w:r>
              <w:br/>
            </w:r>
            <w:r>
              <w:rPr>
                <w:rFonts w:ascii="Times New Roman"/>
                <w:b w:val="false"/>
                <w:i w:val="false"/>
                <w:color w:val="000000"/>
                <w:sz w:val="20"/>
              </w:rPr>
              <w:t>
</w:t>
            </w:r>
            <w:r>
              <w:rPr>
                <w:rFonts w:ascii="Times New Roman"/>
                <w:b w:val="false"/>
                <w:i w:val="false"/>
                <w:color w:val="000000"/>
                <w:sz w:val="20"/>
              </w:rPr>
              <w:t>кенттерде,</w:t>
            </w:r>
            <w:r>
              <w:br/>
            </w:r>
            <w:r>
              <w:rPr>
                <w:rFonts w:ascii="Times New Roman"/>
                <w:b w:val="false"/>
                <w:i w:val="false"/>
                <w:color w:val="000000"/>
                <w:sz w:val="20"/>
              </w:rPr>
              <w:t>
</w:t>
            </w:r>
            <w:r>
              <w:rPr>
                <w:rFonts w:ascii="Times New Roman"/>
                <w:b w:val="false"/>
                <w:i w:val="false"/>
                <w:color w:val="000000"/>
                <w:sz w:val="20"/>
              </w:rPr>
              <w:t>ауылдарда</w:t>
            </w:r>
            <w:r>
              <w:br/>
            </w:r>
            <w:r>
              <w:rPr>
                <w:rFonts w:ascii="Times New Roman"/>
                <w:b w:val="false"/>
                <w:i w:val="false"/>
                <w:color w:val="000000"/>
                <w:sz w:val="20"/>
              </w:rPr>
              <w:t>
</w:t>
            </w:r>
            <w:r>
              <w:rPr>
                <w:rFonts w:ascii="Times New Roman"/>
                <w:b w:val="false"/>
                <w:i w:val="false"/>
                <w:color w:val="000000"/>
                <w:sz w:val="20"/>
              </w:rPr>
              <w:t>(селоларда),</w:t>
            </w:r>
            <w:r>
              <w:br/>
            </w:r>
            <w:r>
              <w:rPr>
                <w:rFonts w:ascii="Times New Roman"/>
                <w:b w:val="false"/>
                <w:i w:val="false"/>
                <w:color w:val="000000"/>
                <w:sz w:val="20"/>
              </w:rPr>
              <w:t>
</w:t>
            </w:r>
            <w:r>
              <w:rPr>
                <w:rFonts w:ascii="Times New Roman"/>
                <w:b w:val="false"/>
                <w:i w:val="false"/>
                <w:color w:val="000000"/>
                <w:sz w:val="20"/>
              </w:rPr>
              <w:t>ауылдық (селолық)</w:t>
            </w:r>
            <w:r>
              <w:br/>
            </w:r>
            <w:r>
              <w:rPr>
                <w:rFonts w:ascii="Times New Roman"/>
                <w:b w:val="false"/>
                <w:i w:val="false"/>
                <w:color w:val="000000"/>
                <w:sz w:val="20"/>
              </w:rPr>
              <w:t>
</w:t>
            </w:r>
            <w:r>
              <w:rPr>
                <w:rFonts w:ascii="Times New Roman"/>
                <w:b w:val="false"/>
                <w:i w:val="false"/>
                <w:color w:val="000000"/>
                <w:sz w:val="20"/>
              </w:rPr>
              <w:t>округтерде</w:t>
            </w:r>
            <w:r>
              <w:br/>
            </w:r>
            <w:r>
              <w:rPr>
                <w:rFonts w:ascii="Times New Roman"/>
                <w:b w:val="false"/>
                <w:i w:val="false"/>
                <w:color w:val="000000"/>
                <w:sz w:val="20"/>
              </w:rPr>
              <w:t>
</w:t>
            </w:r>
            <w:r>
              <w:rPr>
                <w:rFonts w:ascii="Times New Roman"/>
                <w:b w:val="false"/>
                <w:i w:val="false"/>
                <w:color w:val="000000"/>
                <w:sz w:val="20"/>
              </w:rPr>
              <w:t>автомобиль</w:t>
            </w:r>
            <w:r>
              <w:br/>
            </w:r>
            <w:r>
              <w:rPr>
                <w:rFonts w:ascii="Times New Roman"/>
                <w:b w:val="false"/>
                <w:i w:val="false"/>
                <w:color w:val="000000"/>
                <w:sz w:val="20"/>
              </w:rPr>
              <w:t>
</w:t>
            </w:r>
            <w:r>
              <w:rPr>
                <w:rFonts w:ascii="Times New Roman"/>
                <w:b w:val="false"/>
                <w:i w:val="false"/>
                <w:color w:val="000000"/>
                <w:sz w:val="20"/>
              </w:rPr>
              <w:t>жолдарының жұмыс</w:t>
            </w:r>
            <w:r>
              <w:br/>
            </w:r>
            <w:r>
              <w:rPr>
                <w:rFonts w:ascii="Times New Roman"/>
                <w:b w:val="false"/>
                <w:i w:val="false"/>
                <w:color w:val="000000"/>
                <w:sz w:val="20"/>
              </w:rPr>
              <w:t>
</w:t>
            </w:r>
            <w:r>
              <w:rPr>
                <w:rFonts w:ascii="Times New Roman"/>
                <w:b w:val="false"/>
                <w:i w:val="false"/>
                <w:color w:val="000000"/>
                <w:sz w:val="20"/>
              </w:rPr>
              <w:t>іс теуін қамтамасыз</w:t>
            </w:r>
            <w:r>
              <w:br/>
            </w:r>
            <w:r>
              <w:rPr>
                <w:rFonts w:ascii="Times New Roman"/>
                <w:b w:val="false"/>
                <w:i w:val="false"/>
                <w:color w:val="000000"/>
                <w:sz w:val="20"/>
              </w:rPr>
              <w:t>
</w:t>
            </w:r>
            <w:r>
              <w:rPr>
                <w:rFonts w:ascii="Times New Roman"/>
                <w:b w:val="false"/>
                <w:i w:val="false"/>
                <w:color w:val="000000"/>
                <w:sz w:val="20"/>
              </w:rPr>
              <w:t>ету</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46445,0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"Евгеновка селосы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селосы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"Нелюбин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 ММ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8694,0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42296,0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"Смайыл селосы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селосы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кенті әкімінің</w:t>
            </w:r>
            <w:r>
              <w:br/>
            </w:r>
            <w:r>
              <w:rPr>
                <w:rFonts w:ascii="Times New Roman"/>
                <w:b w:val="false"/>
                <w:i w:val="false"/>
                <w:color w:val="000000"/>
                <w:sz w:val="20"/>
              </w:rPr>
              <w:t>
</w:t>
            </w:r>
            <w:r>
              <w:rPr>
                <w:rFonts w:ascii="Times New Roman"/>
                <w:b w:val="false"/>
                <w:i w:val="false"/>
                <w:color w:val="000000"/>
                <w:sz w:val="20"/>
              </w:rPr>
              <w:t>аппараты" ММ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4474"/>
        <w:gridCol w:w="2457"/>
        <w:gridCol w:w="1883"/>
        <w:gridCol w:w="2309"/>
      </w:tblGrid>
      <w:tr>
        <w:trPr>
          <w:trHeight w:val="255" w:hRule="atLeast"/>
        </w:trPr>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w:t>
            </w:r>
            <w:r>
              <w:rPr>
                <w:rFonts w:ascii="Times New Roman"/>
                <w:b w:val="false"/>
                <w:i w:val="false"/>
                <w:color w:val="000000"/>
                <w:sz w:val="20"/>
              </w:rPr>
              <w:t>бағдарламалардың</w:t>
            </w:r>
            <w:r>
              <w:br/>
            </w:r>
            <w:r>
              <w:rPr>
                <w:rFonts w:ascii="Times New Roman"/>
                <w:b w:val="false"/>
                <w:i w:val="false"/>
                <w:color w:val="000000"/>
                <w:sz w:val="20"/>
              </w:rPr>
              <w:t>
</w:t>
            </w:r>
            <w:r>
              <w:rPr>
                <w:rFonts w:ascii="Times New Roman"/>
                <w:b w:val="false"/>
                <w:i w:val="false"/>
                <w:color w:val="000000"/>
                <w:sz w:val="20"/>
              </w:rPr>
              <w:t>әкiмшiсi</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123025011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123005000</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барлығы</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w:t>
            </w:r>
            <w:r>
              <w:rPr>
                <w:rFonts w:ascii="Times New Roman"/>
                <w:b w:val="false"/>
                <w:i w:val="false"/>
                <w:color w:val="000000"/>
                <w:sz w:val="20"/>
              </w:rPr>
              <w:t>мұғалімдері-</w:t>
            </w:r>
            <w:r>
              <w:br/>
            </w:r>
            <w:r>
              <w:rPr>
                <w:rFonts w:ascii="Times New Roman"/>
                <w:b w:val="false"/>
                <w:i w:val="false"/>
                <w:color w:val="000000"/>
                <w:sz w:val="20"/>
              </w:rPr>
              <w:t>
</w:t>
            </w:r>
            <w:r>
              <w:rPr>
                <w:rFonts w:ascii="Times New Roman"/>
                <w:b w:val="false"/>
                <w:i w:val="false"/>
                <w:color w:val="000000"/>
                <w:sz w:val="20"/>
              </w:rPr>
              <w:t>не және</w:t>
            </w:r>
            <w:r>
              <w:br/>
            </w:r>
            <w:r>
              <w:rPr>
                <w:rFonts w:ascii="Times New Roman"/>
                <w:b w:val="false"/>
                <w:i w:val="false"/>
                <w:color w:val="000000"/>
                <w:sz w:val="20"/>
              </w:rPr>
              <w:t>
</w:t>
            </w:r>
            <w:r>
              <w:rPr>
                <w:rFonts w:ascii="Times New Roman"/>
                <w:b w:val="false"/>
                <w:i w:val="false"/>
                <w:color w:val="000000"/>
                <w:sz w:val="20"/>
              </w:rPr>
              <w:t>мектепке</w:t>
            </w:r>
            <w:r>
              <w:br/>
            </w:r>
            <w:r>
              <w:rPr>
                <w:rFonts w:ascii="Times New Roman"/>
                <w:b w:val="false"/>
                <w:i w:val="false"/>
                <w:color w:val="000000"/>
                <w:sz w:val="20"/>
              </w:rPr>
              <w:t>
</w:t>
            </w:r>
            <w:r>
              <w:rPr>
                <w:rFonts w:ascii="Times New Roman"/>
                <w:b w:val="false"/>
                <w:i w:val="false"/>
                <w:color w:val="000000"/>
                <w:sz w:val="20"/>
              </w:rPr>
              <w:t>дейінгі</w:t>
            </w:r>
            <w:r>
              <w:br/>
            </w:r>
            <w:r>
              <w:rPr>
                <w:rFonts w:ascii="Times New Roman"/>
                <w:b w:val="false"/>
                <w:i w:val="false"/>
                <w:color w:val="000000"/>
                <w:sz w:val="20"/>
              </w:rPr>
              <w:t>
</w:t>
            </w:r>
            <w:r>
              <w:rPr>
                <w:rFonts w:ascii="Times New Roman"/>
                <w:b w:val="false"/>
                <w:i w:val="false"/>
                <w:color w:val="000000"/>
                <w:sz w:val="20"/>
              </w:rPr>
              <w:t>ұйымдардың</w:t>
            </w:r>
            <w:r>
              <w:br/>
            </w:r>
            <w:r>
              <w:rPr>
                <w:rFonts w:ascii="Times New Roman"/>
                <w:b w:val="false"/>
                <w:i w:val="false"/>
                <w:color w:val="000000"/>
                <w:sz w:val="20"/>
              </w:rPr>
              <w:t>
</w:t>
            </w:r>
            <w:r>
              <w:rPr>
                <w:rFonts w:ascii="Times New Roman"/>
                <w:b w:val="false"/>
                <w:i w:val="false"/>
                <w:color w:val="000000"/>
                <w:sz w:val="20"/>
              </w:rPr>
              <w:t>тәр би</w:t>
            </w:r>
            <w:r>
              <w:br/>
            </w:r>
            <w:r>
              <w:rPr>
                <w:rFonts w:ascii="Times New Roman"/>
                <w:b w:val="false"/>
                <w:i w:val="false"/>
                <w:color w:val="000000"/>
                <w:sz w:val="20"/>
              </w:rPr>
              <w:t>
</w:t>
            </w:r>
            <w:r>
              <w:rPr>
                <w:rFonts w:ascii="Times New Roman"/>
                <w:b w:val="false"/>
                <w:i w:val="false"/>
                <w:color w:val="000000"/>
                <w:sz w:val="20"/>
              </w:rPr>
              <w:t>ешілеріне</w:t>
            </w:r>
            <w:r>
              <w:br/>
            </w:r>
            <w:r>
              <w:rPr>
                <w:rFonts w:ascii="Times New Roman"/>
                <w:b w:val="false"/>
                <w:i w:val="false"/>
                <w:color w:val="000000"/>
                <w:sz w:val="20"/>
              </w:rPr>
              <w:t>
</w:t>
            </w:r>
            <w:r>
              <w:rPr>
                <w:rFonts w:ascii="Times New Roman"/>
                <w:b w:val="false"/>
                <w:i w:val="false"/>
                <w:color w:val="000000"/>
                <w:sz w:val="20"/>
              </w:rPr>
              <w:t>біліктілік</w:t>
            </w:r>
            <w:r>
              <w:br/>
            </w:r>
            <w:r>
              <w:rPr>
                <w:rFonts w:ascii="Times New Roman"/>
                <w:b w:val="false"/>
                <w:i w:val="false"/>
                <w:color w:val="000000"/>
                <w:sz w:val="20"/>
              </w:rPr>
              <w:t>
</w:t>
            </w:r>
            <w:r>
              <w:rPr>
                <w:rFonts w:ascii="Times New Roman"/>
                <w:b w:val="false"/>
                <w:i w:val="false"/>
                <w:color w:val="000000"/>
                <w:sz w:val="20"/>
              </w:rPr>
              <w:t>санаты үш</w:t>
            </w:r>
            <w:r>
              <w:br/>
            </w:r>
            <w:r>
              <w:rPr>
                <w:rFonts w:ascii="Times New Roman"/>
                <w:b w:val="false"/>
                <w:i w:val="false"/>
                <w:color w:val="000000"/>
                <w:sz w:val="20"/>
              </w:rPr>
              <w:t>
</w:t>
            </w:r>
            <w:r>
              <w:rPr>
                <w:rFonts w:ascii="Times New Roman"/>
                <w:b w:val="false"/>
                <w:i w:val="false"/>
                <w:color w:val="000000"/>
                <w:sz w:val="20"/>
              </w:rPr>
              <w:t>ін қосымша</w:t>
            </w:r>
            <w:r>
              <w:br/>
            </w:r>
            <w:r>
              <w:rPr>
                <w:rFonts w:ascii="Times New Roman"/>
                <w:b w:val="false"/>
                <w:i w:val="false"/>
                <w:color w:val="000000"/>
                <w:sz w:val="20"/>
              </w:rPr>
              <w:t>
</w:t>
            </w:r>
            <w:r>
              <w:rPr>
                <w:rFonts w:ascii="Times New Roman"/>
                <w:b w:val="false"/>
                <w:i w:val="false"/>
                <w:color w:val="000000"/>
                <w:sz w:val="20"/>
              </w:rPr>
              <w:t>ақы</w:t>
            </w:r>
            <w:r>
              <w:br/>
            </w:r>
            <w:r>
              <w:rPr>
                <w:rFonts w:ascii="Times New Roman"/>
                <w:b w:val="false"/>
                <w:i w:val="false"/>
                <w:color w:val="000000"/>
                <w:sz w:val="20"/>
              </w:rPr>
              <w:t>
</w:t>
            </w:r>
            <w:r>
              <w:rPr>
                <w:rFonts w:ascii="Times New Roman"/>
                <w:b w:val="false"/>
                <w:i w:val="false"/>
                <w:color w:val="000000"/>
                <w:sz w:val="20"/>
              </w:rPr>
              <w:t>көлемін</w:t>
            </w:r>
            <w:r>
              <w:br/>
            </w:r>
            <w:r>
              <w:rPr>
                <w:rFonts w:ascii="Times New Roman"/>
                <w:b w:val="false"/>
                <w:i w:val="false"/>
                <w:color w:val="000000"/>
                <w:sz w:val="20"/>
              </w:rPr>
              <w:t>
</w:t>
            </w:r>
            <w:r>
              <w:rPr>
                <w:rFonts w:ascii="Times New Roman"/>
                <w:b w:val="false"/>
                <w:i w:val="false"/>
                <w:color w:val="000000"/>
                <w:sz w:val="20"/>
              </w:rPr>
              <w:t>ұлғайту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жерлерде</w:t>
            </w:r>
            <w:r>
              <w:br/>
            </w:r>
            <w:r>
              <w:rPr>
                <w:rFonts w:ascii="Times New Roman"/>
                <w:b w:val="false"/>
                <w:i w:val="false"/>
                <w:color w:val="000000"/>
                <w:sz w:val="20"/>
              </w:rPr>
              <w:t>
</w:t>
            </w:r>
            <w:r>
              <w:rPr>
                <w:rFonts w:ascii="Times New Roman"/>
                <w:b w:val="false"/>
                <w:i w:val="false"/>
                <w:color w:val="000000"/>
                <w:sz w:val="20"/>
              </w:rPr>
              <w:t>балаларды</w:t>
            </w:r>
            <w:r>
              <w:br/>
            </w:r>
            <w:r>
              <w:rPr>
                <w:rFonts w:ascii="Times New Roman"/>
                <w:b w:val="false"/>
                <w:i w:val="false"/>
                <w:color w:val="000000"/>
                <w:sz w:val="20"/>
              </w:rPr>
              <w:t>
</w:t>
            </w:r>
            <w:r>
              <w:rPr>
                <w:rFonts w:ascii="Times New Roman"/>
                <w:b w:val="false"/>
                <w:i w:val="false"/>
                <w:color w:val="000000"/>
                <w:sz w:val="20"/>
              </w:rPr>
              <w:t>мектепке</w:t>
            </w:r>
            <w:r>
              <w:br/>
            </w:r>
            <w:r>
              <w:rPr>
                <w:rFonts w:ascii="Times New Roman"/>
                <w:b w:val="false"/>
                <w:i w:val="false"/>
                <w:color w:val="000000"/>
                <w:sz w:val="20"/>
              </w:rPr>
              <w:t>
</w:t>
            </w:r>
            <w:r>
              <w:rPr>
                <w:rFonts w:ascii="Times New Roman"/>
                <w:b w:val="false"/>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тегін</w:t>
            </w:r>
            <w:r>
              <w:br/>
            </w:r>
            <w:r>
              <w:rPr>
                <w:rFonts w:ascii="Times New Roman"/>
                <w:b w:val="false"/>
                <w:i w:val="false"/>
                <w:color w:val="000000"/>
                <w:sz w:val="20"/>
              </w:rPr>
              <w:t>
</w:t>
            </w:r>
            <w:r>
              <w:rPr>
                <w:rFonts w:ascii="Times New Roman"/>
                <w:b w:val="false"/>
                <w:i w:val="false"/>
                <w:color w:val="000000"/>
                <w:sz w:val="20"/>
              </w:rPr>
              <w:t>алып</w:t>
            </w:r>
            <w:r>
              <w:br/>
            </w:r>
            <w:r>
              <w:rPr>
                <w:rFonts w:ascii="Times New Roman"/>
                <w:b w:val="false"/>
                <w:i w:val="false"/>
                <w:color w:val="000000"/>
                <w:sz w:val="20"/>
              </w:rPr>
              <w:t>
</w:t>
            </w:r>
            <w:r>
              <w:rPr>
                <w:rFonts w:ascii="Times New Roman"/>
                <w:b w:val="false"/>
                <w:i w:val="false"/>
                <w:color w:val="000000"/>
                <w:sz w:val="20"/>
              </w:rPr>
              <w:t>баруды</w:t>
            </w:r>
            <w:r>
              <w:br/>
            </w:r>
            <w:r>
              <w:rPr>
                <w:rFonts w:ascii="Times New Roman"/>
                <w:b w:val="false"/>
                <w:i w:val="false"/>
                <w:color w:val="000000"/>
                <w:sz w:val="20"/>
              </w:rPr>
              <w:t>
</w:t>
            </w:r>
            <w:r>
              <w:rPr>
                <w:rFonts w:ascii="Times New Roman"/>
                <w:b w:val="false"/>
                <w:i w:val="false"/>
                <w:color w:val="000000"/>
                <w:sz w:val="20"/>
              </w:rPr>
              <w:t>және кері</w:t>
            </w:r>
            <w:r>
              <w:br/>
            </w:r>
            <w:r>
              <w:rPr>
                <w:rFonts w:ascii="Times New Roman"/>
                <w:b w:val="false"/>
                <w:i w:val="false"/>
                <w:color w:val="000000"/>
                <w:sz w:val="20"/>
              </w:rPr>
              <w:t>
</w:t>
            </w:r>
            <w:r>
              <w:rPr>
                <w:rFonts w:ascii="Times New Roman"/>
                <w:b w:val="false"/>
                <w:i w:val="false"/>
                <w:color w:val="000000"/>
                <w:sz w:val="20"/>
              </w:rPr>
              <w:t>алып</w:t>
            </w:r>
            <w:r>
              <w:br/>
            </w:r>
            <w:r>
              <w:rPr>
                <w:rFonts w:ascii="Times New Roman"/>
                <w:b w:val="false"/>
                <w:i w:val="false"/>
                <w:color w:val="000000"/>
                <w:sz w:val="20"/>
              </w:rPr>
              <w:t>
</w:t>
            </w:r>
            <w:r>
              <w:rPr>
                <w:rFonts w:ascii="Times New Roman"/>
                <w:b w:val="false"/>
                <w:i w:val="false"/>
                <w:color w:val="000000"/>
                <w:sz w:val="20"/>
              </w:rPr>
              <w:t>келуді</w:t>
            </w:r>
            <w:r>
              <w:br/>
            </w:r>
            <w:r>
              <w:rPr>
                <w:rFonts w:ascii="Times New Roman"/>
                <w:b w:val="false"/>
                <w:i w:val="false"/>
                <w:color w:val="000000"/>
                <w:sz w:val="20"/>
              </w:rPr>
              <w:t>
</w:t>
            </w:r>
            <w:r>
              <w:rPr>
                <w:rFonts w:ascii="Times New Roman"/>
                <w:b w:val="false"/>
                <w:i w:val="false"/>
                <w:color w:val="000000"/>
                <w:sz w:val="20"/>
              </w:rPr>
              <w:t>ұйымдас-</w:t>
            </w:r>
            <w:r>
              <w:br/>
            </w:r>
            <w:r>
              <w:rPr>
                <w:rFonts w:ascii="Times New Roman"/>
                <w:b w:val="false"/>
                <w:i w:val="false"/>
                <w:color w:val="000000"/>
                <w:sz w:val="20"/>
              </w:rPr>
              <w:t>
</w:t>
            </w:r>
            <w:r>
              <w:rPr>
                <w:rFonts w:ascii="Times New Roman"/>
                <w:b w:val="false"/>
                <w:i w:val="false"/>
                <w:color w:val="000000"/>
                <w:sz w:val="20"/>
              </w:rPr>
              <w:t>тыру</w:t>
            </w:r>
          </w:p>
        </w:tc>
        <w:tc>
          <w:tcPr>
            <w:tcW w:w="0" w:type="auto"/>
            <w:vMerge/>
            <w:tcBorders>
              <w:top w:val="nil"/>
              <w:left w:val="single" w:color="cfcfcf" w:sz="5"/>
              <w:bottom w:val="single" w:color="cfcfcf" w:sz="5"/>
              <w:right w:val="single" w:color="cfcfcf" w:sz="5"/>
            </w:tcBorders>
          </w:tcP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295560,4</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селолық</w:t>
            </w:r>
            <w:r>
              <w:br/>
            </w:r>
            <w:r>
              <w:rPr>
                <w:rFonts w:ascii="Times New Roman"/>
                <w:b w:val="false"/>
                <w:i w:val="false"/>
                <w:color w:val="000000"/>
                <w:sz w:val="20"/>
              </w:rPr>
              <w:t>
</w:t>
            </w:r>
            <w:r>
              <w:rPr>
                <w:rFonts w:ascii="Times New Roman"/>
                <w:b w:val="false"/>
                <w:i w:val="false"/>
                <w:color w:val="000000"/>
                <w:sz w:val="20"/>
              </w:rPr>
              <w:t>округi әкiмiнiң аппараты"</w:t>
            </w:r>
            <w:r>
              <w:br/>
            </w:r>
            <w:r>
              <w:rPr>
                <w:rFonts w:ascii="Times New Roman"/>
                <w:b w:val="false"/>
                <w:i w:val="false"/>
                <w:color w:val="000000"/>
                <w:sz w:val="20"/>
              </w:rPr>
              <w:t>
</w:t>
            </w:r>
            <w:r>
              <w:rPr>
                <w:rFonts w:ascii="Times New Roman"/>
                <w:b w:val="false"/>
                <w:i w:val="false"/>
                <w:color w:val="000000"/>
                <w:sz w:val="20"/>
              </w:rPr>
              <w:t>ММ</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8611,0</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8007,0</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"Евгеновка селосы</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6048,0</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 селолық</w:t>
            </w:r>
            <w:r>
              <w:br/>
            </w:r>
            <w:r>
              <w:rPr>
                <w:rFonts w:ascii="Times New Roman"/>
                <w:b w:val="false"/>
                <w:i w:val="false"/>
                <w:color w:val="000000"/>
                <w:sz w:val="20"/>
              </w:rPr>
              <w:t>
</w:t>
            </w:r>
            <w:r>
              <w:rPr>
                <w:rFonts w:ascii="Times New Roman"/>
                <w:b w:val="false"/>
                <w:i w:val="false"/>
                <w:color w:val="000000"/>
                <w:sz w:val="20"/>
              </w:rPr>
              <w:t>округi әкiмiнiң аппараты"</w:t>
            </w:r>
            <w:r>
              <w:br/>
            </w:r>
            <w:r>
              <w:rPr>
                <w:rFonts w:ascii="Times New Roman"/>
                <w:b w:val="false"/>
                <w:i w:val="false"/>
                <w:color w:val="000000"/>
                <w:sz w:val="20"/>
              </w:rPr>
              <w:t>
</w:t>
            </w:r>
            <w:r>
              <w:rPr>
                <w:rFonts w:ascii="Times New Roman"/>
                <w:b w:val="false"/>
                <w:i w:val="false"/>
                <w:color w:val="000000"/>
                <w:sz w:val="20"/>
              </w:rPr>
              <w:t>ММ</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8814,0</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12047,4</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7135,0</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селосы</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7046,0</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29549,0</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селолық</w:t>
            </w:r>
            <w:r>
              <w:br/>
            </w:r>
            <w:r>
              <w:rPr>
                <w:rFonts w:ascii="Times New Roman"/>
                <w:b w:val="false"/>
                <w:i w:val="false"/>
                <w:color w:val="000000"/>
                <w:sz w:val="20"/>
              </w:rPr>
              <w:t>
</w:t>
            </w:r>
            <w:r>
              <w:rPr>
                <w:rFonts w:ascii="Times New Roman"/>
                <w:b w:val="false"/>
                <w:i w:val="false"/>
                <w:color w:val="000000"/>
                <w:sz w:val="20"/>
              </w:rPr>
              <w:t>округi әкiмiнiң аппараты"</w:t>
            </w:r>
            <w:r>
              <w:br/>
            </w:r>
            <w:r>
              <w:rPr>
                <w:rFonts w:ascii="Times New Roman"/>
                <w:b w:val="false"/>
                <w:i w:val="false"/>
                <w:color w:val="000000"/>
                <w:sz w:val="20"/>
              </w:rPr>
              <w:t>
</w:t>
            </w:r>
            <w:r>
              <w:rPr>
                <w:rFonts w:ascii="Times New Roman"/>
                <w:b w:val="false"/>
                <w:i w:val="false"/>
                <w:color w:val="000000"/>
                <w:sz w:val="20"/>
              </w:rPr>
              <w:t>ММ</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8568,0</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"Нелюбин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6817,0</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селолық</w:t>
            </w:r>
            <w:r>
              <w:br/>
            </w:r>
            <w:r>
              <w:rPr>
                <w:rFonts w:ascii="Times New Roman"/>
                <w:b w:val="false"/>
                <w:i w:val="false"/>
                <w:color w:val="000000"/>
                <w:sz w:val="20"/>
              </w:rPr>
              <w:t>
</w:t>
            </w:r>
            <w:r>
              <w:rPr>
                <w:rFonts w:ascii="Times New Roman"/>
                <w:b w:val="false"/>
                <w:i w:val="false"/>
                <w:color w:val="000000"/>
                <w:sz w:val="20"/>
              </w:rPr>
              <w:t>округi әкiмiнiң аппараты"</w:t>
            </w:r>
            <w:r>
              <w:br/>
            </w:r>
            <w:r>
              <w:rPr>
                <w:rFonts w:ascii="Times New Roman"/>
                <w:b w:val="false"/>
                <w:i w:val="false"/>
                <w:color w:val="000000"/>
                <w:sz w:val="20"/>
              </w:rPr>
              <w:t>
</w:t>
            </w:r>
            <w:r>
              <w:rPr>
                <w:rFonts w:ascii="Times New Roman"/>
                <w:b w:val="false"/>
                <w:i w:val="false"/>
                <w:color w:val="000000"/>
                <w:sz w:val="20"/>
              </w:rPr>
              <w:t>ММ</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10977,0</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7997,0</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 ММ</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103328,0</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"Смайыл селосы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7626,0</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селосы</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7524,0</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55466,0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