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3e40" w14:textId="2e93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2012-2014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2011 жылғы 21 желтоқсандағы № 422 шешімі. Қостанай облысы Таран ауданының Әділет басқармасында 2011 жылғы 30 желтоқсанда № 9-18-154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2012-2014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2 295 855,5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1 144 129,0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5 038,9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1 520,0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1 145 167,6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2 292 892,8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72 123,0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74 799,0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2 676,0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34 139,0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-103 299,3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103 299,3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Таран ауданы мәслихатының 2012.12.05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2012 жылға арналған аудандық бюджетте облыстық бюджеттен берілетін субвенциялардың көлемдері 545 952,0 мың теңге сомасында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2012 жылға арналған аудандық бюджетте мынадай мөлшерлерде нысаналы трансферттердің және бюджеттік кредиттердің қайтарылуы көзделгені ескертілсін: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бөлінген нысаналы трансферттер 6749,3 мың теңге сомасында, облыстық бюджеттен бөлінген нысаналы трансферттер 2 313,3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бөлінген бюджеттік кредиттер 4,0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2-1 тармақпен толықтырылды - Қостанай облысы Таран ауданы мәслихатының 2012.02.10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жаңа редакцияда - Қостанай облысы Таран ауданы мәслихатының 2012.07.31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2012 жылға арналған аудандық бюджетте төмен тұрған бюджеттен 2 131, 0 мың теңге сомасындағы трансферттер бөлу арқылы мемлекеттік органдардың функцияларын төменгі деңгейде тұрған мемлекеттік басқарудан жоғары тұрғанға тапсыруға байланысты, облыстық бюджетке трансферттер түсуі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2012 жылға облыстық бюджеттен нысаналы ағымдағы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білім беру объектілерінің материалдық-техникалық базасын нығайтуға 8 400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мектептерде автоматты өрт дабылын орнатуға 5 656,1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кондоминиум объектілеріне техникалық паспорттар дайындауға 644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коммуналдық меншік объектілерін материалдық-техникалық жарақтандыруға 6 500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білім беру ұйымдарын күтіп ұстауға 7 158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тұрғын үй көмегін көрсетуге 105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Қостанай облысы Таран ауданы мәслихатының 2012.07.31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2012 жылға арналған аудандық бюджетте республикалық бюджеттен нысаналы ағымдағы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эпизоотияға қарсы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мамандарды әлеуметтік қолдау шараларын іске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жетім баланы (жетім балаларды) және ата-аналарының қамқорынсыз қалған баланы (балаларды) күтіп-ұстауға асыраушыларына ай сайынғы ақшалай қаражат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мектеп мұғалімдерімен мектепке дейінгі ұйымдардың тәрбиешілеріне біліктілік санаты үшін қосымша ақының мөлшерін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"Назарбаев зияткерлік мектептері" дербес білім ұйымының оқу бағдарламалары бойынша біліктілікті арттырудан өткен мұғалімдерге еңбекақыны арттыруға.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2012 жылға арналған аудандық бюджетте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жергілікті өзін-өзі басқаруды мемлекеттік қолдау үшін республикалық бюджеттен қаржы түсетіні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2012 жылға арналған аудандық бюджетте 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республикалық бюджеттен қаражаттар, оның ішінде нысаналы ағымды трансферттер түсімінің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еңбекақыны ішінара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тұрғындарды жұмыспен қамту орталықтарын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2012 жылға арналған аудандық бюджетте республикалық бюджеттен қаражаттар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жобалауға, дамытуға, жайластыруға және (немесе) сатып алуға нысаналы даму трансферті;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жаңғыртуға және құрылысына нысаналы даму трансферті;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органдарға мамандарды әлеуметтік қолдау шараларын іске асыру үшін бюджеттік кредиттер.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2012 жылға арналған аудандық бюджетте облыстық бюджеттен қаражаттар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жобалауға, салуға және (немесе) сатып алуға даму нысаналы трансферті.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2012 жылға арналған аудандық бюджетті атқару процесінде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10-1. Ауданның жергілікті атқарушы органының 2012 жылға арналған резерві 7 732,1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10-1 тармақпен толықтырылды - Қостанай облысы Таран ауданы мәслихатының 2012.02.10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жаңа редакцияда - Қостанай облысы Таран ауданы мәслихатының 2012.11.23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2012 жылға арналған аудандық бюджетте қаладағы аудан, аудандық маңызы бар қала, кент, ауыл (село), ауылдық (селолық) округ әкімдерінің аппаратары бойынша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Қырық сегізінші,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 Бердалинов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422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78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 жаңа редакцияда - Қостанай облысы Таран ауданы мәслихатының 2012.12.05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833"/>
        <w:gridCol w:w="2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2293155,5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1141429,0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403440,0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403440,0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411741,0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355365,0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6054,0</w:t>
            </w:r>
          </w:p>
        </w:tc>
      </w:tr>
      <w:tr>
        <w:trPr>
          <w:trHeight w:val="8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5038,9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2238,9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1145167,6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1145167,6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1145167,6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13"/>
        <w:gridCol w:w="693"/>
        <w:gridCol w:w="707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2292892,8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214596,7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187532,7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52095,4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47324,4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122505,3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122505,3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23437,0</w:t>
            </w:r>
          </w:p>
        </w:tc>
      </w:tr>
      <w:tr>
        <w:trPr>
          <w:trHeight w:val="13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қауiпсiздiгiн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1653370,8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114316,4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59876,0</w:t>
            </w:r>
          </w:p>
        </w:tc>
      </w:tr>
      <w:tr>
        <w:trPr>
          <w:trHeight w:val="17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17419,4</w:t>
            </w:r>
          </w:p>
        </w:tc>
      </w:tr>
      <w:tr>
        <w:trPr>
          <w:trHeight w:val="17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1026523,3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1026172,3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999295,7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Зияткерлiк мектептерi"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бiлiктiлiктi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мұғалiмдерге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594,0</w:t>
            </w:r>
          </w:p>
        </w:tc>
      </w:tr>
      <w:tr>
        <w:trPr>
          <w:trHeight w:val="17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 ұйымдар):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512531,1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132009,1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380522,0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380522,0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81859,5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81859,5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9824,3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10701,9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20973,5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20973,5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20618,8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90562,7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63879,0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26683,7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35644,0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өңiрлiк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25835,2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11489,6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11489,6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2704,6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43503,4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37857,4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26189,3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13889,3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жою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резервінің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өткізу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7732,1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9062,6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-105999,3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103299,3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422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 жаңа редакцияда - Қостанай облысы Таран ауданы мәслихатының 2012.04.09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13"/>
        <w:gridCol w:w="693"/>
        <w:gridCol w:w="7313"/>
        <w:gridCol w:w="2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2256362,0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1295340,0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міндетті төлемдер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955922,0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955922,0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955922,0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13"/>
        <w:gridCol w:w="693"/>
        <w:gridCol w:w="7273"/>
        <w:gridCol w:w="2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2256362,0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1142998,0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1045970,0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1045619,0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1029086,0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72758,0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631853,0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608892,0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меншiгiндегi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жүйелерiн қолдануды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591392,0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591392,0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38189,0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422 шешіміне 3-қосымша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 шешіміне 3-қосымша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3-қосымша жаңа редакцияда - Қостанай облысы Таран ауданы мәслихатының 2012.04.09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13"/>
        <w:gridCol w:w="693"/>
        <w:gridCol w:w="7533"/>
        <w:gridCol w:w="20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2702996,0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1305048,0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1391448,0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1391448,0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13"/>
        <w:gridCol w:w="693"/>
        <w:gridCol w:w="7513"/>
        <w:gridCol w:w="20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2702996,0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47515,0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134403,0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13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1229680,0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1119639,0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1119288,0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1102755,0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818299,0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774915,0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меншiгiндегi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жүйелерiн қолдануды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765065,0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765065,0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94986,0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94986,0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-2371,0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422 шешіміне 4-қосымша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бюджеттi атқару процесінде секвестрлеуге жатпайтын бюджеттiк бағдарламалардың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3"/>
      </w:tblGrid>
      <w:tr>
        <w:trPr>
          <w:trHeight w:val="24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24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24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422 шешіміне 5-қосымша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желтоқсан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78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кент, ауыл (село), ауылдық (селолық) округі, қалада аудандық маңызы бар қаланың аудан әкімдерінің аппаратары бойынша бюджеттік бағдарламалар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5-қосымша жаңа редакцияда - Қостанай облысы Таран ауданы мәслихатының 2012.12.05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1753"/>
        <w:gridCol w:w="1753"/>
        <w:gridCol w:w="1693"/>
        <w:gridCol w:w="1673"/>
        <w:gridCol w:w="2153"/>
      </w:tblGrid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әкiмшiсi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асыруға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</w:tr>
      <w:tr>
        <w:trPr>
          <w:trHeight w:val="19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122505,3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9503,5</w:t>
            </w:r>
          </w:p>
        </w:tc>
      </w:tr>
      <w:tr>
        <w:trPr>
          <w:trHeight w:val="24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"Асенкритов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"Евгеновка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"Красносельск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"Калинин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"Набережный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"Нелюбин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"Новоильинов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6003,5</w:t>
            </w:r>
          </w:p>
        </w:tc>
      </w:tr>
      <w:tr>
        <w:trPr>
          <w:trHeight w:val="22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"Смайыл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4344,9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 кентi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14621,4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653"/>
        <w:gridCol w:w="1753"/>
        <w:gridCol w:w="2073"/>
        <w:gridCol w:w="1773"/>
        <w:gridCol w:w="2733"/>
      </w:tblGrid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үлгiдегi,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кәмелеттiк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толмаған-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бейiмдеу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9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253077,6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8207,0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6031,0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8596,0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20648,0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6677,0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35814,2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9101,0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5461,0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7870,0</w:t>
            </w:r>
          </w:p>
        </w:tc>
      </w:tr>
      <w:tr>
        <w:trPr>
          <w:trHeight w:val="24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57814,5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4576,9</w:t>
            </w:r>
          </w:p>
        </w:tc>
      </w:tr>
      <w:tr>
        <w:trPr>
          <w:trHeight w:val="19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6708,0</w:t>
            </w:r>
          </w:p>
        </w:tc>
      </w:tr>
      <w:tr>
        <w:trPr>
          <w:trHeight w:val="19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