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09c0" w14:textId="afc09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Белинский ауылдық округі ауылдарының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Белинский селолық округі әкімінің 2011 жылғы 19 қазандағы № 1 шешімі. Қостанай облысы Таран ауданының Әділет басқармасында 2011 жылғы 21 қарашада № 9-18-149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Тақырыбында және бүкіл мәтін бойынша "селолық", "селоларының", "селолары", "селосының" деген сөздер "ауылдық", "ауылдарының", "ауылдары", "ауылының" деген сөздермен ауыстырылды - Қостанай облысы Таран ауданы Белинский ауылдық округі әкімінің 18.04.2014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әкімшілік-аумақтық құрылысы туралы" Қазақстан Республикасының 1993 жылғы 8 желтоқсандағы Заңының 14-бабы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Қайыңдыкөл және Жамбаскөл ауылдары тұрғындарының пікірін ескеріп, Белинский ауылдық округінің әкімі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Белинский ауылдық округі Қайыңдыкөл ауылының атаусыз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№ 1 атаусыз көшесіне - Казахская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№ 2 атаусыз көшесіне - Труд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№ 3 атаусыз көшесіне - Комсомольская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№ 4 атаусыз көшесіне - Мир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№ 5 атаусыз көшесіне - Ленин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№ 6 атаусыз көшесіне - Молодежная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№ 7 атаусыз көшесіне - 8 Март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№ 8 атаусыз көшесіне - Белинская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№ 9 атаусыз көшесіне - Пушкин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№ 10 атаусыз көшесіне - Тельман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№ 11 атаусыз көшесіне - Абай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№ 12 атаусыз көшесіне - Зеленая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№ 13 атаусыз көшесіне - Геологовтар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№ 14 атаусыз көшесіне - Таран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№ 15 атаусыз көшесіне - Строительная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Белинский ауылдық округі Жамбаскөл ауылының атаусыз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№ 1 атаусыз көшесіне - Центральная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№ 2 атаусыз көшесіне - Складская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Қ. Хасенов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