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87d7" w14:textId="f6e8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22 желтоқсандағы № 325 "2011-2013 жылдарға арналған аудандық бюджеті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2011 жылғы 19 қаңтардағы № 339 шешімі. Қостанай облысы Ұзынкөл ауданының Әділет басқармасында 2011 жылғы 25 қаңтарда № 9-19-145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Ұзынкөл ауданы мәслихатының 17.04.2013 № 77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бюджеті туралы" мәслихаттың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9-19-143 нөмірімен тіркелген, 2011 жылғы 13 қаңтарда "Нұрлы жол"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Ұзынкөл ауданының 2011-2013 жылдарға арналған аудандық бюджеті 1, 2 және 3 қосымшаларға сәйкес, 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1 507 327,0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329 630,0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1 927,0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2 350,0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1 173 420,0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1 508 028,1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29 979,8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30 870,8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5 500,0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-36 180,9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36 180,9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2011 жылға арналған аудандық бюджетте 6 201,1 мың теңге сомасында нысаналы трансферттердің қайтарылғаны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2011 жылға арналған аудандық бюджетте облыстық бюджеттен ағымдағы нысаналы трансферттердің түсуі және дамуға арналған трансферттер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2 400,0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нысандарының материалдық-техникалық базасын нығайтуға 5 500,0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 құрылысына 1 247,0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3 000,0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2011 жылға арналған аудандық бюджетте республикалық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эпизоотикаға қарсы іс-шараларды өткізуге 9 861,0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4 724,0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8 194,0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16 623,0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оқытылатын мүгедек-балаларды жабдықтармен, бағдарламалық қамтумен қамтамасыз етуге 3 108,0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(асыраушыларға) жетім баланы (жетім балаларды) және ата-анасының қамқорлығынсыз қалған баланы (балаларды) ұстауға ақшалай қаражаттарды ай сайынғы төлеуге 8 165,0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2011 жылға арналған аудандық бюджетте "Бизнестің жол картасы – 2020" бағдарламасы шеңберінде жеке кәсіпкерлікті қолдауға 780,0 мың теңге сомасында республикалық бюджеттен нысаналы ағымдағы трансферттер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3-3. 2011 жылға арналған аудандық бюджетте сомаларының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– коммуникациялық инфрақұрылымды дамытуға және жайластыруға республикалық бюджеттен 6 763,0 мың теңге сомасында нысаналы трансферт;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республикалық бюджеттен 22 615,0 мың теңге сомасында нысаналы трансферт;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ауылдық елді мекендердің әлеуметтік сала мамандарын әлеуметтік қолдау шараларын іске асыру үшін 30 266,0 мың теңге сомасында бюджеттік кредиттер.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3-4. 2011 жылға арналған аудандық бюджетте сумен жабдықтау жүйелерін дамытуға республикалық бюджеттен 64 100,0 мың теңге сомасындағы нысаналы трансферттер сомасы түсімінің қарастырылғаны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Ұзынкөл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 Ефремов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Ұзынкөл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Сарсенова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19 қаңтарда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19 қаңтарда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339 шешіміне 1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19 қаңтар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 шешіміне 1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53"/>
        <w:gridCol w:w="833"/>
        <w:gridCol w:w="665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1507327,0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1173420,0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1173420,0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1173420,0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1508028,1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929461,0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844207,0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844207,0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33739,0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29979,8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433"/>
        <w:gridCol w:w="633"/>
        <w:gridCol w:w="743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93"/>
        <w:gridCol w:w="833"/>
        <w:gridCol w:w="873"/>
        <w:gridCol w:w="6753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493"/>
        <w:gridCol w:w="453"/>
        <w:gridCol w:w="7733"/>
        <w:gridCol w:w="2093"/>
      </w:tblGrid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(-), профицит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-36180,9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339 шешіміне 2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19 қаңтар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 шешіміне 2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833"/>
        <w:gridCol w:w="833"/>
        <w:gridCol w:w="665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1748829,0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1363591,0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1363591,0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1363591,0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1733429,0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193879,0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933027,0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933027,0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924404,0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93"/>
        <w:gridCol w:w="433"/>
        <w:gridCol w:w="633"/>
        <w:gridCol w:w="735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93"/>
        <w:gridCol w:w="833"/>
        <w:gridCol w:w="853"/>
        <w:gridCol w:w="675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493"/>
        <w:gridCol w:w="453"/>
        <w:gridCol w:w="7793"/>
        <w:gridCol w:w="2093"/>
      </w:tblGrid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(-), профицит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-22485,0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339 шешіміне 3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19 қаңтар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 шешіміне 3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913"/>
        <w:gridCol w:w="913"/>
        <w:gridCol w:w="6493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1528126,0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1521726,0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104085,0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1023997,0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932328,0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30265,0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 оңтайла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473"/>
        <w:gridCol w:w="633"/>
        <w:gridCol w:w="743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"/>
        <w:gridCol w:w="853"/>
        <w:gridCol w:w="833"/>
        <w:gridCol w:w="6733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413"/>
        <w:gridCol w:w="513"/>
        <w:gridCol w:w="7673"/>
        <w:gridCol w:w="2073"/>
      </w:tblGrid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(-), профицит (+)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