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2d234" w14:textId="9f2d2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орналастыруға арналған орындарын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әкімдігінің 2011 жылғы 21 ақпандағы № 54 қаулысы. Қостанай облысы Ұзынкөл ауданының Әділет басқармасында 2011 жылғы 22 ақпанда № 9-19-147 тіркелді. Күші жойылды - Қостанай облысы Ұзынкөл ауданы әкімдігінің 2015 жылғы 26 мамырдағы № 127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Ұзынкөл ауданы әкімдігінің 26.05.2015 № 127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сайлау туралы" Қазақстан Республикасының 1995 жылғы 28 қыркүйектегі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тармағына сәйкес Ұзынкөл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Ұзынкөл аудандық аймақтық сайлау комиссиясымен Ұзынкөл ауданының аймағында үгіттік баспа материалдарын орналастыруға арналған орындары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күннен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Ұзынкөл ауданының әкімі                  Т. Ташмағамбетов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Ұзынкөл аудандық аймақтық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сайлау комиссиясының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И. Огей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ақпандағы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54 қаулысына қосымша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Үгіттік баспа материалдарын орналастыруға арналған орындар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Қосымша жаңа редакцияда - Қостанай облысы Ұзынкөл ауданы әкімдігінің 11.05.2014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Ұзынкөл ауылы, орталық базар жанында;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Бауман ауылы, мектеп ғимаратының жанында;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Королевка ауылы, мектеп ғимаратының жанында;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Ершов ауылы, мектеп ғимаратының жанында;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Ершов ауылы, Қостанай облысы әкімдігі табиғи ресурстар және табиғат пайдалануды реттеу басқармасының "Ұзынкөл орман шаруашылығы мекемесі" коммуналдық мемлекеттік мекемесі кеңсесінің ғимараты жанында;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Отын–Ағаш ауылы, мектеп ғимаратының жанында;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Сокол ауылы, "Сокол- Агро" жауапкершілігі шектеулі серіктестігі кеңсесінің ғимараты жанында;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Сибирка ауылы, "Кинебаев" жеке кәсіпкердің дүкені ғимаратының жанында;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Миролюбовка ауылы, ауылдық әкімдік ғимаратының жанында;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ауылы, мектеп ғимаратының жанында;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Қоскөл ауылы, "Жамерде" жауапкершілігі шектеулі серіктестігі кеңсесінің ғимараты жанында;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Киров ауылы, мектеп ғимаратының жанында;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Иваноровный ауылы, медициналық пункт ғимаратының жанында;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Ксеньевка ауылы, медициналық пункт ғимаратының жанында;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Варваровка ауылы, мектеп ғимаратының жанында;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Новопокровка ауылы, "Тойсай" жауапкершілігі шектеулі серіктестігі кеңсесінің ғимараты жанында;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Воскресеновка ауылы, мектеп ғимаратының жанында;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Белоглинка ауылы, мектеп ғимаратының жанында;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Красный Борок ауылы, "КрисГарр" жауапкершілігі шектеулі серіктестігі кеңсесінің ғимараты жанында;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Камышловка ауылы, мектеп ғимаратының жанында;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Комендантское ауылы, мектеп ғимаратының жанында;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Пресногорьков ауылы, "Казпочта" филиалының ғимараты жанында;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Волна ауылы, "Золотой колос" жауапкершілігі шектеулі серіктестігі кеңсесінің ғимараты жанында;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Гренадерка ауылы, "Бухметова А. А." жеке кәсіпкердің дүкені ғимаратының жанында;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Крутоярка ауылы, "Крутоярское" жауапкершілігі шектеулі серіктестігі кеңсесінің ғимараты жанында;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Октябрьск ауылы, клуб ғимаратының жанында;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Первомайка ауылы, мектеп ғимаратының жанында;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Песчанка ауылы, мектеп ғимаратының жанында;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Тайсойған ауылы, "Рос Бидай-1" жауапкершілігі шектеулі серіктестігі кеңсесінің ғимараты жанында;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Березовый ауылы, фельдшерлік пункт ғимаратының жанында;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Обаған ауылы, "Жаркенов" жеке кәсіпкердің дүкені ғимаратының жанында;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Ряжский ауылы, мәдениет үйінің ғимараты жанында;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Суворов ауылы, мектеп ғимаратының жанында;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Казанка ауылы, "Казанка" жауапкершілігі шектеулі серіктестігі кеңсесінің ғимараты жанында;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Пилкин ауылы, мектеп ғимаратының жанында;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Троебрат ауылы, мектеп ғимаратының жанында;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Вершковой ауылы, медициналық пункт ғимаратының жанында;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Есмырза ауылы, мектеп ғимаратының жанында;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Павловка ауылы, мектеп ғимаратының жанында;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Федоров ауылы, мектеп ғимаратының жанында;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Үкіатқан ауылы, мектеп ғимаратының жанында;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Речной ауылы, мектеп ғимаратының жанында;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Әміреш ауылы, мектеп ғимаратының жанында..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