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25ae" w14:textId="5882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Ұзынкөл ауданында қоғамдық жұмыстарды ұйымдастыру туралы</w:t>
      </w:r>
    </w:p>
    <w:p>
      <w:pPr>
        <w:spacing w:after="0"/>
        <w:ind w:left="0"/>
        <w:jc w:val="both"/>
      </w:pPr>
      <w:r>
        <w:rPr>
          <w:rFonts w:ascii="Times New Roman"/>
          <w:b w:val="false"/>
          <w:i w:val="false"/>
          <w:color w:val="000000"/>
          <w:sz w:val="28"/>
        </w:rPr>
        <w:t>Қостанай облысы Ұзынкөл ауданы әкімідігінің 2011 жылғы 7 ақпандағы № 45 қаулысы. Қостанай облысы Ұзынкөл ауданының Әділет басқармасында 2011 жылғы 22 ақпанда № 9-19-148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149</w:t>
      </w:r>
      <w:r>
        <w:rPr>
          <w:rFonts w:ascii="Times New Roman"/>
          <w:b w:val="false"/>
          <w:i w:val="false"/>
          <w:color w:val="000000"/>
          <w:sz w:val="28"/>
        </w:rPr>
        <w:t xml:space="preserve">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жергілікті бюджет қаражаты есебінен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xml:space="preserve">
      1) 2011 жылға арналған Ұзынкөл ауданындағы қоғамдық жұмыстарды ұйымдастыру үшін уақытша жұмыс орындарын ұсынатын ұйымдардың, қоғамдық жұмыстардың түрлері, көлемі және нақты жағдайларының қоса ұсынылған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2) аудан бюджеті қаражаттары есебінен қоғамдық жұмысқа қатысушылардың ең төменгі жалақының бір жарымдық көлемінде еңбек ақысы мөлшерінде азаматтардың еңбек төлемі бекітілсін.</w:t>
      </w:r>
      <w:r>
        <w:br/>
      </w:r>
      <w:r>
        <w:rPr>
          <w:rFonts w:ascii="Times New Roman"/>
          <w:b w:val="false"/>
          <w:i w:val="false"/>
          <w:color w:val="000000"/>
          <w:sz w:val="28"/>
        </w:rPr>
        <w:t>
      </w:t>
      </w:r>
      <w:r>
        <w:rPr>
          <w:rFonts w:ascii="Times New Roman"/>
          <w:b w:val="false"/>
          <w:i/>
          <w:color w:val="800000"/>
          <w:sz w:val="28"/>
        </w:rPr>
        <w:t xml:space="preserve">Ескерту. 2 тармақ жаңа редакцияда - Қостанай облысы Ұзынкөл ауданы әкімдігінің 2011.05.17 </w:t>
      </w:r>
      <w:r>
        <w:rPr>
          <w:rFonts w:ascii="Times New Roman"/>
          <w:b w:val="false"/>
          <w:i w:val="false"/>
          <w:color w:val="000000"/>
          <w:sz w:val="28"/>
        </w:rPr>
        <w:t>№ 138</w:t>
      </w:r>
      <w:r>
        <w:rPr>
          <w:rFonts w:ascii="Times New Roman"/>
          <w:b w:val="false"/>
          <w:i/>
          <w:color w:val="800000"/>
          <w:sz w:val="28"/>
        </w:rPr>
        <w:t xml:space="preserve"> (алғаш рет ресми жарияланған күннен кейін он күнтізбелік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3. "Ұзынкөл ауданының жұмыспен қамту және әлеуметтiк бағдарламалар бөлiмi" мемлекеттiк мекемесiнің бастығына:</w:t>
      </w:r>
      <w:r>
        <w:br/>
      </w:r>
      <w:r>
        <w:rPr>
          <w:rFonts w:ascii="Times New Roman"/>
          <w:b w:val="false"/>
          <w:i w:val="false"/>
          <w:color w:val="000000"/>
          <w:sz w:val="28"/>
        </w:rPr>
        <w:t>
      1) жұмыс берушілермен қоғамдық жұмыстарды орындауға арналған қызметтерді көрсету жөніндегі шарт жасасын;</w:t>
      </w:r>
      <w:r>
        <w:br/>
      </w:r>
      <w:r>
        <w:rPr>
          <w:rFonts w:ascii="Times New Roman"/>
          <w:b w:val="false"/>
          <w:i w:val="false"/>
          <w:color w:val="000000"/>
          <w:sz w:val="28"/>
        </w:rPr>
        <w:t>
      2) жұмыссыздарды төленетін қоғамдық жұмыстарына жіберуді жүзеге асырсын;</w:t>
      </w:r>
      <w:r>
        <w:br/>
      </w:r>
      <w:r>
        <w:rPr>
          <w:rFonts w:ascii="Times New Roman"/>
          <w:b w:val="false"/>
          <w:i w:val="false"/>
          <w:color w:val="000000"/>
          <w:sz w:val="28"/>
        </w:rPr>
        <w:t>
      3) жергілікті бюджет қаражаттарынан қоғамдық жұмысқа қатысушылардың еңбек ақысына, соның ішінде 2011 жылға белгіленген міндетті зейнетақы жарналары, табыс салығы шығындарын төлеу үшін, жұмыс берушілердің есеп шоттарына қаржылық қаражаттары аударылсын;</w:t>
      </w:r>
      <w:r>
        <w:br/>
      </w:r>
      <w:r>
        <w:rPr>
          <w:rFonts w:ascii="Times New Roman"/>
          <w:b w:val="false"/>
          <w:i w:val="false"/>
          <w:color w:val="000000"/>
          <w:sz w:val="28"/>
        </w:rPr>
        <w:t>
      4) жұмыс берушiлердiң Қазақстан Республикасының қолданыстағы заңнамасымен белгiленген мөлшерiнде әлеуметтiк сақтандырудың мемлекеттiк қорына әлеуметтiк аударуларды төлеуге арналған шығындарын, талап етуге дейiнгi немесе банкiнiң ақшалай төлем карточка есеп шоттарына еңбекақыны аудару мен төлеу және шотқа басқа ақшалай төлемдер бойынша екiншi деңгейдегi банктердiң қызметi үшiн комиссиондық сыйақыны төлеуге арналған шығындарын жергілікті бюджеттен шарт бойынша белгiленген мөлшерде өтесiн.</w:t>
      </w:r>
      <w:r>
        <w:br/>
      </w:r>
      <w:r>
        <w:rPr>
          <w:rFonts w:ascii="Times New Roman"/>
          <w:b w:val="false"/>
          <w:i w:val="false"/>
          <w:color w:val="000000"/>
          <w:sz w:val="28"/>
        </w:rPr>
        <w:t>
      </w:t>
      </w:r>
      <w:r>
        <w:rPr>
          <w:rFonts w:ascii="Times New Roman"/>
          <w:b w:val="false"/>
          <w:i/>
          <w:color w:val="800000"/>
          <w:sz w:val="28"/>
        </w:rPr>
        <w:t xml:space="preserve">Ескерту. 3 тармаққа өзгерту енгізілді - Қостанай облысы Ұзынкөл ауданы әкімдігінің 2011.05.17 </w:t>
      </w:r>
      <w:r>
        <w:rPr>
          <w:rFonts w:ascii="Times New Roman"/>
          <w:b w:val="false"/>
          <w:i w:val="false"/>
          <w:color w:val="000000"/>
          <w:sz w:val="28"/>
        </w:rPr>
        <w:t>№ 138</w:t>
      </w:r>
      <w:r>
        <w:rPr>
          <w:rFonts w:ascii="Times New Roman"/>
          <w:b w:val="false"/>
          <w:i/>
          <w:color w:val="800000"/>
          <w:sz w:val="28"/>
        </w:rPr>
        <w:t xml:space="preserve"> (алғаш рет ресми жарияланған күннен кейін он күнтізбелік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әкiмiнiң орынбасары Э.Қ. Күзенбаевқа жүктелсiн.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Ұзынкөл ауданының әкiмi                  Т. Ташмағамбетов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"Ұзынкөл орталық аудандық</w:t>
      </w:r>
      <w:r>
        <w:br/>
      </w:r>
      <w:r>
        <w:rPr>
          <w:rFonts w:ascii="Times New Roman"/>
          <w:b w:val="false"/>
          <w:i w:val="false"/>
          <w:color w:val="000000"/>
          <w:sz w:val="28"/>
        </w:rPr>
        <w:t>
</w:t>
      </w:r>
      <w:r>
        <w:rPr>
          <w:rFonts w:ascii="Times New Roman"/>
          <w:b w:val="false"/>
          <w:i/>
          <w:color w:val="000000"/>
          <w:sz w:val="28"/>
        </w:rPr>
        <w:t>      аурухана" мемлекеттiк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 бас дәрігер</w:t>
      </w:r>
      <w:r>
        <w:br/>
      </w:r>
      <w:r>
        <w:rPr>
          <w:rFonts w:ascii="Times New Roman"/>
          <w:b w:val="false"/>
          <w:i w:val="false"/>
          <w:color w:val="000000"/>
          <w:sz w:val="28"/>
        </w:rPr>
        <w:t>
</w:t>
      </w:r>
      <w:r>
        <w:rPr>
          <w:rFonts w:ascii="Times New Roman"/>
          <w:b w:val="false"/>
          <w:i/>
          <w:color w:val="000000"/>
          <w:sz w:val="28"/>
        </w:rPr>
        <w:t>      _______________ Қ.Ержанов</w:t>
      </w:r>
      <w:r>
        <w:br/>
      </w:r>
      <w:r>
        <w:rPr>
          <w:rFonts w:ascii="Times New Roman"/>
          <w:b w:val="false"/>
          <w:i w:val="false"/>
          <w:color w:val="000000"/>
          <w:sz w:val="28"/>
        </w:rPr>
        <w:t>
</w:t>
      </w:r>
      <w:r>
        <w:rPr>
          <w:rFonts w:ascii="Times New Roman"/>
          <w:b w:val="false"/>
          <w:i/>
          <w:color w:val="000000"/>
          <w:sz w:val="28"/>
        </w:rPr>
        <w:t>      2011 жылғы 7 ақпанда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7 ақпандағы  </w:t>
      </w:r>
      <w:r>
        <w:br/>
      </w:r>
      <w:r>
        <w:rPr>
          <w:rFonts w:ascii="Times New Roman"/>
          <w:b w:val="false"/>
          <w:i w:val="false"/>
          <w:color w:val="000000"/>
          <w:sz w:val="28"/>
        </w:rPr>
        <w:t xml:space="preserve">
№ 45 қаулысына қосымша  </w:t>
      </w:r>
    </w:p>
    <w:p>
      <w:pPr>
        <w:spacing w:after="0"/>
        <w:ind w:left="0"/>
        <w:jc w:val="both"/>
      </w:pPr>
      <w:r>
        <w:rPr>
          <w:rFonts w:ascii="Times New Roman"/>
          <w:b/>
          <w:i w:val="false"/>
          <w:color w:val="000080"/>
          <w:sz w:val="28"/>
        </w:rPr>
        <w:t>Қоғамдық жұмыстарды ұйымдастыру үшін уақытша жұмыс</w:t>
      </w:r>
      <w:r>
        <w:br/>
      </w:r>
      <w:r>
        <w:rPr>
          <w:rFonts w:ascii="Times New Roman"/>
          <w:b w:val="false"/>
          <w:i w:val="false"/>
          <w:color w:val="000000"/>
          <w:sz w:val="28"/>
        </w:rPr>
        <w:t>
</w:t>
      </w:r>
      <w:r>
        <w:rPr>
          <w:rFonts w:ascii="Times New Roman"/>
          <w:b/>
          <w:i w:val="false"/>
          <w:color w:val="000080"/>
          <w:sz w:val="28"/>
        </w:rPr>
        <w:t>орындарын ұсынатын ұйымдардың және қоғамдық жұмыстардың</w:t>
      </w:r>
      <w:r>
        <w:br/>
      </w:r>
      <w:r>
        <w:rPr>
          <w:rFonts w:ascii="Times New Roman"/>
          <w:b w:val="false"/>
          <w:i w:val="false"/>
          <w:color w:val="000000"/>
          <w:sz w:val="28"/>
        </w:rPr>
        <w:t>
</w:t>
      </w:r>
      <w:r>
        <w:rPr>
          <w:rFonts w:ascii="Times New Roman"/>
          <w:b/>
          <w:i w:val="false"/>
          <w:color w:val="000080"/>
          <w:sz w:val="28"/>
        </w:rPr>
        <w:t>түрлері, көлемінің және нақты қоғамдық жұмыстардың</w:t>
      </w:r>
      <w:r>
        <w:br/>
      </w:r>
      <w:r>
        <w:rPr>
          <w:rFonts w:ascii="Times New Roman"/>
          <w:b w:val="false"/>
          <w:i w:val="false"/>
          <w:color w:val="000000"/>
          <w:sz w:val="28"/>
        </w:rPr>
        <w:t>
</w:t>
      </w:r>
      <w:r>
        <w:rPr>
          <w:rFonts w:ascii="Times New Roman"/>
          <w:b/>
          <w:i w:val="false"/>
          <w:color w:val="000080"/>
          <w:sz w:val="28"/>
        </w:rPr>
        <w:t>еңбекақы мөлшерінің тізбесі</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Қосымшаға өзгерту енгізілді - Қостанай облысы Ұзынкөл ауданы әкімдігінің 2011.04.14 </w:t>
      </w:r>
      <w:r>
        <w:rPr>
          <w:rFonts w:ascii="Times New Roman"/>
          <w:b w:val="false"/>
          <w:i w:val="false"/>
          <w:color w:val="000000"/>
          <w:sz w:val="28"/>
        </w:rPr>
        <w:t>№ 90</w:t>
      </w:r>
      <w:r>
        <w:rPr>
          <w:rFonts w:ascii="Times New Roman"/>
          <w:b w:val="false"/>
          <w:i/>
          <w:color w:val="800000"/>
          <w:sz w:val="28"/>
        </w:rPr>
        <w:t>;</w:t>
      </w:r>
      <w:r>
        <w:rPr>
          <w:rFonts w:ascii="Times New Roman"/>
          <w:b w:val="false"/>
          <w:i/>
          <w:color w:val="800000"/>
          <w:sz w:val="28"/>
        </w:rPr>
        <w:t xml:space="preserve"> 2011.05.17 </w:t>
      </w:r>
      <w:r>
        <w:rPr>
          <w:rFonts w:ascii="Times New Roman"/>
          <w:b w:val="false"/>
          <w:i w:val="false"/>
          <w:color w:val="000000"/>
          <w:sz w:val="28"/>
        </w:rPr>
        <w:t>№ 138</w:t>
      </w:r>
      <w:r>
        <w:rPr>
          <w:rFonts w:ascii="Times New Roman"/>
          <w:b w:val="false"/>
          <w:i w:val="false"/>
          <w:color w:val="0000ff"/>
          <w:sz w:val="28"/>
        </w:rPr>
        <w:t xml:space="preserve"> </w:t>
      </w:r>
      <w:r>
        <w:rPr>
          <w:rFonts w:ascii="Times New Roman"/>
          <w:b w:val="false"/>
          <w:i/>
          <w:color w:val="800000"/>
          <w:sz w:val="28"/>
        </w:rPr>
        <w:t>(алғашқы ресми жарияланған күннен кейін күнтізбелік он күн өткен соң қолданысқа енеді)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334"/>
        <w:gridCol w:w="3019"/>
        <w:gridCol w:w="2238"/>
        <w:gridCol w:w="3318"/>
      </w:tblGrid>
      <w:tr>
        <w:trPr>
          <w:trHeight w:val="120" w:hRule="atLeast"/>
        </w:trPr>
        <w:tc>
          <w:tcPr>
            <w:tcW w:w="4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p>
        </w:tc>
        <w:tc>
          <w:tcPr>
            <w:tcW w:w="3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 атауы</w:t>
            </w:r>
          </w:p>
        </w:tc>
        <w:tc>
          <w:tcPr>
            <w:tcW w:w="3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жағдайлары</w:t>
            </w:r>
          </w:p>
        </w:tc>
        <w:tc>
          <w:tcPr>
            <w:tcW w:w="3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жұмыс</w:t>
            </w:r>
            <w:r>
              <w:br/>
            </w:r>
            <w:r>
              <w:rPr>
                <w:rFonts w:ascii="Times New Roman"/>
                <w:b w:val="false"/>
                <w:i w:val="false"/>
                <w:color w:val="000000"/>
                <w:sz w:val="20"/>
              </w:rPr>
              <w:t>
шарттары</w:t>
            </w:r>
          </w:p>
        </w:tc>
      </w:tr>
      <w:tr>
        <w:trPr>
          <w:trHeight w:val="1425" w:hRule="atLeast"/>
        </w:trPr>
        <w:tc>
          <w:tcPr>
            <w:tcW w:w="4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 орталық</w:t>
            </w:r>
            <w:r>
              <w:br/>
            </w:r>
            <w:r>
              <w:rPr>
                <w:rFonts w:ascii="Times New Roman"/>
                <w:b w:val="false"/>
                <w:i w:val="false"/>
                <w:color w:val="000000"/>
                <w:sz w:val="20"/>
              </w:rPr>
              <w:t>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30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Жұмыскерлердің</w:t>
            </w:r>
            <w:r>
              <w:br/>
            </w:r>
            <w:r>
              <w:rPr>
                <w:rFonts w:ascii="Times New Roman"/>
                <w:b w:val="false"/>
                <w:i w:val="false"/>
                <w:color w:val="000000"/>
                <w:sz w:val="20"/>
              </w:rPr>
              <w:t>
алдын ала</w:t>
            </w:r>
            <w:r>
              <w:br/>
            </w:r>
            <w:r>
              <w:rPr>
                <w:rFonts w:ascii="Times New Roman"/>
                <w:b w:val="false"/>
                <w:i w:val="false"/>
                <w:color w:val="000000"/>
                <w:sz w:val="20"/>
              </w:rPr>
              <w:t>
кәсіби</w:t>
            </w:r>
            <w:r>
              <w:br/>
            </w:r>
            <w:r>
              <w:rPr>
                <w:rFonts w:ascii="Times New Roman"/>
                <w:b w:val="false"/>
                <w:i w:val="false"/>
                <w:color w:val="000000"/>
                <w:sz w:val="20"/>
              </w:rPr>
              <w:t>
дайындығын</w:t>
            </w:r>
            <w:r>
              <w:br/>
            </w:r>
            <w:r>
              <w:rPr>
                <w:rFonts w:ascii="Times New Roman"/>
                <w:b w:val="false"/>
                <w:i w:val="false"/>
                <w:color w:val="000000"/>
                <w:sz w:val="20"/>
              </w:rPr>
              <w:t>
талап</w:t>
            </w:r>
            <w:r>
              <w:br/>
            </w:r>
            <w:r>
              <w:rPr>
                <w:rFonts w:ascii="Times New Roman"/>
                <w:b w:val="false"/>
                <w:i w:val="false"/>
                <w:color w:val="000000"/>
                <w:sz w:val="20"/>
              </w:rPr>
              <w:t>
етпейтін</w:t>
            </w:r>
            <w:r>
              <w:br/>
            </w:r>
            <w:r>
              <w:rPr>
                <w:rFonts w:ascii="Times New Roman"/>
                <w:b w:val="false"/>
                <w:i w:val="false"/>
                <w:color w:val="000000"/>
                <w:sz w:val="20"/>
              </w:rPr>
              <w:t>
күнделікті</w:t>
            </w:r>
            <w:r>
              <w:br/>
            </w:r>
            <w:r>
              <w:rPr>
                <w:rFonts w:ascii="Times New Roman"/>
                <w:b w:val="false"/>
                <w:i w:val="false"/>
                <w:color w:val="000000"/>
                <w:sz w:val="20"/>
              </w:rPr>
              <w:t>
жұмыстарға</w:t>
            </w:r>
            <w:r>
              <w:br/>
            </w:r>
            <w:r>
              <w:rPr>
                <w:rFonts w:ascii="Times New Roman"/>
                <w:b w:val="false"/>
                <w:i w:val="false"/>
                <w:color w:val="000000"/>
                <w:sz w:val="20"/>
              </w:rPr>
              <w:t>
көмек: аумақты</w:t>
            </w:r>
            <w:r>
              <w:br/>
            </w:r>
            <w:r>
              <w:rPr>
                <w:rFonts w:ascii="Times New Roman"/>
                <w:b w:val="false"/>
                <w:i w:val="false"/>
                <w:color w:val="000000"/>
                <w:sz w:val="20"/>
              </w:rPr>
              <w:t>
жинау бойынша</w:t>
            </w:r>
            <w:r>
              <w:br/>
            </w:r>
            <w:r>
              <w:rPr>
                <w:rFonts w:ascii="Times New Roman"/>
                <w:b w:val="false"/>
                <w:i w:val="false"/>
                <w:color w:val="000000"/>
                <w:sz w:val="20"/>
              </w:rPr>
              <w:t>
және</w:t>
            </w:r>
            <w:r>
              <w:br/>
            </w:r>
            <w:r>
              <w:rPr>
                <w:rFonts w:ascii="Times New Roman"/>
                <w:b w:val="false"/>
                <w:i w:val="false"/>
                <w:color w:val="000000"/>
                <w:sz w:val="20"/>
              </w:rPr>
              <w:t>
аббаттандыруға</w:t>
            </w:r>
            <w:r>
              <w:br/>
            </w:r>
            <w:r>
              <w:rPr>
                <w:rFonts w:ascii="Times New Roman"/>
                <w:b w:val="false"/>
                <w:i w:val="false"/>
                <w:color w:val="000000"/>
                <w:sz w:val="20"/>
              </w:rPr>
              <w:t>
көмек; жөндеу</w:t>
            </w:r>
            <w:r>
              <w:br/>
            </w:r>
            <w:r>
              <w:rPr>
                <w:rFonts w:ascii="Times New Roman"/>
                <w:b w:val="false"/>
                <w:i w:val="false"/>
                <w:color w:val="000000"/>
                <w:sz w:val="20"/>
              </w:rPr>
              <w:t>
жұмыстарын</w:t>
            </w:r>
            <w:r>
              <w:br/>
            </w:r>
            <w:r>
              <w:rPr>
                <w:rFonts w:ascii="Times New Roman"/>
                <w:b w:val="false"/>
                <w:i w:val="false"/>
                <w:color w:val="000000"/>
                <w:sz w:val="20"/>
              </w:rPr>
              <w:t>
өткізудегі</w:t>
            </w:r>
            <w:r>
              <w:br/>
            </w:r>
            <w:r>
              <w:rPr>
                <w:rFonts w:ascii="Times New Roman"/>
                <w:b w:val="false"/>
                <w:i w:val="false"/>
                <w:color w:val="000000"/>
                <w:sz w:val="20"/>
              </w:rPr>
              <w:t>
көмек; Бауман,</w:t>
            </w:r>
            <w:r>
              <w:br/>
            </w:r>
            <w:r>
              <w:rPr>
                <w:rFonts w:ascii="Times New Roman"/>
                <w:b w:val="false"/>
                <w:i w:val="false"/>
                <w:color w:val="000000"/>
                <w:sz w:val="20"/>
              </w:rPr>
              <w:t>
Ершов, Киев,</w:t>
            </w:r>
            <w:r>
              <w:br/>
            </w:r>
            <w:r>
              <w:rPr>
                <w:rFonts w:ascii="Times New Roman"/>
                <w:b w:val="false"/>
                <w:i w:val="false"/>
                <w:color w:val="000000"/>
                <w:sz w:val="20"/>
              </w:rPr>
              <w:t>
Киров,</w:t>
            </w:r>
            <w:r>
              <w:br/>
            </w:r>
            <w:r>
              <w:rPr>
                <w:rFonts w:ascii="Times New Roman"/>
                <w:b w:val="false"/>
                <w:i w:val="false"/>
                <w:color w:val="000000"/>
                <w:sz w:val="20"/>
              </w:rPr>
              <w:t>
Куйбышев,</w:t>
            </w:r>
            <w:r>
              <w:br/>
            </w:r>
            <w:r>
              <w:rPr>
                <w:rFonts w:ascii="Times New Roman"/>
                <w:b w:val="false"/>
                <w:i w:val="false"/>
                <w:color w:val="000000"/>
                <w:sz w:val="20"/>
              </w:rPr>
              <w:t>
Новопокров,</w:t>
            </w:r>
            <w:r>
              <w:br/>
            </w:r>
            <w:r>
              <w:rPr>
                <w:rFonts w:ascii="Times New Roman"/>
                <w:b w:val="false"/>
                <w:i w:val="false"/>
                <w:color w:val="000000"/>
                <w:sz w:val="20"/>
              </w:rPr>
              <w:t>
Петропавл,</w:t>
            </w:r>
            <w:r>
              <w:br/>
            </w:r>
            <w:r>
              <w:rPr>
                <w:rFonts w:ascii="Times New Roman"/>
                <w:b w:val="false"/>
                <w:i w:val="false"/>
                <w:color w:val="000000"/>
                <w:sz w:val="20"/>
              </w:rPr>
              <w:t>
Чапай,</w:t>
            </w:r>
            <w:r>
              <w:br/>
            </w:r>
            <w:r>
              <w:rPr>
                <w:rFonts w:ascii="Times New Roman"/>
                <w:b w:val="false"/>
                <w:i w:val="false"/>
                <w:color w:val="000000"/>
                <w:sz w:val="20"/>
              </w:rPr>
              <w:t>
Федоров,</w:t>
            </w:r>
            <w:r>
              <w:br/>
            </w:r>
            <w:r>
              <w:rPr>
                <w:rFonts w:ascii="Times New Roman"/>
                <w:b w:val="false"/>
                <w:i w:val="false"/>
                <w:color w:val="000000"/>
                <w:sz w:val="20"/>
              </w:rPr>
              <w:t>
Пресногорьков,</w:t>
            </w:r>
            <w:r>
              <w:br/>
            </w:r>
            <w:r>
              <w:rPr>
                <w:rFonts w:ascii="Times New Roman"/>
                <w:b w:val="false"/>
                <w:i w:val="false"/>
                <w:color w:val="000000"/>
                <w:sz w:val="20"/>
              </w:rPr>
              <w:t>
Россия,</w:t>
            </w:r>
            <w:r>
              <w:br/>
            </w:r>
            <w:r>
              <w:rPr>
                <w:rFonts w:ascii="Times New Roman"/>
                <w:b w:val="false"/>
                <w:i w:val="false"/>
                <w:color w:val="000000"/>
                <w:sz w:val="20"/>
              </w:rPr>
              <w:t>
Суворов,</w:t>
            </w:r>
            <w:r>
              <w:br/>
            </w:r>
            <w:r>
              <w:rPr>
                <w:rFonts w:ascii="Times New Roman"/>
                <w:b w:val="false"/>
                <w:i w:val="false"/>
                <w:color w:val="000000"/>
                <w:sz w:val="20"/>
              </w:rPr>
              <w:t>
Карлмаркс,</w:t>
            </w:r>
            <w:r>
              <w:br/>
            </w:r>
            <w:r>
              <w:rPr>
                <w:rFonts w:ascii="Times New Roman"/>
                <w:b w:val="false"/>
                <w:i w:val="false"/>
                <w:color w:val="000000"/>
                <w:sz w:val="20"/>
              </w:rPr>
              <w:t>
Ұзынкөл</w:t>
            </w:r>
            <w:r>
              <w:br/>
            </w:r>
            <w:r>
              <w:rPr>
                <w:rFonts w:ascii="Times New Roman"/>
                <w:b w:val="false"/>
                <w:i w:val="false"/>
                <w:color w:val="000000"/>
                <w:sz w:val="20"/>
              </w:rPr>
              <w:t>
селолық</w:t>
            </w:r>
            <w:r>
              <w:br/>
            </w:r>
            <w:r>
              <w:rPr>
                <w:rFonts w:ascii="Times New Roman"/>
                <w:b w:val="false"/>
                <w:i w:val="false"/>
                <w:color w:val="000000"/>
                <w:sz w:val="20"/>
              </w:rPr>
              <w:t>
округтерінің,</w:t>
            </w:r>
            <w:r>
              <w:br/>
            </w:r>
            <w:r>
              <w:rPr>
                <w:rFonts w:ascii="Times New Roman"/>
                <w:b w:val="false"/>
                <w:i w:val="false"/>
                <w:color w:val="000000"/>
                <w:sz w:val="20"/>
              </w:rPr>
              <w:t>
Троебрат,</w:t>
            </w:r>
            <w:r>
              <w:br/>
            </w:r>
            <w:r>
              <w:rPr>
                <w:rFonts w:ascii="Times New Roman"/>
                <w:b w:val="false"/>
                <w:i w:val="false"/>
                <w:color w:val="000000"/>
                <w:sz w:val="20"/>
              </w:rPr>
              <w:t>
Ұзынкөл,</w:t>
            </w:r>
            <w:r>
              <w:br/>
            </w:r>
            <w:r>
              <w:rPr>
                <w:rFonts w:ascii="Times New Roman"/>
                <w:b w:val="false"/>
                <w:i w:val="false"/>
                <w:color w:val="000000"/>
                <w:sz w:val="20"/>
              </w:rPr>
              <w:t>
Ряжский</w:t>
            </w:r>
            <w:r>
              <w:br/>
            </w:r>
            <w:r>
              <w:rPr>
                <w:rFonts w:ascii="Times New Roman"/>
                <w:b w:val="false"/>
                <w:i w:val="false"/>
                <w:color w:val="000000"/>
                <w:sz w:val="20"/>
              </w:rPr>
              <w:t>
селоларының</w:t>
            </w:r>
            <w:r>
              <w:br/>
            </w:r>
            <w:r>
              <w:rPr>
                <w:rFonts w:ascii="Times New Roman"/>
                <w:b w:val="false"/>
                <w:i w:val="false"/>
                <w:color w:val="000000"/>
                <w:sz w:val="20"/>
              </w:rPr>
              <w:t>
аумағындағы</w:t>
            </w:r>
            <w:r>
              <w:br/>
            </w:r>
            <w:r>
              <w:rPr>
                <w:rFonts w:ascii="Times New Roman"/>
                <w:b w:val="false"/>
                <w:i w:val="false"/>
                <w:color w:val="000000"/>
                <w:sz w:val="20"/>
              </w:rPr>
              <w:t>
тұрған және</w:t>
            </w:r>
            <w:r>
              <w:br/>
            </w:r>
            <w:r>
              <w:rPr>
                <w:rFonts w:ascii="Times New Roman"/>
                <w:b w:val="false"/>
                <w:i w:val="false"/>
                <w:color w:val="000000"/>
                <w:sz w:val="20"/>
              </w:rPr>
              <w:t>
"Ұзынкөл</w:t>
            </w:r>
            <w:r>
              <w:br/>
            </w:r>
            <w:r>
              <w:rPr>
                <w:rFonts w:ascii="Times New Roman"/>
                <w:b w:val="false"/>
                <w:i w:val="false"/>
                <w:color w:val="000000"/>
                <w:sz w:val="20"/>
              </w:rPr>
              <w:t>
орталық</w:t>
            </w:r>
            <w:r>
              <w:br/>
            </w:r>
            <w:r>
              <w:rPr>
                <w:rFonts w:ascii="Times New Roman"/>
                <w:b w:val="false"/>
                <w:i w:val="false"/>
                <w:color w:val="000000"/>
                <w:sz w:val="20"/>
              </w:rPr>
              <w:t>
аудандық</w:t>
            </w:r>
            <w:r>
              <w:br/>
            </w:r>
            <w:r>
              <w:rPr>
                <w:rFonts w:ascii="Times New Roman"/>
                <w:b w:val="false"/>
                <w:i w:val="false"/>
                <w:color w:val="000000"/>
                <w:sz w:val="20"/>
              </w:rPr>
              <w:t>
аурухана"</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r>
              <w:br/>
            </w:r>
            <w:r>
              <w:rPr>
                <w:rFonts w:ascii="Times New Roman"/>
                <w:b w:val="false"/>
                <w:i w:val="false"/>
                <w:color w:val="000000"/>
                <w:sz w:val="20"/>
              </w:rPr>
              <w:t>
объектілерін</w:t>
            </w:r>
            <w:r>
              <w:br/>
            </w:r>
            <w:r>
              <w:rPr>
                <w:rFonts w:ascii="Times New Roman"/>
                <w:b w:val="false"/>
                <w:i w:val="false"/>
                <w:color w:val="000000"/>
                <w:sz w:val="20"/>
              </w:rPr>
              <w:t>
жөндеуге және</w:t>
            </w:r>
            <w:r>
              <w:br/>
            </w:r>
            <w:r>
              <w:rPr>
                <w:rFonts w:ascii="Times New Roman"/>
                <w:b w:val="false"/>
                <w:i w:val="false"/>
                <w:color w:val="000000"/>
                <w:sz w:val="20"/>
              </w:rPr>
              <w:t>
аббатандыруға</w:t>
            </w:r>
            <w:r>
              <w:br/>
            </w:r>
            <w:r>
              <w:rPr>
                <w:rFonts w:ascii="Times New Roman"/>
                <w:b w:val="false"/>
                <w:i w:val="false"/>
                <w:color w:val="000000"/>
                <w:sz w:val="20"/>
              </w:rPr>
              <w:t>
қатысу.</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152400</w:t>
            </w:r>
            <w:r>
              <w:br/>
            </w:r>
            <w:r>
              <w:rPr>
                <w:rFonts w:ascii="Times New Roman"/>
                <w:b w:val="false"/>
                <w:i w:val="false"/>
                <w:color w:val="000000"/>
                <w:sz w:val="20"/>
              </w:rPr>
              <w:t>
сағаттар</w:t>
            </w:r>
          </w:p>
        </w:tc>
        <w:tc>
          <w:tcPr>
            <w:tcW w:w="33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еңбек</w:t>
            </w:r>
            <w:r>
              <w:br/>
            </w:r>
            <w:r>
              <w:rPr>
                <w:rFonts w:ascii="Times New Roman"/>
                <w:b w:val="false"/>
                <w:i w:val="false"/>
                <w:color w:val="000000"/>
                <w:sz w:val="20"/>
              </w:rPr>
              <w:t>
заңнамасымен</w:t>
            </w:r>
            <w:r>
              <w:br/>
            </w:r>
            <w:r>
              <w:rPr>
                <w:rFonts w:ascii="Times New Roman"/>
                <w:b w:val="false"/>
                <w:i w:val="false"/>
                <w:color w:val="000000"/>
                <w:sz w:val="20"/>
              </w:rPr>
              <w:t>
қарастырылға</w:t>
            </w:r>
            <w:r>
              <w:br/>
            </w:r>
            <w:r>
              <w:rPr>
                <w:rFonts w:ascii="Times New Roman"/>
                <w:b w:val="false"/>
                <w:i w:val="false"/>
                <w:color w:val="000000"/>
                <w:sz w:val="20"/>
              </w:rPr>
              <w:t>
шектеуді</w:t>
            </w:r>
            <w:r>
              <w:br/>
            </w:r>
            <w:r>
              <w:rPr>
                <w:rFonts w:ascii="Times New Roman"/>
                <w:b w:val="false"/>
                <w:i w:val="false"/>
                <w:color w:val="000000"/>
                <w:sz w:val="20"/>
              </w:rPr>
              <w:t>
есепке</w:t>
            </w:r>
            <w:r>
              <w:br/>
            </w:r>
            <w:r>
              <w:rPr>
                <w:rFonts w:ascii="Times New Roman"/>
                <w:b w:val="false"/>
                <w:i w:val="false"/>
                <w:color w:val="000000"/>
                <w:sz w:val="20"/>
              </w:rPr>
              <w:t>
алғанда</w:t>
            </w:r>
            <w:r>
              <w:br/>
            </w:r>
            <w:r>
              <w:rPr>
                <w:rFonts w:ascii="Times New Roman"/>
                <w:b w:val="false"/>
                <w:i w:val="false"/>
                <w:color w:val="000000"/>
                <w:sz w:val="20"/>
              </w:rPr>
              <w:t>
қоғамдық</w:t>
            </w:r>
            <w:r>
              <w:br/>
            </w:r>
            <w:r>
              <w:rPr>
                <w:rFonts w:ascii="Times New Roman"/>
                <w:b w:val="false"/>
                <w:i w:val="false"/>
                <w:color w:val="000000"/>
                <w:sz w:val="20"/>
              </w:rPr>
              <w:t>
жұмысқа бір</w:t>
            </w:r>
            <w:r>
              <w:br/>
            </w:r>
            <w:r>
              <w:rPr>
                <w:rFonts w:ascii="Times New Roman"/>
                <w:b w:val="false"/>
                <w:i w:val="false"/>
                <w:color w:val="000000"/>
                <w:sz w:val="20"/>
              </w:rPr>
              <w:t>
қатысушының</w:t>
            </w:r>
            <w:r>
              <w:br/>
            </w:r>
            <w:r>
              <w:rPr>
                <w:rFonts w:ascii="Times New Roman"/>
                <w:b w:val="false"/>
                <w:i w:val="false"/>
                <w:color w:val="000000"/>
                <w:sz w:val="20"/>
              </w:rPr>
              <w:t>
жұмыс</w:t>
            </w:r>
            <w:r>
              <w:br/>
            </w:r>
            <w:r>
              <w:rPr>
                <w:rFonts w:ascii="Times New Roman"/>
                <w:b w:val="false"/>
                <w:i w:val="false"/>
                <w:color w:val="000000"/>
                <w:sz w:val="20"/>
              </w:rPr>
              <w:t>
уақытының</w:t>
            </w:r>
            <w:r>
              <w:br/>
            </w:r>
            <w:r>
              <w:rPr>
                <w:rFonts w:ascii="Times New Roman"/>
                <w:b w:val="false"/>
                <w:i w:val="false"/>
                <w:color w:val="000000"/>
                <w:sz w:val="20"/>
              </w:rPr>
              <w:t>
ұзақтылығы -</w:t>
            </w:r>
            <w:r>
              <w:br/>
            </w:r>
            <w:r>
              <w:rPr>
                <w:rFonts w:ascii="Times New Roman"/>
                <w:b w:val="false"/>
                <w:i w:val="false"/>
                <w:color w:val="000000"/>
                <w:sz w:val="20"/>
              </w:rPr>
              <w:t>
аптасында 40</w:t>
            </w:r>
            <w:r>
              <w:br/>
            </w:r>
            <w:r>
              <w:rPr>
                <w:rFonts w:ascii="Times New Roman"/>
                <w:b w:val="false"/>
                <w:i w:val="false"/>
                <w:color w:val="000000"/>
                <w:sz w:val="20"/>
              </w:rPr>
              <w:t>
сағаттан</w:t>
            </w:r>
            <w:r>
              <w:br/>
            </w:r>
            <w:r>
              <w:rPr>
                <w:rFonts w:ascii="Times New Roman"/>
                <w:b w:val="false"/>
                <w:i w:val="false"/>
                <w:color w:val="000000"/>
                <w:sz w:val="20"/>
              </w:rPr>
              <w:t>
аспауы, екі</w:t>
            </w:r>
            <w:r>
              <w:br/>
            </w:r>
            <w:r>
              <w:rPr>
                <w:rFonts w:ascii="Times New Roman"/>
                <w:b w:val="false"/>
                <w:i w:val="false"/>
                <w:color w:val="000000"/>
                <w:sz w:val="20"/>
              </w:rPr>
              <w:t>
демалыс</w:t>
            </w:r>
            <w:r>
              <w:br/>
            </w:r>
            <w:r>
              <w:rPr>
                <w:rFonts w:ascii="Times New Roman"/>
                <w:b w:val="false"/>
                <w:i w:val="false"/>
                <w:color w:val="000000"/>
                <w:sz w:val="20"/>
              </w:rPr>
              <w:t>
күндерімен,</w:t>
            </w:r>
            <w:r>
              <w:br/>
            </w:r>
            <w:r>
              <w:rPr>
                <w:rFonts w:ascii="Times New Roman"/>
                <w:b w:val="false"/>
                <w:i w:val="false"/>
                <w:color w:val="000000"/>
                <w:sz w:val="20"/>
              </w:rPr>
              <w:t>
түскі демалыс</w:t>
            </w:r>
            <w:r>
              <w:br/>
            </w:r>
            <w:r>
              <w:rPr>
                <w:rFonts w:ascii="Times New Roman"/>
                <w:b w:val="false"/>
                <w:i w:val="false"/>
                <w:color w:val="000000"/>
                <w:sz w:val="20"/>
              </w:rPr>
              <w:t>
бір сағаттан</w:t>
            </w:r>
            <w:r>
              <w:br/>
            </w:r>
            <w:r>
              <w:rPr>
                <w:rFonts w:ascii="Times New Roman"/>
                <w:b w:val="false"/>
                <w:i w:val="false"/>
                <w:color w:val="000000"/>
                <w:sz w:val="20"/>
              </w:rPr>
              <w:t>
кем болмауы</w:t>
            </w:r>
            <w:r>
              <w:br/>
            </w:r>
            <w:r>
              <w:rPr>
                <w:rFonts w:ascii="Times New Roman"/>
                <w:b w:val="false"/>
                <w:i w:val="false"/>
                <w:color w:val="000000"/>
                <w:sz w:val="20"/>
              </w:rPr>
              <w:t>
керек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