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538" w14:textId="b600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325 "2011-2013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2011 жылғы 15 сәуірдегі № 380 шешімі. Қостанай облысы Ұзынкөл ауданының Әділет басқармасында 2011 жылғы 25 сәуірде № 9-19-154 тіркелді. Қолданылу мерзімінің аяқталуына байланысты күші жойылды - (Қостанай облысы Ұзынкөл ауданы мәслихатының 2013 жылғы 17 сәуірдегі № 77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Ұзынкөл ауданы мәслихатының 17.04.2013 № 77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бюджеті туралы" мәслихаттың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9-19-143 нөмірімен тіркелген, 2011 жылғы 13 қаңтарда "Нұрлы жол" газетінде жарияланған) мына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1 533 350,0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329 630,0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1 927,0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2 350,0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1 199 443,0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1 535 689,8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-37 819,6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37 819,6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2011 жылға арналған аудандық бюджетте облыстық бюджеттен ағымдағы нысаналы трансферттердің түсімі және дамуға арналған трансферттер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енгізу үшін компьютерлік және ұйымдастырулық техниканы сатып алуға 3 374,0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нысандарының материалдық-техникалық базасын нығайтуға 4 844,0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 құрылысына 1 247,0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3 000,0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эпизоотикаға қарсы іс-шараларды өткізуге 11 672,0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 мамандарын әлеуметтік қолдау шараларын іске асыру үшін 4 742,0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8 194,0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16 623,0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мүгедек-балаларды жабдықтармен, бағдарламалық қамтумен қамтамасыз етуге 3 108,0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ақшалай қаражаттарды ай сайынғы төлеуге 8 165,0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3-6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9 646,0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білім берудің мектепке дейінгі ұйымдарының тәрбиешілеріне біліктілік санаты үшін 7 814,0 мың теңге сомасында қосымша төлем мөлшерін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3-6. 2011 жылға арналған аудандық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іс-шараларды іске асыруға республикалық бюджеттен нысаналы ағымдағы трансферттер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6 416,0 мың тенге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мәслихатының, кезекті XVII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шақырылған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мемлекеттiк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Сарсенова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мекемесі, бастық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Абдрахманова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380 шешіміне 1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сәуір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1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13"/>
        <w:gridCol w:w="773"/>
        <w:gridCol w:w="6993"/>
        <w:gridCol w:w="20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13"/>
        <w:gridCol w:w="773"/>
        <w:gridCol w:w="697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1535689,8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мөлшерінің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шараларын іске асыру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жөніндегі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-37819,6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380 шешіміне 5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сәуір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шешіміне 2 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кенттің, ауылдың (селоның),ауылдық (селолық) округтің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13"/>
        <w:gridCol w:w="2293"/>
        <w:gridCol w:w="51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орган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әкімшісі,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таратушылар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7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  <w:tr>
        <w:trPr>
          <w:trHeight w:val="7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3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5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79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8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3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  <w:tr>
        <w:trPr>
          <w:trHeight w:val="8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8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  <w:tr>
        <w:trPr>
          <w:trHeight w:val="78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