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7825" w14:textId="3477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325 "2011-2013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2011 жылғы 11 қарашадағы № 429 шешімі. Қостанай облысы Ұзынкөл ауданының Әділет басқармасында 2011 жылғы 22 қарашада № 9-19-165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бюджеті туралы" мәслихаттың 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9-19-143 нөмірімен тіркелген, 2011 жылғы 13 қаңтарда "Нұрлы жол"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1546918,0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318244,0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3566,3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1098,0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1224009,7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1549257,8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эпизоотикаға қарсы іс-шараларды өткізуге 9867,1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көмек көрсету жөніндегі шараларды іске асыруға  4724,0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8192,0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15949,8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мүгедек-балаларды жабдықтармен, бағдарламалық қамтумен қамтамасыз етуге 3108,0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ұстауға ақшалай қаражаттарды ай сайынғы төлеуге 7348,0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2011 жылға арналған аудандық бюджетте "Бизнестің жол картасы 2020" бағдарламасы шеңберінде жеке кәсіпкерлікті қолдауға 686,0 мың теңге сомасында республикалық бюджеттен нысаналы ағымдағы трансферттер түсімінің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орталықтарын құруға 5619,0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Пензин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мемлекеттiк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бастықтың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мемлекеттiк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Бобрешова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429 шешіміне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53"/>
        <w:gridCol w:w="827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1546918,0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12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мекемелердiң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қызметтердi) өткiзуiнен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1224009,7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733"/>
        <w:gridCol w:w="713"/>
        <w:gridCol w:w="723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1549257,8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196295,6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56680,1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95237,9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қауiпсiздiгiн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950248,8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857849,8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857849,8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850120,8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108840,7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64358,0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жүйелерiн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38782,7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92463,4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8357,3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 жүргiзу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5123,9</w:t>
            </w:r>
          </w:p>
        </w:tc>
      </w:tr>
      <w:tr>
        <w:trPr>
          <w:trHeight w:val="20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5252,0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13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73"/>
        <w:gridCol w:w="733"/>
        <w:gridCol w:w="721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-37214,8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