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4f1f" w14:textId="4554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2011 жылғы 21 желтоқсандағы № 442 шешімі. Қостанай облысы Ұзынкөл ауданының Әділет басқармасында 2012 жылғы 25 қаңтарда № 9-19-168 тіркелді. Күші жойылды - Қостанай облысы Ұзынкөл ауданы мәслихатының 2018 жылғы 19 ақпандағы № 181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19.02.2018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Шешімінің тақырыбына өзгеріс енгізілді - Қостанай облысы Ұзынкөл ауданы мәслихатының 23.11.2015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2001 жылғы 23 қаңтардағы "Қазақстан Республикасындағы жергiлiктi мемлекеттiк басқару және өзiн-өзiн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төленетiн басқа да мiндеттi төлемдер туралы (Салық кодексi)" Кодексiнiң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Қызметiн Ұзынкөл ауданы аумағында жүзеге асыратын барлық салық төлеушiлер үшiн айына бiрыңғай тiркелген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Қостанай облысы Ұзынкөл ауданы мәслихатының 23.11.2015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"Бильярд бойынша қызмет көрсететін, салық төлеушілер үшін бір салық салу объектісінен алынатын тіркелген салық ставкалар мөлшерін белгілеу туралы" мәслихаттың 2009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9-19-99 тіркелген, 2009 жылғы 14 мамырда "Нұрлы жол"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жарияланғаннан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XIX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Першуков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Министiрлiгi Салық комитетiнің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департаментiнің Ұзынкөл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Салық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Х.Ж. Зейнеке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Қызметiн Ұзынкөл ауданы аумағында жүзеге асыратын барлық салық төлеушiлер үшiн айына бiрыңғай тiркелген салық мөлшерлемелерінің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Қостанай облысы Ұзынкөл ауданы мәслихатының 23.11.2015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4474"/>
        <w:gridCol w:w="6224"/>
      </w:tblGrid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бiрыңғай тiркелген салық мөлшерлемелерінің мөлшерi (айлық есептiк көрсеткiштерде)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 қатысуымен ойын өткiзуге арналған ұтыссыз ойын автоматы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