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91ab" w14:textId="2ec9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24 желтоқсандағы № 388 "Федоров ауданының 2011-2013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2011 жылғы 20 қаңтардағы № 421 шешімі. Қостанай облысы Федоров ауданының Әділет басқармасында 2011 жылғы 25 қаңтарда № 9-20-186 тіркелді. Шешімінің қабылдау мерзімінің өтуіне байланысты қолдану тоқтатылды (Қостанай облысы Федоров ауданы мәслихатының 2012 жылғы 1 қаңтардағы № 02-33/2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Шешімінің қабылдау мерзімінің өтуіне байланысты қолдану тоқтатылды (Қостанай облысы Федоров ауданы мәслихатының 2012.01.10 № 02-33/2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– бабының 1 –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"Федоров ауданының 2011-2013 жылдарға арналған аудандық бюджеті туралы" 2010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9-20-184 нөмірімен тіркелген, 2010 жылғы 30 желтоқсанында "Федоровские новости" газетінде жарияланды)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Федоров ауданының 2011 – 2013 жылдарға арналған аудандық бюджеті тиісінше 1, 2 және 3-қосымшаларға сәйкес, оның ішінде 2011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2357678,0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417110,0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 4718,0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 түсімдері бойынша – 1933850,0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2368461,5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34506,3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35871,3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жабу – 1365,0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6400,0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6400,0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- 51689,8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51689,8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3–1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3–2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3–3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3–4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3–5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3–6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"3–1. 2011 жылға арналған аудандық бюджетте республикалық бюджеттен мынадай көлемдерде ағымдағы нысаналы трансферттер түсімдерінің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17098,0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 мамандарын әлеуметтік қолдау шараларын іске асыруға 5557,0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өткізуге 8786,0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ата-анасының қамқорлығынсыз қалған жетім баланы (жетім-балаларды) күтетін қорғаншыларға (қамқоршыларға) ай сайын ақша қаражатын төлеуге 13003,0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берудің мемлекеттік мекемелеріндегі физика, химия, биология кабинеттерін оқу құралдарымен жарақтандыруға 12291,0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берудің мемлекеттік мекемелерінде лингафондық және мультимедиалық кабинеттерді құруға 16623,0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үйінде оқитын мүгедек-балаларды құралдармен, бағдарламалық қамтамасыз етумен қамтамасыз етуге 1514,0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3–2. 2011 жылға арналған аудандық бюджетте "Бизнестің жол картасы – 2020" бағдарламасының аясында жеке кәсіпкерлікті қолдауға республикалық бюджеттен 780,0 мың теңге сомада ағымдағы нысаналы трансферттер түсімдерінің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3–3. 2011 жылға арналған аудандық бюджетте республикалық бюджеттен дамуға арналған ағымдағы нысаналы трансферттер түсімдерінің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 Федоров ауданы Федоров селосындағы мемлекеттік тілде оқытатын 300 орынға арналған орта мектептің құрылысына 300000,0 мың теңге;"Федоров – Ленин – Вишневый" автожолын қайта жаңғыртуға 350000,0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3–4. 2011 жылға арналған аудандық бюджетте облыстық бюджеттен ағымдағы нысаналы трансферттер түсімдерінің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 Федоров ауданы Федоров селосындағы су құбырының тарату желісін қайта жаңғыртуға (2 кезек) 9600,0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 Федоров ауданы Федоров селосындағы мемлекеттік тілде оқытатын 300 орынға арналған орта мектептің құрылысына 13333,0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3–5. Аудандық бюджетте ауылдық елді мекендердің әлеуметтік сала мамандарын әлеуметтік қолдау шараларын іске асыру үшін республикалық бюджеттен берілген 35608,0 мың теңге сомада бюджеттік кредиттер түсімдерінің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3–6. 2011 жылға арналған аудандық бюджетте республикалық бюджеттен бөлінген 3577,6 мың теңге соммадағы ағымдағы нысаналы трансферттерді қайтарудың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бөлу Қостанай облысы әкімдігінің қаулысы негізінде жүзеге асырылады.";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Г. Казакевич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"Федоров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20 қаңтарда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421 шешіміне 1-қосымша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388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2011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20"/>
        <w:gridCol w:w="955"/>
        <w:gridCol w:w="891"/>
        <w:gridCol w:w="5924"/>
        <w:gridCol w:w="217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2357678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417110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Кірістерге табыс салығы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195416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195416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125537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125537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құралдарының салығы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25889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Тауар, жұмыс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ішкі салықтар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іс-әрекеттердi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мiндеттi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  <w:tr>
        <w:trPr>
          <w:trHeight w:val="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өндiрiп алулар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өндiрiп алулар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1933850</w:t>
            </w:r>
          </w:p>
        </w:tc>
      </w:tr>
      <w:tr>
        <w:trPr>
          <w:trHeight w:val="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1933850</w:t>
            </w:r>
          </w:p>
        </w:tc>
      </w:tr>
      <w:tr>
        <w:trPr>
          <w:trHeight w:val="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1933850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6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әкiмгерi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2368461,5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184888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167297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52443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43318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түбегейлі шығыстары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103394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103394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өткізу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аясындағы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1529402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54361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54361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54361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1106741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1088710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1074810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368300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34967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ұйымдары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(жетім-балаларды)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күтетін қорғаншыларға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(қамқоршыларға) ай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қаражатын төлеу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333333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333333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74606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61891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61891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оқитын мүгедек-балаларды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мүгедектерді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тазалық құралдарымен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көмекшілерінің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қызметтерге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23808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жасыл желектендіру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жасыл желектендіру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 кеңістiк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82584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35898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35898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35898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қалалық) деңгейде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сайыстарын өткiзу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сайыстарына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27697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25697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қызметі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белсенділікті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29882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келбетін жақсарту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 ұтымды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403049,9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403049,9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6000,9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қалалардағы, кенттердегі,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ауылдардағы (селолардағы),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округтердегі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6000,9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397049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47049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 бағдарламасының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аясында жеке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Кәсіпкерлікті,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3577,6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3577,6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3577,6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3577,6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34506,3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35871,3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35871,3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35871,3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35871,3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тұлғаларға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Тапшылық (-) профицит (+)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-51689,8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Тапшылықты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38083,9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Займдардың түсімдері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займдар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 шарттары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 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 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қарызын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 қалдықтары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  <w:tr>
        <w:trPr>
          <w:trHeight w:val="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421 шешіміне 2-қосымша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388 шешіміне 2-қосымша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2012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594"/>
        <w:gridCol w:w="787"/>
        <w:gridCol w:w="787"/>
        <w:gridCol w:w="6398"/>
        <w:gridCol w:w="2142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2140330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426581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Кірістерге табыс салығы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198734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198734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128653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128653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83449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құралдарының салығы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27708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Тауар, жұмыс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іс-әрекеттердi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мiндеттi төлемдер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өндiрiп алулар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өндiрiп алулар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1707031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органдарынан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1707031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1707031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әкiмгерi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2138130,0</w:t>
            </w:r>
          </w:p>
        </w:tc>
      </w:tr>
      <w:tr>
        <w:trPr>
          <w:trHeight w:val="7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194750</w:t>
            </w:r>
          </w:p>
        </w:tc>
      </w:tr>
      <w:tr>
        <w:trPr>
          <w:trHeight w:val="55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175821</w:t>
            </w:r>
          </w:p>
        </w:tc>
      </w:tr>
      <w:tr>
        <w:trPr>
          <w:trHeight w:val="12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</w:t>
            </w:r>
          </w:p>
        </w:tc>
      </w:tr>
      <w:tr>
        <w:trPr>
          <w:trHeight w:val="15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</w:t>
            </w:r>
          </w:p>
        </w:tc>
      </w:tr>
      <w:tr>
        <w:trPr>
          <w:trHeight w:val="19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55187</w:t>
            </w:r>
          </w:p>
        </w:tc>
      </w:tr>
      <w:tr>
        <w:trPr>
          <w:trHeight w:val="25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46062</w:t>
            </w:r>
          </w:p>
        </w:tc>
      </w:tr>
      <w:tr>
        <w:trPr>
          <w:trHeight w:val="25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түбегейлі шығыстары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40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107963</w:t>
            </w:r>
          </w:p>
        </w:tc>
      </w:tr>
      <w:tr>
        <w:trPr>
          <w:trHeight w:val="105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107963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16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өткізу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жоспарлау, бюджетті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аясындағы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1400704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51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10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978505</w:t>
            </w:r>
          </w:p>
        </w:tc>
      </w:tr>
      <w:tr>
        <w:trPr>
          <w:trHeight w:val="16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</w:tc>
      </w:tr>
      <w:tr>
        <w:trPr>
          <w:trHeight w:val="45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973637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960737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392436</w:t>
            </w:r>
          </w:p>
        </w:tc>
      </w:tr>
      <w:tr>
        <w:trPr>
          <w:trHeight w:val="25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 үшiн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жеткiзу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7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369760</w:t>
            </w:r>
          </w:p>
        </w:tc>
      </w:tr>
      <w:tr>
        <w:trPr>
          <w:trHeight w:val="7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қайта жаңғырту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369760</w:t>
            </w:r>
          </w:p>
        </w:tc>
      </w:tr>
      <w:tr>
        <w:trPr>
          <w:trHeight w:val="7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81247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65691</w:t>
            </w:r>
          </w:p>
        </w:tc>
      </w:tr>
      <w:tr>
        <w:trPr>
          <w:trHeight w:val="7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65691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оқитын мүгедек-балаларды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1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26009</w:t>
            </w:r>
          </w:p>
        </w:tc>
      </w:tr>
      <w:tr>
        <w:trPr>
          <w:trHeight w:val="19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мүгедектерді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тазалық құралдарымен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оңалтудың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бағдарламасына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көмекшілерінің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12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қызметтерге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</w:p>
        </w:tc>
      </w:tr>
      <w:tr>
        <w:trPr>
          <w:trHeight w:val="6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</w:p>
        </w:tc>
      </w:tr>
      <w:tr>
        <w:trPr>
          <w:trHeight w:val="7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жасыл желектендіру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88001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37547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37547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37547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16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сайыстарын өткiзу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сайыстарына қатысуы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7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29787</w:t>
            </w:r>
          </w:p>
        </w:tc>
      </w:tr>
      <w:tr>
        <w:trPr>
          <w:trHeight w:val="22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</w:t>
            </w:r>
          </w:p>
        </w:tc>
      </w:tr>
      <w:tr>
        <w:trPr>
          <w:trHeight w:val="7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қызметі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</w:t>
            </w:r>
          </w:p>
        </w:tc>
      </w:tr>
      <w:tr>
        <w:trPr>
          <w:trHeight w:val="18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</w:tr>
      <w:tr>
        <w:trPr>
          <w:trHeight w:val="24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</w:tr>
      <w:tr>
        <w:trPr>
          <w:trHeight w:val="15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белсенділікті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</w:t>
            </w:r>
          </w:p>
        </w:tc>
      </w:tr>
      <w:tr>
        <w:trPr>
          <w:trHeight w:val="16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16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16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16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кешен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6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кешен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6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6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15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7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12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келбетін жақсарту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 ұтымды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296492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296492</w:t>
            </w:r>
          </w:p>
        </w:tc>
      </w:tr>
      <w:tr>
        <w:trPr>
          <w:trHeight w:val="3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қалалардағы, кенттердегі,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ауылдардағы (селолардағы),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округтердегі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292492</w:t>
            </w:r>
          </w:p>
        </w:tc>
      </w:tr>
      <w:tr>
        <w:trPr>
          <w:trHeight w:val="16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245443</w:t>
            </w:r>
          </w:p>
        </w:tc>
      </w:tr>
      <w:tr>
        <w:trPr>
          <w:trHeight w:val="16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47049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Кәсіпкерлікті,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38842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тұлғаларға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Тапшылық (-) профицит (+)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-38842,0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Тапшылықты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38842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Займдардың түсімдері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займдар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 шарттары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22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займдар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22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 өтеу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22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 өтеу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22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22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алдындағы қарызын өтеу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 қалдықтары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421 шешіміне 3-қосымша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388 шешіміне 3-қосымша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2013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615"/>
        <w:gridCol w:w="830"/>
        <w:gridCol w:w="809"/>
        <w:gridCol w:w="6504"/>
        <w:gridCol w:w="1992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2302345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436531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Кірістерге табыс салығы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202474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202474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131695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128653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86387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құралдарының салығы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29642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19387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Тауар, жұмыс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іс-әрекеттердi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мiндеттi төлемдер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өндiрiп алулар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1859100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органдарынан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1859100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әкiмгерi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2291345,0</w:t>
            </w:r>
          </w:p>
        </w:tc>
      </w:tr>
      <w:tr>
        <w:trPr>
          <w:trHeight w:val="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194750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органдар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175821</w:t>
            </w:r>
          </w:p>
        </w:tc>
      </w:tr>
      <w:tr>
        <w:trPr>
          <w:trHeight w:val="1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</w:t>
            </w:r>
          </w:p>
        </w:tc>
      </w:tr>
      <w:tr>
        <w:trPr>
          <w:trHeight w:val="1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</w:t>
            </w:r>
          </w:p>
        </w:tc>
      </w:tr>
      <w:tr>
        <w:trPr>
          <w:trHeight w:val="1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55187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46062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түбегейлі шығыстары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4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107963</w:t>
            </w:r>
          </w:p>
        </w:tc>
      </w:tr>
      <w:tr>
        <w:trPr>
          <w:trHeight w:val="10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107963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1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жинаудың толықтығын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өткізу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жоспарлау, бюджетті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аясындағы іс-шаралар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1039164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1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986725</w:t>
            </w:r>
          </w:p>
        </w:tc>
      </w:tr>
      <w:tr>
        <w:trPr>
          <w:trHeight w:val="1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</w:tc>
      </w:tr>
      <w:tr>
        <w:trPr>
          <w:trHeight w:val="4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981857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968957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 үшiн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81247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65691</w:t>
            </w:r>
          </w:p>
        </w:tc>
      </w:tr>
      <w:tr>
        <w:trPr>
          <w:trHeight w:val="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65691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 оқитын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мүгедек-балаларды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26009</w:t>
            </w:r>
          </w:p>
        </w:tc>
      </w:tr>
      <w:tr>
        <w:trPr>
          <w:trHeight w:val="1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мүгедектерді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тазалық құралдарымен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оңалтудың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бағдарламасына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көмекшілерінің қызмет көрсетуі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1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</w:p>
        </w:tc>
      </w:tr>
      <w:tr>
        <w:trPr>
          <w:trHeight w:val="2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және жеткізу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төлем жүргізу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53323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</w:p>
        </w:tc>
      </w:tr>
      <w:tr>
        <w:trPr>
          <w:trHeight w:val="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жасыл желектендіру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88001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37547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37547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37547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сайыстарын өткiзу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сайыстарына қатысуы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29787</w:t>
            </w:r>
          </w:p>
        </w:tc>
      </w:tr>
      <w:tr>
        <w:trPr>
          <w:trHeight w:val="2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</w:t>
            </w:r>
          </w:p>
        </w:tc>
      </w:tr>
      <w:tr>
        <w:trPr>
          <w:trHeight w:val="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қызметі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</w:t>
            </w:r>
          </w:p>
        </w:tc>
      </w:tr>
      <w:tr>
        <w:trPr>
          <w:trHeight w:val="18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</w:tr>
      <w:tr>
        <w:trPr>
          <w:trHeight w:val="1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белсенділікті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</w:t>
            </w:r>
          </w:p>
        </w:tc>
      </w:tr>
      <w:tr>
        <w:trPr>
          <w:trHeight w:val="1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1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1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1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кешен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1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кешен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1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1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680370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674053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674053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674053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1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1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келбетін жақсарту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 ұтымды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51049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51049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қалалардағы, кенттердегі,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ауылдардағы (селолардағы),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47049</w:t>
            </w:r>
          </w:p>
        </w:tc>
      </w:tr>
      <w:tr>
        <w:trPr>
          <w:trHeight w:val="1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47049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Кәсіпкерлікті,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45661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тұлғаларға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Тапшылық (-) профицит (+)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-45661,0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Тапшылықты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45661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Займдардың түсімдері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займдар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 шарттары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2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займдар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2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 өтеу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2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 өтеу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2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2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қарызын өтеу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 қалдықтары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