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d548" w14:textId="ac3d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кезекті мерзімді әскери қызметке шақыру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2011 жылғы 18 наурыздағы № 54 қаулысы. Қостанай облысы Федоров ауданының Әділет басқармасында 2011 жылғы 8 сәуірде № 9-20-191 тіркелді. Шешімінің қабылдау мерзімінің өтуіне байланысты қолдану тоқтатылды (Қостанай облысы Федоров ауданы әкімдігінің 2011 жылғы 30 желтоқсандағы № 4-19/1435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Шешімінің қабылдау мерзімінің өтуіне байланысты қолдану тоқтатылды (Қостанай облысы Федоров ауданы әкімдігінің 2011.12.30 № 4-19/1435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"Әскери міндеттілік және әскери қызмет туралы" Қазақстан Республикасының 2005 жылғы 8 шілдедегі Заңының 19-бабының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>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сәуір-маусым, қазан-желтоқсанында кезекті мерзімді әскери қызметке шақыру туралы"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сәуір–маусым, қазан-желтоқсанында кезекті мерзімді әскери қызметке шақыру туралы" Қазақстан Республикасы Президентінің 2011 жылғы 3 наурыздағы № 1163 Жарлығын жүзеге асыру туралы" Қазақстан Республикасы Үкіметінің 2011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калдыруға немесе шақырудан босатылуға құқығы жоқ он сегізден жиырма жеті жасқа дейінгі ер азаматтарын, сондай-ақ оқу орындарынан шығарылған жиырма жеті жасқа толмаған және шақыру бойынша әскери қызметтің белгіленген мерзімін өткермеген азаматтарды 2011 жылдың сәуір-маусымында және қазан-желтоқсанында кезекті мерзімді әскери қызметке шақыру жүргізу жөніндегі іс-шаралар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Қостанай облысы әкімдігінің денсаулық сақтау басқармасы "Федоров аудандық орталық ауруханасы" мемлекеттік коммуналдық қазыналық кәсіпорыны (келісім бойынша) "Федоров ауданының қорғаныс істері жөніндегі бөлімі" мемлекеттік мекемесімен (келісім бойынша) шақыру іс-шараларын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Селолық округтер мен Федоров селосының әкімдері шақырылушыларды шақыру учаскесіне уақытында келуін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Ішкі істер министрлігінің Қостанай облысының Ішкі істер департаменті Федоров аудандық ішкі істер бөлімі" мемлекеттік мекемесі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қызметті өткеруден жалтарып жүрген тұлғаларды жеткізуін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шақыруды өткізу және шақырылушыларды жөнелту кезеңінде шақыру пунктінде қоғамдық тәртіпті сақтауға қолдау көрсету жөніндегі жұмысты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"Федоров ауданының экономика және қаржы бөлімі" мемлекеттік мекемесі әскерге шақыруды ұйымдастыру және өткізу жөніндегі іс-шараларды қаржыландыру 2011 жылға арналған аудан бюджетінде қарастырылған қаражат шегінде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"Қостанай облысы Федоров ауданының қорғаныс істері жөніндегі бөлімі" мемлекеттік мекемесіне, әкімдіктің осы қаулысын орындау жөнінде атқарылған жұмыс туралы ақпаратты Федоров ауданының әкіміне 2011 жылдың 1 шілдесіне және 2012 жылдың 1 қаңтарына беру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Н.Қ. Өтегеновке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 күнінен кейін он күнтізбелік күн өткеннен соң қолданысқа енгізіледі және 2011 жылдың сәуірінен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Федоров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Қ.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 аудандық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Файзуллин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Федоров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Тортаев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кәспорынының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Финк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В. Гринак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