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2aa06" w14:textId="a82aa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Федоров ауданы әкімдігінің 2011 жылғы 23 ақпандағы № 34 қаулысына "Федоров ауданының аумағында үгіттік баспа материалдарын орналастыру үшін орындарды белгілеу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әкімдігінің 2011 жылғы 14 желтоқсандағы № 357 қаулысы. Қостанай облысы Федоров ауданының Әділет басқармасында 2011 жылғы 26 желтоқсанда № 9-20-205 тіркелді. Күші жойылды - Қостанай облысы Федоров ауданы әкімдігінің 2017 жылғы 25 желтоқсандағы № 435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Күші жойылды - Қостанай облысы Федоров ауданы әкімдігінің 25.12.2017 </w:t>
      </w:r>
      <w:r>
        <w:rPr>
          <w:rFonts w:ascii="Times New Roman"/>
          <w:b w:val="false"/>
          <w:i w:val="false"/>
          <w:color w:val="ff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Федоров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Федоров ауданы әкімдігінің 2011 жылғы 23 ақпандағы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"Федоров ауданының аумағында үгіттік баспа материалдарын орналастыру үшін орындарды белгілеу туралы" (Нормативтік құқықтық актілерді мемлекеттік тіркеу тізілімінде № 9-20-189 тіркелген, 2011 жылғы 24 ақпандағы "Федоровские новости" газетінде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 аудандық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А. Оспанова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 қаулысына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ауданының аумағында үгіттік баспа</w:t>
      </w:r>
      <w:r>
        <w:br/>
      </w:r>
      <w:r>
        <w:rPr>
          <w:rFonts w:ascii="Times New Roman"/>
          <w:b/>
          <w:i w:val="false"/>
          <w:color w:val="000000"/>
        </w:rPr>
        <w:t>материалдарын орналастыру үшін арналған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3"/>
        <w:gridCol w:w="9097"/>
      </w:tblGrid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Обьектінің орналасқан орны</w:t>
            </w:r>
          </w:p>
        </w:tc>
      </w:tr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селосы: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атындағы көше – Легкодухов атындағы көше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қиылысы: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Набережный көшесі – Әуезов атындағы көшенің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қиылысы;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атындағы көше ("Рассвет"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Легкодухов көшесі – Степной көшесінің қиылысы;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Юнацкий атындағы көше (сауда алаңының ауданы);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Легкодухов атындағы көше ("Алга" спорт клубы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атындағы көше ("Қазақстан Республикасы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министрлігінің агроөнеркәсіп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кешеніндегі мемлекеттік инспекция комитетінің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аудандық аумақтық инспекциясы"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Водопроводный көшесі ("Абсолют" дүкені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жанында)</w:t>
            </w:r>
          </w:p>
        </w:tc>
      </w:tr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Баннов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Баннов селосы (орталық алаң ауданы);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Қарақопа селосы ("Фиалка" дүкені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 селосы ("Фортуна" дүкені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Цабелев селосы ("Надежда" дүкені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жанында)</w:t>
            </w:r>
          </w:p>
        </w:tc>
      </w:tr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Вишневый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Вишневый селосы (селолық клуб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Белояров селосы ("Светлана" дүкені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Уйское селосы (бұрынғы бастауыш мектеп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Усаков селосы ("Ормандар мен жануарлар әлемін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жөніндегі Усаков мемлекеттік мекемесі"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жанында)</w:t>
            </w:r>
          </w:p>
        </w:tc>
      </w:tr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Воронеж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Придорожный селосы ("Воронеж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 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Успенов селосы ("Меркурий" дүкені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Лысанов селосы ("Виктория" дүкені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"Успеновка" станциясы ("Успеновское ХПП"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серіктестігінің кеңсесі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жанында)</w:t>
            </w:r>
          </w:p>
        </w:tc>
      </w:tr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селосы ("Анар" дүкенінің ғимараты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Александрополь селосы ("Федоров ауданы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"Александрополь 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 селосы ("Федоров ауданы білім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"Андреев бастауыш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Владыкин селосы ("Федоров ауданы білім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"Владыкин негізгі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Затышен селосы ("Беркут" жауапкершілігі 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серіктестігінің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Копычен селосы ("Федоров ауданы білім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"Копычен негізгі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Приозерный селосы ("Радуга" дүкені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жанында)</w:t>
            </w:r>
          </w:p>
        </w:tc>
      </w:tr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Камышин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Чандак селосы ("Камышин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 мемлекеттік мекемесі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Камышный Чандак селосы ("Турар" 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серіктестігінің кеңсесі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Ала-Бұталы селосы ("У Степаныча" дүкені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селосы ("Ярославна" дүкені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жанында)</w:t>
            </w:r>
          </w:p>
        </w:tc>
      </w:tr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селосы (Мәдениет үйі ғимаратының жанында,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"Салем" дүкенінің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 селосы ("Натали" дүкенінің жанында,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 ауданы білім бөлімінің "Березов бастауыш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мектебі" мемлекеттік мекемесі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Малороссийка селосы ("Федоров ауданы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"Украин бастауыш мектебі"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Дубрав селосы ("Садаков" шаруа қожалығының кеңсесі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жанында)</w:t>
            </w:r>
          </w:p>
        </w:tc>
      </w:tr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Қосарал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Кеңарал селосы ("Визит" дүкені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Төрағаш селосы ("Федоров ауданы білім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"Төрағаш бастауыш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селосы ("Федоров ауданы білім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"Жыланды бастауыш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жанында)</w:t>
            </w:r>
          </w:p>
        </w:tc>
      </w:tr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Костряков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Костряков селосы ("Костряков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 мемлекеттік мекемесі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жанында, орта мектеп ғимаратының жанында,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 селосы ("Гранд" жауапкершілігі 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серіктестігінің кеңсесі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Ивангородка селосы ("Гранд" жауапкершілігі 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серіктестігінің кеңсесі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Курск селосы ("Федоров ауданы білім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"Курск негізгі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Запасный селосы ("Гранд" жауапкершілігі 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серіктестігінің кеңсесі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Грачев селосы ("Гранд" жауапкершілігі 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серіктестігінің кеңсесі ғимаратының жанында)</w:t>
            </w:r>
          </w:p>
        </w:tc>
      </w:tr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селосы (селолық клуб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Жанахай селосы (селолық клуб ғимаратының жанында)</w:t>
            </w:r>
          </w:p>
        </w:tc>
      </w:tr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Новошумный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Новошумный селосы (орталық алаң ауданы);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Старошумный селосы (Абай көшесі, 7 мекен-жайы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орналасқан ғимараттың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Тоғызақ селосы (М. Әуезов көшесі, 8 мекен-жайы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орналасқан ғимараттың жанында)</w:t>
            </w:r>
          </w:p>
        </w:tc>
      </w:tr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селосы ("Минутка", "Маяк", "Көктем"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дүкендері ғимараттарының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Трактовый селосы ( "Татарчук Т.Н." жеке кәсіпкердің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 ғимаратының жанында)</w:t>
            </w:r>
          </w:p>
        </w:tc>
      </w:tr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Пешков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Пешков селосы (орталық алаң ауданы, "Валентина"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 ғимаратының жанында, "Пешковский КХП"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серіктестігінің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 селосы ("Калиновское" 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серіктестігінің кеңсе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Кравцов селосы ("Фаворит" дүкені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 селосы ("Федоров ауданы білім бөлімінің "Полтав бастауыш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селосы ("Алтын-Инвест" 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серіктестігінің № 2 бригадасы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жанында)</w:t>
            </w:r>
          </w:p>
        </w:tc>
      </w:tr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Шандақ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селосы ("У Иваныча" дүкені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жанында, "Пшеничное" жауапкершілігі 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 мен "Чандак" жауапкершілігі 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 кеңсесінің ауданында);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Дорожный селосы ("Эдельвейс" шаруа қожалығының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кеңсесі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Крамской селосы ("Пшеничное" 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серіктестігінің кеңсесі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