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fa4c" w14:textId="470f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2011 жылдың сәуір - маусым және қазан - желтоқсан айларында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2011 жылғы 16 наурыздағы N 37/2 қаулысы. Павлодар облысының Әділет департаментінде 2011 жылғы 25 наурызда N 3184 тіркелді. Күші жойылды - Павлодар облыстық әкімдігінің 2012 жылғы 26 наурыздағы N 53/2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облыстық әкімдігінің 2012.03.26 N 53/2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"Әскери міндеттілік және әскери қызмет туралы" Заңы 19-бабының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2011 жылғы 3 наурыздағы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- маусым және қазан - желтоқсанында кезекті мерзімді әскери қызметке шақыру туралы" N 1163 Жарлығының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11 наурыздағы "Қазақстан Республикасы Президентінің 2011 жылғы 3 наурыздағы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 - маусым және қазан - желтоқсанында кезекті мерзімді әскери қызметке шақыру туралы" N 1163 Жарлығын іске асыру туралы" N 250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30 маусымдағы "Азаматтарды әскери қызметке шақыруды ұйымдастыру және өткізу ережесін бекіту туралы"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Павлодар облысында азаматтарды мерзімді әскери қызметке шақыруды ұйымшылдықпен өткізу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азаматтарын 2011 жылдың сәуір - маусым және қазан - желтоқсан айларында мерзімді әскери қызметке шақыруды ұйымшылдықпен өткізу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 денсаулық сақтау басқармасы азаматтарды әскери қызметке шақыру кезінде қорғаныс істері жөніндегі басқармалар мен бөлімдердің өтінімдеріне сәйкес медициналық комиссиялардың құрамында жұмыс істеу үшін әскери-дәрігерлік сараптамада тәжірибесі бар тиісті санаттағы медицина қызметкерлерінің қажетті санын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ішкі істер департаментіне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істер органдарында есепте тұрған және бас бостандығынан айырылмай айыпталған азаматтардың тізімдерін шақыру комиссияларына уақытында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әскерге шақырылған азаматтарды әскерге аттандыратын кезеңде облыстық жиналу пункті мен теміржол сапаржайында полиция жасақтарының кезекшілігін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Қалалар мен аудандар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шақырылғандарды медициналық тексеру және шақыру комиссияларының жұмысы үшін қорғаныс істері жөніндегі басқармалар мен бөлімдердің бастықтарына жабдықталған үй-жайлар берсін, өтінімдерге сәйкес көлікпен, сондай-ақ тиісті санаттағы медициналық қызметкерлердің және техникалық қызметкерлердің қажетті санымен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 әскерге шақыру және аттандыру кезінде әскерге шақыру пункттерінде жұмысқа тартылатын шақыру комиссиялары мүшелерінің, медициналық персонал мен техникалық қызметкерлердің жұмыс орындарының, атқаратын қызметтері мен орташа еңбекақыларының сақталуын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запасқа шығарылған әскери қызметшілерді жұмысқа орналастыруға жәрдемдессін.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Павлодар облысы әкімдігінің 2010 жылғы 19 сәуірдегі "Азаматтарды 2010 жылдың сәуір - маусым және қазан - желтоқсан айларында кезекті мерзімді әскери қызметке шақыру туралы" N 103/7 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N 3162 болып тіркелді, 2010 жылғы 22 сәуірдегі N 43 "Сарыарқа самалы", 2010 жылғы 24 сәуірдегі N 44 "Звезда Прииртышья"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рет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облыс әкімі аппаратының басшысы А.Д. Әбдіқалықовқа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Сағынтаев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бастығы                    А. Оразалиев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