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4480" w14:textId="22a4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XXIX сессиясы) 2010 жылғы 13 желтоқсандағы "2011 - 2013 жылдарға арналған облыстық бюджет туралы" N 324/29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2011 жылғы 16 наурыздағы N 355/33 шешімі. Павлодар облысының Әділет департаментінде 2011 жылғы 28 наурызда N 3185 тіркелді.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2 наурыздағы "Қазақстан Республикасының 2010 жылғы 13 желтоқсандағы N 1350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(IV сайланған XXIX сессиясы) 2010 жылғы 13 желтоқсандағы "2011 – 2013 жылдарға арналған облыстық бюджет туралы" (N 3177 нормативтік-құқықтық актілері мемлекеттік тіркеу Тізілімінде тіркелген, 2010 жылғы 25 желтоқсандағы "Сарыарқа самалы" газетінің N 147, 2010 жылғы 28 желтоқсандағы N 148, 2010 жылғы 30 желтоқсандағы "Звезда Прииртышья" газетінің N 149, 2011 жылғы 6 қаңтардағы N 1, 2011 жылғы 11 қаңтардағы N 2, 2011 жылғы 13 қаңтардағы N 3, 2011 жылғы 20 қаңтардағы N 6, 2011 жылғы 22 қаңтардағы N 7 жарияланған)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"66769909" деген сандар "71848723"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"49803347" деген сандар "54882161"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2)-тармақшасында "67449625" деген сандар "73137376"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"427379" деген сандар "3703779"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"1031367" деген сандар "4307767"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"114550" деген сандар "129670"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"114550" деген сандар "129670"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5)-тармақшасында "-1221645" деген сандар "-5122102"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6)-тармақшасында: "1221645" деген сандар "5122102"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"118000" деген сандар "125000"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"450000" деген сандар "463260"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"22000" деген сандар "46500"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"100000" деген сандар "418836"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8-1-тармағында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"58275" деген сандар "25731"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"483607" деген сандар "501134"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"475205" деген сандар "492732"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8-2-тармағында: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"196476" деген сандар "224584"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"219930 мың теңге – мектеп мұғалімдеріне және мектепке дейінгі білім беру ұйымдарының тәрбиешілеріне біліктілік санаттары үшін үстемақы мөлшерін арттыруға.";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8-4-тармағында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"2523653" деген сандар "2754766"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"625000" деген сандар "1000000"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"1714709" деген сандар "2167815"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"980021" деген сандар "1433127"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шешімді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8-6-тармағымен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"8-6. 2011 жылға арналған облыстық бюджетте Жұмыспен қамту 2020 бағдарламасының шеңберінде іс-шараларды іске асыруға аудандар және облыстық маңызы бар қалалар бюджеттеріне: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233128 мың теңге – жалақыны ішінара қаражаттандыруға және жұмыспен қамту орталықтарын құруға нысаналы ағымдағы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2160400 мың теңге – Жұмыспен қамту 2020 бағдарламасы шеңберінде инженерлік-коммуникациялық инфрақұрылымын дамытуға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2906400 мың теңге – Жұмыспен қамту 2020 бағдарламасы бойынша тұрғын үй салуға және (немесе) сатып алуға кредиттеу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Әлтаев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Р. Гафуров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XXXIII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наурыздағы N 355/33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588"/>
        <w:gridCol w:w="631"/>
        <w:gridCol w:w="8467"/>
        <w:gridCol w:w="30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71 848 723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16 716 795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5 274 084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5 274 084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5 223 168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5 223 168</w:t>
            </w:r>
          </w:p>
        </w:tc>
      </w:tr>
      <w:tr>
        <w:trPr>
          <w:trHeight w:val="6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249 767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74 233</w:t>
            </w:r>
          </w:p>
        </w:tc>
      </w:tr>
      <w:tr>
        <w:trPr>
          <w:trHeight w:val="3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3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32 371</w:t>
            </w:r>
          </w:p>
        </w:tc>
      </w:tr>
      <w:tr>
        <w:trPr>
          <w:trHeight w:val="3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38 117</w:t>
            </w:r>
          </w:p>
        </w:tc>
      </w:tr>
      <w:tr>
        <w:trPr>
          <w:trHeight w:val="144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4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54 882 161</w:t>
            </w:r>
          </w:p>
        </w:tc>
      </w:tr>
      <w:tr>
        <w:trPr>
          <w:trHeight w:val="6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5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47 775 849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47 775 849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03"/>
        <w:gridCol w:w="652"/>
        <w:gridCol w:w="653"/>
        <w:gridCol w:w="7705"/>
        <w:gridCol w:w="31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73 137 376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2 414 905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2 184 244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59 861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2 124 383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1 598 461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521 422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87 829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126 610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126 610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47 645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47 645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35 903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3 217 222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303 000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37 788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маңызы бар іс-шараларды өткізу кезінде қоғамдық тәртіпті сақтауды республикалық бюджеттен нысаналы трансферттер есебінен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29 535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13 275 879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741 074</w:t>
            </w:r>
          </w:p>
        </w:tc>
      </w:tr>
      <w:tr>
        <w:trPr>
          <w:trHeight w:val="14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3 902 292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1 322 215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1 061 982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2 580 077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862 435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1 453 554</w:t>
            </w:r>
          </w:p>
        </w:tc>
      </w:tr>
      <w:tr>
        <w:trPr>
          <w:trHeight w:val="15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14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3 360 494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3 157 957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2 954 664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107 659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70 080</w:t>
            </w:r>
          </w:p>
        </w:tc>
      </w:tr>
      <w:tr>
        <w:trPr>
          <w:trHeight w:val="17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 бар қалалардың)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25 554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бiлiктiлiктерiн арттыру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1 022 887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979 734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115 693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4 029 202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1 267 716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330 897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116 885</w:t>
            </w:r>
          </w:p>
        </w:tc>
      </w:tr>
      <w:tr>
        <w:trPr>
          <w:trHeight w:val="17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191 570</w:t>
            </w:r>
          </w:p>
        </w:tc>
      </w:tr>
      <w:tr>
        <w:trPr>
          <w:trHeight w:val="12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облыстық бюджеттен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2 761 486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2 754 766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15 479 053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14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425 184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425 184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200 189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4 038 556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261 871</w:t>
            </w:r>
          </w:p>
        </w:tc>
      </w:tr>
      <w:tr>
        <w:trPr>
          <w:trHeight w:val="12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248 683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түрде сатып алу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251 060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5 887 432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861 449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2 729 527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1 661 555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91 344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73 762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1 421 591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2 481 434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1 910 413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1 001 469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324 071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94 592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392 705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103 006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741 125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714 883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167 819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458 315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442 119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 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6 581 330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14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4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4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2 794 930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1 433 127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492 732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258 835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580 336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2 779 792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979 745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979 745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439 555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176 471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201 372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1 102 254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1 102 254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45 990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1 018 366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567 160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125 885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118 213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51 564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5 557 904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2 052 264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2 006 644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285 337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1 174 919</w:t>
            </w:r>
          </w:p>
        </w:tc>
      </w:tr>
      <w:tr>
        <w:trPr>
          <w:trHeight w:val="17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ауыл шаруашылығы малдарын бірдейлендіру, малдарға ветеринарлық паспорт жүргізу және оларды тасымалдау (жеткізу) үшін ветеринарлық мақсаттағы бұйымдар мен атрибуттарды орталықтандырылған түрде сатып алу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109 448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857 859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1 239 935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939 976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224 584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103 657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35 580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2 379 587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876 275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539 000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463 260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501 052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501 052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393 320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2 529 703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2 466 788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329 000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14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1 330 942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1 059 993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215 955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15 229 214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15 229 214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15 229 214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14 437 336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788 877</w:t>
            </w:r>
          </w:p>
        </w:tc>
      </w:tr>
      <w:tr>
        <w:trPr>
          <w:trHeight w:val="11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3 703 779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4 307 767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 шеңберінде ауылда кәсіпкерлікті дамытуға жәрдемдесу үшін бюджеттік кредиттер беру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-5 122 102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