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c8bf" w14:textId="befc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ХXIX сессиясы) 2010 жылғы 13 желтоқсандағы "2011 - 2013 жылдарға арналған облыстық бюджет туралы" N 324/29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2011 жылғы 12 сәуірдегі N 358/34 шешімі. Павлодар облысының Әділет департаментінде 2011 жылғы 18 сәуірде N 3186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"Қазақстан Республикасы Yкiметiнiң 2010 жылғы 13 желтоқсандағы N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N 391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XXIX сессиясы) 2010 жылғы 13 желтоқсандағы "2011 – 2013 жылдарға арналған облыстық бюджет туралы" (N 3177 нормативтік-құқықтық актілері мемлекеттік тіркеу Тізілімінде тіркелген, 2010 жылғы 25 желтоқсандағы "Сарыарқа самалы" газетінің N 147, 2010 жылғы 28 желтоқсандағы N 148, 2010 жылғы 30 желтоқсандағы "Звезда Прииртышья" газетінің N 149, 2011 жылғы 6 қаңтардағы N 1, 2011 жылғы 11 қаңтардағы N 2, 2011 жылғы 13 қаңтардағы N 3, 2011 жылғы 20 қаңтардағы N 6, 2011 жылғы 22 қаңтардағы N 7 жарияланған)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"71848723" деген сандар "71852366"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"54882161" деген сандар "54885804"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2)-тармақшасында "73137376" деген сандар "73141019"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"418836" деген сандар "455336"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Р. Гафуров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XXXIV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сәуірдегі N 358/34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630"/>
        <w:gridCol w:w="630"/>
        <w:gridCol w:w="8373"/>
        <w:gridCol w:w="30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71 852 366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16 716 795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6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249 767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3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44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47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54 885 804</w:t>
            </w:r>
          </w:p>
        </w:tc>
      </w:tr>
      <w:tr>
        <w:trPr>
          <w:trHeight w:val="60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58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  <w:tr>
        <w:trPr>
          <w:trHeight w:val="31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634"/>
        <w:gridCol w:w="676"/>
        <w:gridCol w:w="7607"/>
        <w:gridCol w:w="30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73 141 019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1 709 059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1 478 398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1 418 537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1 296 225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3 217 222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тәртіпті сақтауды республикалық бюджеттен нысаналы трансферттер есебінен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  материалдық-техникалық жарақтандыру және ұстау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13 275 879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3 902 292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1 322 215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1 061 982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2 580 077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5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3 360 494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3 157 957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2 954 664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жаңартып және қайта жабдықтау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</w:tr>
      <w:tr>
        <w:trPr>
          <w:trHeight w:val="17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бiлiктiлiктерiн арттыру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1 022 887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979 734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4 029 202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1 267 716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116 885</w:t>
            </w:r>
          </w:p>
        </w:tc>
      </w:tr>
      <w:tr>
        <w:trPr>
          <w:trHeight w:val="17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2 761 486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15 482 696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7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2011 - 2013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түрде сатып алу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2 729 527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1 661 555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1 421 591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2 481 434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1 910 413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1 001 469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324 071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741 125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442 119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 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6 617 830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2 871 430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2 831 430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492 732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258 835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616 836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3 041 728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1 241 681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1 241 681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439 555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463 308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 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1 018 366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567 160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5 557 904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2 052 264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2 006 644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285 337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1 174 919</w:t>
            </w:r>
          </w:p>
        </w:tc>
      </w:tr>
      <w:tr>
        <w:trPr>
          <w:trHeight w:val="17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ауыл шаруашылығы малдарын бірдейлендіру, малдарға ветеринарлық паспорт жүргізу және оларды тасымалдау (жеткізу) үшін ветеринарлық мақсаттағы бұйымдар мен атрибуттарды орталықтандырылған түрде сатып алу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2 379 587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876 275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393 320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2 529 703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1 330 942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3 703 779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4 307 767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шеңберінде ауылда кәсіпкерлікті дамытуға жәрдемдесу үшін бюджеттік кредиттер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-5 122 102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