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4eeea" w14:textId="294ee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2012 - 2014 жылдарға арналған облыстық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мәслихатының 2011 жылғы 06 желтоқсандағы N 404/40 шешімі. Павлодар облысының Әділет департаментінде 2011 жылғы 15 желтоқсанда N 3193 тіркелді. Күші жойылды - қолдану мерзімінің өтуіне байланысты (Павлодар облыстық мәслихаты аппарат басшысының 2014 жылғы 03 қыркүйектегі N 1-11/560 хатымен)</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облыстық мәслихаты аппарат басшысының 03.09.2014 N 1-11/560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Қазақстан Республикасының 2008 жылғы 4 желтоқсандағы Бюджет кодексінің 75-бабы </w:t>
      </w:r>
      <w:r>
        <w:rPr>
          <w:rFonts w:ascii="Times New Roman"/>
          <w:b w:val="false"/>
          <w:i w:val="false"/>
          <w:color w:val="000000"/>
          <w:sz w:val="28"/>
        </w:rPr>
        <w:t>2-тармағына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2012 – 2014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 және </w:t>
      </w:r>
      <w:r>
        <w:rPr>
          <w:rFonts w:ascii="Times New Roman"/>
          <w:b w:val="false"/>
          <w:i w:val="false"/>
          <w:color w:val="000000"/>
          <w:sz w:val="28"/>
        </w:rPr>
        <w:t>3</w:t>
      </w:r>
      <w:r>
        <w:rPr>
          <w:rFonts w:ascii="Times New Roman"/>
          <w:b w:val="false"/>
          <w:i w:val="false"/>
          <w:color w:val="000000"/>
          <w:sz w:val="28"/>
        </w:rPr>
        <w:t>-қосымшаларға сәйкес, соның ішінде 2012 жылға мына көлемдерде бекітілсін:</w:t>
      </w:r>
      <w:r>
        <w:br/>
      </w:r>
      <w:r>
        <w:rPr>
          <w:rFonts w:ascii="Times New Roman"/>
          <w:b w:val="false"/>
          <w:i w:val="false"/>
          <w:color w:val="000000"/>
          <w:sz w:val="28"/>
        </w:rPr>
        <w:t>
      1) кірістер – 89591460 мың теңге, соның ішінде:</w:t>
      </w:r>
      <w:r>
        <w:br/>
      </w:r>
      <w:r>
        <w:rPr>
          <w:rFonts w:ascii="Times New Roman"/>
          <w:b w:val="false"/>
          <w:i w:val="false"/>
          <w:color w:val="000000"/>
          <w:sz w:val="28"/>
        </w:rPr>
        <w:t>
      салықтық түсімдер – 20775276 мың теңге;</w:t>
      </w:r>
      <w:r>
        <w:br/>
      </w:r>
      <w:r>
        <w:rPr>
          <w:rFonts w:ascii="Times New Roman"/>
          <w:b w:val="false"/>
          <w:i w:val="false"/>
          <w:color w:val="000000"/>
          <w:sz w:val="28"/>
        </w:rPr>
        <w:t>
      салықтық емес түсімдер – 476962 мың теңге;</w:t>
      </w:r>
      <w:r>
        <w:br/>
      </w:r>
      <w:r>
        <w:rPr>
          <w:rFonts w:ascii="Times New Roman"/>
          <w:b w:val="false"/>
          <w:i w:val="false"/>
          <w:color w:val="000000"/>
          <w:sz w:val="28"/>
        </w:rPr>
        <w:t>
      негізгі капиталды сатудан түскен түсімдер - 3800 мың теңге;</w:t>
      </w:r>
      <w:r>
        <w:br/>
      </w:r>
      <w:r>
        <w:rPr>
          <w:rFonts w:ascii="Times New Roman"/>
          <w:b w:val="false"/>
          <w:i w:val="false"/>
          <w:color w:val="000000"/>
          <w:sz w:val="28"/>
        </w:rPr>
        <w:t>
      трансферттердің түсімдері – 68335422 мың теңге;</w:t>
      </w:r>
      <w:r>
        <w:br/>
      </w:r>
      <w:r>
        <w:rPr>
          <w:rFonts w:ascii="Times New Roman"/>
          <w:b w:val="false"/>
          <w:i w:val="false"/>
          <w:color w:val="000000"/>
          <w:sz w:val="28"/>
        </w:rPr>
        <w:t>
      2) шығындар – 92153055 мың теңге;</w:t>
      </w:r>
      <w:r>
        <w:br/>
      </w:r>
      <w:r>
        <w:rPr>
          <w:rFonts w:ascii="Times New Roman"/>
          <w:b w:val="false"/>
          <w:i w:val="false"/>
          <w:color w:val="000000"/>
          <w:sz w:val="28"/>
        </w:rPr>
        <w:t>
      3) таза бюджеттік кредит беру – 4531675 мың теңге, соның ішінде:</w:t>
      </w:r>
      <w:r>
        <w:br/>
      </w:r>
      <w:r>
        <w:rPr>
          <w:rFonts w:ascii="Times New Roman"/>
          <w:b w:val="false"/>
          <w:i w:val="false"/>
          <w:color w:val="000000"/>
          <w:sz w:val="28"/>
        </w:rPr>
        <w:t>
      бюджеттік кредиттерді өтеу – 610966 мың теңге;</w:t>
      </w:r>
      <w:r>
        <w:br/>
      </w:r>
      <w:r>
        <w:rPr>
          <w:rFonts w:ascii="Times New Roman"/>
          <w:b w:val="false"/>
          <w:i w:val="false"/>
          <w:color w:val="000000"/>
          <w:sz w:val="28"/>
        </w:rPr>
        <w:t>
      бюджеттік кредиттер – 5142641 мың теңге;</w:t>
      </w:r>
      <w:r>
        <w:br/>
      </w:r>
      <w:r>
        <w:rPr>
          <w:rFonts w:ascii="Times New Roman"/>
          <w:b w:val="false"/>
          <w:i w:val="false"/>
          <w:color w:val="000000"/>
          <w:sz w:val="28"/>
        </w:rPr>
        <w:t>
      4) қаржы активтерімен жасалатын операциялар бойынша сальдо –   763587 мың теңге, соның ішінде:</w:t>
      </w:r>
      <w:r>
        <w:br/>
      </w:r>
      <w:r>
        <w:rPr>
          <w:rFonts w:ascii="Times New Roman"/>
          <w:b w:val="false"/>
          <w:i w:val="false"/>
          <w:color w:val="000000"/>
          <w:sz w:val="28"/>
        </w:rPr>
        <w:t>
      қаржы активтерін сатып алу – 763587 мың теңге;</w:t>
      </w:r>
      <w:r>
        <w:br/>
      </w:r>
      <w:r>
        <w:rPr>
          <w:rFonts w:ascii="Times New Roman"/>
          <w:b w:val="false"/>
          <w:i w:val="false"/>
          <w:color w:val="000000"/>
          <w:sz w:val="28"/>
        </w:rPr>
        <w:t>
      5) бюджет тапшылығы – -7856857 мың теңге;</w:t>
      </w:r>
      <w:r>
        <w:br/>
      </w:r>
      <w:r>
        <w:rPr>
          <w:rFonts w:ascii="Times New Roman"/>
          <w:b w:val="false"/>
          <w:i w:val="false"/>
          <w:color w:val="000000"/>
          <w:sz w:val="28"/>
        </w:rPr>
        <w:t>
      6) бюджет тапшылығын қаржыландыру – 7856857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Павлодар облыстық мәслихатының 2012.01.14 </w:t>
      </w:r>
      <w:r>
        <w:rPr>
          <w:rFonts w:ascii="Times New Roman"/>
          <w:b w:val="false"/>
          <w:i w:val="false"/>
          <w:color w:val="000000"/>
          <w:sz w:val="28"/>
        </w:rPr>
        <w:t>N 411/41</w:t>
      </w:r>
      <w:r>
        <w:rPr>
          <w:rFonts w:ascii="Times New Roman"/>
          <w:b w:val="false"/>
          <w:i w:val="false"/>
          <w:color w:val="ff0000"/>
          <w:sz w:val="28"/>
        </w:rPr>
        <w:t xml:space="preserve"> (2012.01.01 бастап қолданысқа енеді); 2012.04.02 </w:t>
      </w:r>
      <w:r>
        <w:rPr>
          <w:rFonts w:ascii="Times New Roman"/>
          <w:b w:val="false"/>
          <w:i w:val="false"/>
          <w:color w:val="000000"/>
          <w:sz w:val="28"/>
        </w:rPr>
        <w:t>N 38/4</w:t>
      </w:r>
      <w:r>
        <w:rPr>
          <w:rFonts w:ascii="Times New Roman"/>
          <w:b w:val="false"/>
          <w:i w:val="false"/>
          <w:color w:val="ff0000"/>
          <w:sz w:val="28"/>
        </w:rPr>
        <w:t xml:space="preserve"> (2012.01.01 бастап қолданысқа енеді);  2012.07.03 </w:t>
      </w:r>
      <w:r>
        <w:rPr>
          <w:rFonts w:ascii="Times New Roman"/>
          <w:b w:val="false"/>
          <w:i w:val="false"/>
          <w:color w:val="000000"/>
          <w:sz w:val="28"/>
        </w:rPr>
        <w:t>N 69/6</w:t>
      </w:r>
      <w:r>
        <w:rPr>
          <w:rFonts w:ascii="Times New Roman"/>
          <w:b w:val="false"/>
          <w:i w:val="false"/>
          <w:color w:val="ff0000"/>
          <w:sz w:val="28"/>
        </w:rPr>
        <w:t xml:space="preserve"> (2012.01.01 бастап қолданысқа енеді); 2012.08.10 </w:t>
      </w:r>
      <w:r>
        <w:rPr>
          <w:rFonts w:ascii="Times New Roman"/>
          <w:b w:val="false"/>
          <w:i w:val="false"/>
          <w:color w:val="000000"/>
          <w:sz w:val="28"/>
        </w:rPr>
        <w:t>N 80/8</w:t>
      </w:r>
      <w:r>
        <w:rPr>
          <w:rFonts w:ascii="Times New Roman"/>
          <w:b w:val="false"/>
          <w:i w:val="false"/>
          <w:color w:val="ff0000"/>
          <w:sz w:val="28"/>
        </w:rPr>
        <w:t xml:space="preserve"> (2012.01.01 бастап қолданысқа енеді); 2012.10.12 </w:t>
      </w:r>
      <w:r>
        <w:rPr>
          <w:rFonts w:ascii="Times New Roman"/>
          <w:b w:val="false"/>
          <w:i w:val="false"/>
          <w:color w:val="000000"/>
          <w:sz w:val="28"/>
        </w:rPr>
        <w:t>N 81/9</w:t>
      </w:r>
      <w:r>
        <w:rPr>
          <w:rFonts w:ascii="Times New Roman"/>
          <w:b w:val="false"/>
          <w:i w:val="false"/>
          <w:color w:val="ff0000"/>
          <w:sz w:val="28"/>
        </w:rPr>
        <w:t xml:space="preserve"> (2012.01.01 бастап қолданысқа енеді); 2012.11.30 </w:t>
      </w:r>
      <w:r>
        <w:rPr>
          <w:rFonts w:ascii="Times New Roman"/>
          <w:b w:val="false"/>
          <w:i w:val="false"/>
          <w:color w:val="000000"/>
          <w:sz w:val="28"/>
        </w:rPr>
        <w:t>N 97/10</w:t>
      </w:r>
      <w:r>
        <w:rPr>
          <w:rFonts w:ascii="Times New Roman"/>
          <w:b w:val="false"/>
          <w:i w:val="false"/>
          <w:color w:val="ff0000"/>
          <w:sz w:val="28"/>
        </w:rPr>
        <w:t xml:space="preserve"> (2012.01.01 бастап қолданысқа енеді); 2012.12.19 </w:t>
      </w:r>
      <w:r>
        <w:rPr>
          <w:rFonts w:ascii="Times New Roman"/>
          <w:b w:val="false"/>
          <w:i w:val="false"/>
          <w:color w:val="000000"/>
          <w:sz w:val="28"/>
        </w:rPr>
        <w:t>N 124/12</w:t>
      </w:r>
      <w:r>
        <w:rPr>
          <w:rFonts w:ascii="Times New Roman"/>
          <w:b w:val="false"/>
          <w:i w:val="false"/>
          <w:color w:val="ff0000"/>
          <w:sz w:val="28"/>
        </w:rPr>
        <w:t xml:space="preserve"> (2012.01.01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2. Аудандар мен облыстық маңызы бар қалалар бюджеттеріне салықтан түскен түсімдердің жалпы сомасын 2012 жылға мына көлемдерде үлестіру бекітілсін:</w:t>
      </w:r>
      <w:r>
        <w:br/>
      </w:r>
      <w:r>
        <w:rPr>
          <w:rFonts w:ascii="Times New Roman"/>
          <w:b w:val="false"/>
          <w:i w:val="false"/>
          <w:color w:val="000000"/>
          <w:sz w:val="28"/>
        </w:rPr>
        <w:t>
      жеке табыс салығы бойынша:</w:t>
      </w:r>
      <w:r>
        <w:br/>
      </w:r>
      <w:r>
        <w:rPr>
          <w:rFonts w:ascii="Times New Roman"/>
          <w:b w:val="false"/>
          <w:i w:val="false"/>
          <w:color w:val="000000"/>
          <w:sz w:val="28"/>
        </w:rPr>
        <w:t>
      Ақтоғай, Баянауыл, Железин, Ертіс, Качиры, Лебяжі, Май, Павлодар, Успен, Шарбақты аудандарына, Ақсу қаласына – 100 пайыз, Павлодар қаласына – 54,1 пайыз, Екібастұз қаласына – 76 пайыз;</w:t>
      </w:r>
      <w:r>
        <w:br/>
      </w:r>
      <w:r>
        <w:rPr>
          <w:rFonts w:ascii="Times New Roman"/>
          <w:b w:val="false"/>
          <w:i w:val="false"/>
          <w:color w:val="000000"/>
          <w:sz w:val="28"/>
        </w:rPr>
        <w:t>
      әлеуметтік салық бойынша:</w:t>
      </w:r>
      <w:r>
        <w:br/>
      </w:r>
      <w:r>
        <w:rPr>
          <w:rFonts w:ascii="Times New Roman"/>
          <w:b w:val="false"/>
          <w:i w:val="false"/>
          <w:color w:val="000000"/>
          <w:sz w:val="28"/>
        </w:rPr>
        <w:t>
      Ақтоғай, Баянауыл, Железин, Ертіс, Качиры, Лебяжі, Май, Павлодар, Успен, Шарбақты аудандарына – 100 пайыз, Ақсу қаласына – 100 пайыз, Павлодар қаласына – 57,9 пайыз.</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 енгізілді - Павлодар облыстық мәслихатының 2012.07.03 </w:t>
      </w:r>
      <w:r>
        <w:rPr>
          <w:rFonts w:ascii="Times New Roman"/>
          <w:b w:val="false"/>
          <w:i w:val="false"/>
          <w:color w:val="000000"/>
          <w:sz w:val="28"/>
        </w:rPr>
        <w:t>N 69/6</w:t>
      </w:r>
      <w:r>
        <w:rPr>
          <w:rFonts w:ascii="Times New Roman"/>
          <w:b w:val="false"/>
          <w:i w:val="false"/>
          <w:color w:val="ff0000"/>
          <w:sz w:val="28"/>
        </w:rPr>
        <w:t xml:space="preserve"> (2012.01.01 бастап қолданысқа енеді);  2012.10.12 </w:t>
      </w:r>
      <w:r>
        <w:rPr>
          <w:rFonts w:ascii="Times New Roman"/>
          <w:b w:val="false"/>
          <w:i w:val="false"/>
          <w:color w:val="000000"/>
          <w:sz w:val="28"/>
        </w:rPr>
        <w:t>N 81/9</w:t>
      </w:r>
      <w:r>
        <w:rPr>
          <w:rFonts w:ascii="Times New Roman"/>
          <w:b w:val="false"/>
          <w:i w:val="false"/>
          <w:color w:val="ff0000"/>
          <w:sz w:val="28"/>
        </w:rPr>
        <w:t> (2012.01.01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3. Облыстық маңызы бар қалалардың бюджеттерінен облыстық бюджетке салықтан түскен түсімдердің жалпы сомасын 2012 жылға мына көлемдерде үлестіру бекітілсін:</w:t>
      </w:r>
      <w:r>
        <w:br/>
      </w:r>
      <w:r>
        <w:rPr>
          <w:rFonts w:ascii="Times New Roman"/>
          <w:b w:val="false"/>
          <w:i w:val="false"/>
          <w:color w:val="000000"/>
          <w:sz w:val="28"/>
        </w:rPr>
        <w:t>
      жеке табыс салығы бойынша:</w:t>
      </w:r>
      <w:r>
        <w:br/>
      </w:r>
      <w:r>
        <w:rPr>
          <w:rFonts w:ascii="Times New Roman"/>
          <w:b w:val="false"/>
          <w:i w:val="false"/>
          <w:color w:val="000000"/>
          <w:sz w:val="28"/>
        </w:rPr>
        <w:t>
      Павлодар қаласына – 45,9 пайыз, Екібастұз қаласына – 24 пайыз;</w:t>
      </w:r>
      <w:r>
        <w:br/>
      </w:r>
      <w:r>
        <w:rPr>
          <w:rFonts w:ascii="Times New Roman"/>
          <w:b w:val="false"/>
          <w:i w:val="false"/>
          <w:color w:val="000000"/>
          <w:sz w:val="28"/>
        </w:rPr>
        <w:t>
      әлеуметтік салық бойынша:</w:t>
      </w:r>
      <w:r>
        <w:br/>
      </w:r>
      <w:r>
        <w:rPr>
          <w:rFonts w:ascii="Times New Roman"/>
          <w:b w:val="false"/>
          <w:i w:val="false"/>
          <w:color w:val="000000"/>
          <w:sz w:val="28"/>
        </w:rPr>
        <w:t>
      Павлодар қаласына – 42,1 пайыз, Екібастұз қаласына – 100 пайыз.</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өзгеріс енгізілді - Павлодар облыстық мәслихатының 2012.07.03 </w:t>
      </w:r>
      <w:r>
        <w:rPr>
          <w:rFonts w:ascii="Times New Roman"/>
          <w:b w:val="false"/>
          <w:i w:val="false"/>
          <w:color w:val="000000"/>
          <w:sz w:val="28"/>
        </w:rPr>
        <w:t>N 69/6</w:t>
      </w:r>
      <w:r>
        <w:rPr>
          <w:rFonts w:ascii="Times New Roman"/>
          <w:b w:val="false"/>
          <w:i w:val="false"/>
          <w:color w:val="ff0000"/>
          <w:sz w:val="28"/>
        </w:rPr>
        <w:t xml:space="preserve"> (2012.01.01 бастап қолданысқа енеді);  2012.10.12 </w:t>
      </w:r>
      <w:r>
        <w:rPr>
          <w:rFonts w:ascii="Times New Roman"/>
          <w:b w:val="false"/>
          <w:i w:val="false"/>
          <w:color w:val="000000"/>
          <w:sz w:val="28"/>
        </w:rPr>
        <w:t>N 81/9</w:t>
      </w:r>
      <w:r>
        <w:rPr>
          <w:rFonts w:ascii="Times New Roman"/>
          <w:b w:val="false"/>
          <w:i w:val="false"/>
          <w:color w:val="ff0000"/>
          <w:sz w:val="28"/>
        </w:rPr>
        <w:t> (2012.01.01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4. 2012 жылға арналған облыстық бюджетте Павлодар қаласы бюджетінен облыстық бюджетке 6972364 мың теңге сомасында бюджеттік алым ескерілсін.</w:t>
      </w:r>
      <w:r>
        <w:br/>
      </w:r>
      <w:r>
        <w:rPr>
          <w:rFonts w:ascii="Times New Roman"/>
          <w:b w:val="false"/>
          <w:i w:val="false"/>
          <w:color w:val="000000"/>
          <w:sz w:val="28"/>
        </w:rPr>
        <w:t>
</w:t>
      </w:r>
      <w:r>
        <w:rPr>
          <w:rFonts w:ascii="Times New Roman"/>
          <w:b w:val="false"/>
          <w:i w:val="false"/>
          <w:color w:val="000000"/>
          <w:sz w:val="28"/>
        </w:rPr>
        <w:t>
      5. Облыстық бюджеттен аудандар бюджеттеріне берілетін бюджеттік субвенциялардың көлемі 2012 жылға арналған облыстық бюджетте жалпы 15918908 мың теңге сомасында ескерілсін, соның ішінде:</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9"/>
        <w:gridCol w:w="6391"/>
      </w:tblGrid>
      <w:tr>
        <w:trPr>
          <w:trHeight w:val="30" w:hRule="atLeast"/>
        </w:trPr>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1617434 мың теңге;</w:t>
            </w:r>
          </w:p>
        </w:tc>
      </w:tr>
      <w:tr>
        <w:trPr>
          <w:trHeight w:val="30" w:hRule="atLeast"/>
        </w:trPr>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1948446 мың теңге;</w:t>
            </w:r>
          </w:p>
        </w:tc>
      </w:tr>
      <w:tr>
        <w:trPr>
          <w:trHeight w:val="30" w:hRule="atLeast"/>
        </w:trPr>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1583514 мың теңге;</w:t>
            </w:r>
          </w:p>
        </w:tc>
      </w:tr>
      <w:tr>
        <w:trPr>
          <w:trHeight w:val="30" w:hRule="atLeast"/>
        </w:trPr>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1775859 мың теңге;</w:t>
            </w:r>
          </w:p>
        </w:tc>
      </w:tr>
      <w:tr>
        <w:trPr>
          <w:trHeight w:val="30" w:hRule="atLeast"/>
        </w:trPr>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Качиры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1858455 мың теңге;</w:t>
            </w:r>
          </w:p>
        </w:tc>
      </w:tr>
      <w:tr>
        <w:trPr>
          <w:trHeight w:val="30" w:hRule="atLeast"/>
        </w:trPr>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1453195 мың теңге;</w:t>
            </w:r>
          </w:p>
        </w:tc>
      </w:tr>
      <w:tr>
        <w:trPr>
          <w:trHeight w:val="30" w:hRule="atLeast"/>
        </w:trPr>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1045803 мың теңге;</w:t>
            </w:r>
          </w:p>
        </w:tc>
      </w:tr>
      <w:tr>
        <w:trPr>
          <w:trHeight w:val="30" w:hRule="atLeast"/>
        </w:trPr>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1725832 мың теңге;</w:t>
            </w:r>
          </w:p>
        </w:tc>
      </w:tr>
      <w:tr>
        <w:trPr>
          <w:trHeight w:val="30" w:hRule="atLeast"/>
        </w:trPr>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1311476 мың теңге;</w:t>
            </w:r>
          </w:p>
        </w:tc>
      </w:tr>
      <w:tr>
        <w:trPr>
          <w:trHeight w:val="30" w:hRule="atLeast"/>
        </w:trPr>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w:t>
            </w:r>
          </w:p>
        </w:tc>
        <w:tc>
          <w:tcPr>
            <w:tcW w:w="6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1598894 мың теңге.</w:t>
            </w:r>
          </w:p>
        </w:tc>
      </w:tr>
    </w:tbl>
    <w:bookmarkStart w:name="z7" w:id="1"/>
    <w:p>
      <w:pPr>
        <w:spacing w:after="0"/>
        <w:ind w:left="0"/>
        <w:jc w:val="both"/>
      </w:pPr>
      <w:r>
        <w:rPr>
          <w:rFonts w:ascii="Times New Roman"/>
          <w:b w:val="false"/>
          <w:i w:val="false"/>
          <w:color w:val="000000"/>
          <w:sz w:val="28"/>
        </w:rPr>
        <w:t>
      6. 2012 жылға арналған жергілікті бюджеттердің атқарылу үдерісінде секвестрге жатпайтын жергілікті бюджеттік бағдарламалардың тізбесі </w:t>
      </w:r>
      <w:r>
        <w:rPr>
          <w:rFonts w:ascii="Times New Roman"/>
          <w:b w:val="false"/>
          <w:i w:val="false"/>
          <w:color w:val="000000"/>
          <w:sz w:val="28"/>
        </w:rPr>
        <w:t>4 -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 2012 жылға арналған облыстық бюджетте аудандар (облыстық маңызы бар қалалар) бюджеттеріне мына көлемдерде нысаналы ағымдағы трансферттер қарастырылғаны ескерілсін:</w:t>
      </w:r>
      <w:r>
        <w:br/>
      </w:r>
      <w:r>
        <w:rPr>
          <w:rFonts w:ascii="Times New Roman"/>
          <w:b w:val="false"/>
          <w:i w:val="false"/>
          <w:color w:val="000000"/>
          <w:sz w:val="28"/>
        </w:rPr>
        <w:t>
      205000 мың теңге – мектепке дейінгі білім беру ұйымдарының желісін кеңейтуге;</w:t>
      </w:r>
      <w:r>
        <w:br/>
      </w:r>
      <w:r>
        <w:rPr>
          <w:rFonts w:ascii="Times New Roman"/>
          <w:b w:val="false"/>
          <w:i w:val="false"/>
          <w:color w:val="000000"/>
          <w:sz w:val="28"/>
        </w:rPr>
        <w:t>
      199273 мың теңге - білім беру объектілерін күрделі жөндеуге және материалдық-техникалық базасын нығайтуға;</w:t>
      </w:r>
      <w:r>
        <w:br/>
      </w:r>
      <w:r>
        <w:rPr>
          <w:rFonts w:ascii="Times New Roman"/>
          <w:b w:val="false"/>
          <w:i w:val="false"/>
          <w:color w:val="000000"/>
          <w:sz w:val="28"/>
        </w:rPr>
        <w:t>
      395000 мың теңге – мәдениет объектілерін күрделі жөндеуге;</w:t>
      </w:r>
      <w:r>
        <w:br/>
      </w:r>
      <w:r>
        <w:rPr>
          <w:rFonts w:ascii="Times New Roman"/>
          <w:b w:val="false"/>
          <w:i w:val="false"/>
          <w:color w:val="000000"/>
          <w:sz w:val="28"/>
        </w:rPr>
        <w:t>
      105861 мың теңге – Ақсу қаласының жылумен жабдықтау объектілерін күрделі жөндеуге;</w:t>
      </w:r>
      <w:r>
        <w:br/>
      </w:r>
      <w:r>
        <w:rPr>
          <w:rFonts w:ascii="Times New Roman"/>
          <w:b w:val="false"/>
          <w:i w:val="false"/>
          <w:color w:val="000000"/>
          <w:sz w:val="28"/>
        </w:rPr>
        <w:t>
      471404 мың теңге - аудандық маңызы бар автомобиль жолдарын (қала көшелерін) және елді мекендердің көшелері күрделі және орташа жөндеуге;</w:t>
      </w:r>
      <w:r>
        <w:br/>
      </w:r>
      <w:r>
        <w:rPr>
          <w:rFonts w:ascii="Times New Roman"/>
          <w:b w:val="false"/>
          <w:i w:val="false"/>
          <w:color w:val="000000"/>
          <w:sz w:val="28"/>
        </w:rPr>
        <w:t>
</w:t>
      </w:r>
      <w:r>
        <w:rPr>
          <w:rFonts w:ascii="Times New Roman"/>
          <w:b w:val="false"/>
          <w:i w:val="false"/>
          <w:color w:val="ff0000"/>
          <w:sz w:val="28"/>
        </w:rPr>
        <w:t xml:space="preserve">      Алып тасталды - Павлодар облыстық мәслихатының 2012.04.02 </w:t>
      </w:r>
      <w:r>
        <w:rPr>
          <w:rFonts w:ascii="Times New Roman"/>
          <w:b w:val="false"/>
          <w:i w:val="false"/>
          <w:color w:val="000000"/>
          <w:sz w:val="28"/>
        </w:rPr>
        <w:t>N 38/4</w:t>
      </w:r>
      <w:r>
        <w:rPr>
          <w:rFonts w:ascii="Times New Roman"/>
          <w:b w:val="false"/>
          <w:i w:val="false"/>
          <w:color w:val="ff0000"/>
          <w:sz w:val="28"/>
        </w:rPr>
        <w:t xml:space="preserve"> шешімімен</w:t>
      </w:r>
      <w:r>
        <w:rPr>
          <w:rFonts w:ascii="Times New Roman"/>
          <w:b w:val="false"/>
          <w:i w:val="false"/>
          <w:color w:val="000000"/>
          <w:sz w:val="28"/>
        </w:rPr>
        <w:t>;</w:t>
      </w:r>
      <w:r>
        <w:br/>
      </w:r>
      <w:r>
        <w:rPr>
          <w:rFonts w:ascii="Times New Roman"/>
          <w:b w:val="false"/>
          <w:i w:val="false"/>
          <w:color w:val="000000"/>
          <w:sz w:val="28"/>
        </w:rPr>
        <w:t>
      888000 мың теңге – елді мекендердің көріктендіру бойынша іс-шаралар өткізу;</w:t>
      </w:r>
      <w:r>
        <w:br/>
      </w:r>
      <w:r>
        <w:rPr>
          <w:rFonts w:ascii="Times New Roman"/>
          <w:b w:val="false"/>
          <w:i w:val="false"/>
          <w:color w:val="000000"/>
          <w:sz w:val="28"/>
        </w:rPr>
        <w:t>
      Ертіс ауданының спорт имараттарын жайластыруға – 18000 мың теңге;</w:t>
      </w:r>
      <w:r>
        <w:br/>
      </w:r>
      <w:r>
        <w:rPr>
          <w:rFonts w:ascii="Times New Roman"/>
          <w:b w:val="false"/>
          <w:i w:val="false"/>
          <w:color w:val="000000"/>
          <w:sz w:val="28"/>
        </w:rPr>
        <w:t>
      жоғары оқу орындарында оқитын табысы аз отбасылардан шыққан және ата-анасының қамқорлығынсыз қалған студенттерге ай сайынғы көмектің төлемақы мөлшерін көбейтуге – 29600 мың теңге;</w:t>
      </w:r>
      <w:r>
        <w:br/>
      </w:r>
      <w:r>
        <w:rPr>
          <w:rFonts w:ascii="Times New Roman"/>
          <w:b w:val="false"/>
          <w:i w:val="false"/>
          <w:color w:val="000000"/>
          <w:sz w:val="28"/>
        </w:rPr>
        <w:t>
      Павлодар қаласында қоғамдық көлікте (таксидан басқа) оқушылар мен күндізгі оқу түріндегі студенттерге жеңілдікті жолақысын қамтамасыз етуге – 35200 мың теңге;</w:t>
      </w:r>
      <w:r>
        <w:br/>
      </w:r>
      <w:r>
        <w:rPr>
          <w:rFonts w:ascii="Times New Roman"/>
          <w:b w:val="false"/>
          <w:i w:val="false"/>
          <w:color w:val="000000"/>
          <w:sz w:val="28"/>
        </w:rPr>
        <w:t>
      36000 мың теңге – Ертіс ауданының сумен қамтамасыз ету объектілерін жөндеуге;</w:t>
      </w:r>
      <w:r>
        <w:br/>
      </w:r>
      <w:r>
        <w:rPr>
          <w:rFonts w:ascii="Times New Roman"/>
          <w:b w:val="false"/>
          <w:i w:val="false"/>
          <w:color w:val="000000"/>
          <w:sz w:val="28"/>
        </w:rPr>
        <w:t>
      6500 мың теңге – Лебяжі ауданы Аққу ауылының жылыту жүйесін жөндеуге.</w:t>
      </w:r>
      <w:r>
        <w:br/>
      </w:r>
      <w:r>
        <w:rPr>
          <w:rFonts w:ascii="Times New Roman"/>
          <w:b w:val="false"/>
          <w:i w:val="false"/>
          <w:color w:val="000000"/>
          <w:sz w:val="28"/>
        </w:rPr>
        <w:t>
      </w:t>
      </w:r>
      <w:r>
        <w:rPr>
          <w:rFonts w:ascii="Times New Roman"/>
          <w:b w:val="false"/>
          <w:i w:val="false"/>
          <w:color w:val="ff0000"/>
          <w:sz w:val="28"/>
        </w:rPr>
        <w:t xml:space="preserve">Ескерту. 7-тармаққа өзгеріс енгізілді - Павлодар облыстық мәслихатының 2012.04.02 </w:t>
      </w:r>
      <w:r>
        <w:rPr>
          <w:rFonts w:ascii="Times New Roman"/>
          <w:b w:val="false"/>
          <w:i w:val="false"/>
          <w:color w:val="000000"/>
          <w:sz w:val="28"/>
        </w:rPr>
        <w:t>N 38/4</w:t>
      </w:r>
      <w:r>
        <w:rPr>
          <w:rFonts w:ascii="Times New Roman"/>
          <w:b w:val="false"/>
          <w:i w:val="false"/>
          <w:color w:val="ff0000"/>
          <w:sz w:val="28"/>
        </w:rPr>
        <w:t xml:space="preserve"> (2012.01.01 бастап қолданысқа енеді);  2012.07.03 </w:t>
      </w:r>
      <w:r>
        <w:rPr>
          <w:rFonts w:ascii="Times New Roman"/>
          <w:b w:val="false"/>
          <w:i w:val="false"/>
          <w:color w:val="000000"/>
          <w:sz w:val="28"/>
        </w:rPr>
        <w:t>N 69/6</w:t>
      </w:r>
      <w:r>
        <w:rPr>
          <w:rFonts w:ascii="Times New Roman"/>
          <w:b w:val="false"/>
          <w:i w:val="false"/>
          <w:color w:val="ff0000"/>
          <w:sz w:val="28"/>
        </w:rPr>
        <w:t xml:space="preserve"> (2012.01.01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8. 2012 жылға арналған облыстық бюджетте аудандар (облыстық маңызы бар қалалар) бюджеттеріне мына көлемдерде нысаналы даму трансферттері қарастырылғаны ескерілсін:</w:t>
      </w:r>
      <w:r>
        <w:br/>
      </w:r>
      <w:r>
        <w:rPr>
          <w:rFonts w:ascii="Times New Roman"/>
          <w:b w:val="false"/>
          <w:i w:val="false"/>
          <w:color w:val="000000"/>
          <w:sz w:val="28"/>
        </w:rPr>
        <w:t>
      555244 мың теңге – сумен жабдықтау және су бұру жүйелерін дамытуға;</w:t>
      </w:r>
      <w:r>
        <w:br/>
      </w:r>
      <w:r>
        <w:rPr>
          <w:rFonts w:ascii="Times New Roman"/>
          <w:b w:val="false"/>
          <w:i w:val="false"/>
          <w:color w:val="000000"/>
          <w:sz w:val="28"/>
        </w:rPr>
        <w:t>
      447610 мың теңге – ауылдық елді мекендердегі сумен жабдықтау жүйесін дамытуға;</w:t>
      </w:r>
      <w:r>
        <w:br/>
      </w:r>
      <w:r>
        <w:rPr>
          <w:rFonts w:ascii="Times New Roman"/>
          <w:b w:val="false"/>
          <w:i w:val="false"/>
          <w:color w:val="000000"/>
          <w:sz w:val="28"/>
        </w:rPr>
        <w:t>
      216500 мың теңге – Павлодар қаласының мәдениет объектілерін дамытуға;</w:t>
      </w:r>
      <w:r>
        <w:br/>
      </w:r>
      <w:r>
        <w:rPr>
          <w:rFonts w:ascii="Times New Roman"/>
          <w:b w:val="false"/>
          <w:i w:val="false"/>
          <w:color w:val="000000"/>
          <w:sz w:val="28"/>
        </w:rPr>
        <w:t>
      білім беру объектілерін салуға және қайта жаңартуға – 309500 мың теңге;</w:t>
      </w:r>
      <w:r>
        <w:br/>
      </w:r>
      <w:r>
        <w:rPr>
          <w:rFonts w:ascii="Times New Roman"/>
          <w:b w:val="false"/>
          <w:i w:val="false"/>
          <w:color w:val="000000"/>
          <w:sz w:val="28"/>
        </w:rPr>
        <w:t>
      24600 мың теңге – коммуналдық шаруашылықты дамытуға;</w:t>
      </w:r>
      <w:r>
        <w:br/>
      </w:r>
      <w:r>
        <w:rPr>
          <w:rFonts w:ascii="Times New Roman"/>
          <w:b w:val="false"/>
          <w:i w:val="false"/>
          <w:color w:val="000000"/>
          <w:sz w:val="28"/>
        </w:rPr>
        <w:t>
      100567 мың теңге – "Өңірлерді дамыту" бағдарламасы шеңберінде инженерлік инфрақұрылымды дамытуға.</w:t>
      </w:r>
      <w:r>
        <w:br/>
      </w:r>
      <w:r>
        <w:rPr>
          <w:rFonts w:ascii="Times New Roman"/>
          <w:b w:val="false"/>
          <w:i w:val="false"/>
          <w:color w:val="000000"/>
          <w:sz w:val="28"/>
        </w:rPr>
        <w:t>
      </w:t>
      </w:r>
      <w:r>
        <w:rPr>
          <w:rFonts w:ascii="Times New Roman"/>
          <w:b w:val="false"/>
          <w:i w:val="false"/>
          <w:color w:val="ff0000"/>
          <w:sz w:val="28"/>
        </w:rPr>
        <w:t xml:space="preserve">Ескерту. 8-тармаққа өзгеріс енгізілді - Павлодар облыстық мәслихатының 2012.01.14 </w:t>
      </w:r>
      <w:r>
        <w:rPr>
          <w:rFonts w:ascii="Times New Roman"/>
          <w:b w:val="false"/>
          <w:i w:val="false"/>
          <w:color w:val="000000"/>
          <w:sz w:val="28"/>
        </w:rPr>
        <w:t>N 411/41</w:t>
      </w:r>
      <w:r>
        <w:rPr>
          <w:rFonts w:ascii="Times New Roman"/>
          <w:b w:val="false"/>
          <w:i w:val="false"/>
          <w:color w:val="ff0000"/>
          <w:sz w:val="28"/>
        </w:rPr>
        <w:t xml:space="preserve"> (2012.01.01 бастап қолданысқа енеді); 2012.04.02 </w:t>
      </w:r>
      <w:r>
        <w:rPr>
          <w:rFonts w:ascii="Times New Roman"/>
          <w:b w:val="false"/>
          <w:i w:val="false"/>
          <w:color w:val="000000"/>
          <w:sz w:val="28"/>
        </w:rPr>
        <w:t>N 38/4</w:t>
      </w:r>
      <w:r>
        <w:rPr>
          <w:rFonts w:ascii="Times New Roman"/>
          <w:b w:val="false"/>
          <w:i w:val="false"/>
          <w:color w:val="ff0000"/>
          <w:sz w:val="28"/>
        </w:rPr>
        <w:t xml:space="preserve"> (2012.01.01 бастап қолданысқа енеді); 2012.07.03 </w:t>
      </w:r>
      <w:r>
        <w:rPr>
          <w:rFonts w:ascii="Times New Roman"/>
          <w:b w:val="false"/>
          <w:i w:val="false"/>
          <w:color w:val="000000"/>
          <w:sz w:val="28"/>
        </w:rPr>
        <w:t>N 69/6</w:t>
      </w:r>
      <w:r>
        <w:rPr>
          <w:rFonts w:ascii="Times New Roman"/>
          <w:b w:val="false"/>
          <w:i w:val="false"/>
          <w:color w:val="ff0000"/>
          <w:sz w:val="28"/>
        </w:rPr>
        <w:t xml:space="preserve"> (2012.01.01 бастап қолданысқа енеді); 2012.10.12 </w:t>
      </w:r>
      <w:r>
        <w:rPr>
          <w:rFonts w:ascii="Times New Roman"/>
          <w:b w:val="false"/>
          <w:i w:val="false"/>
          <w:color w:val="000000"/>
          <w:sz w:val="28"/>
        </w:rPr>
        <w:t>N 81/9</w:t>
      </w:r>
      <w:r>
        <w:rPr>
          <w:rFonts w:ascii="Times New Roman"/>
          <w:b w:val="false"/>
          <w:i w:val="false"/>
          <w:color w:val="ff0000"/>
          <w:sz w:val="28"/>
        </w:rPr>
        <w:t> (2012.01.01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8-1. 2012 жылға транзиттік облыстық бағдарламалар бойынша республикалық бюджеттен аудандар (облыстық маңызы бар қалалар) бюджеттеріне берілетін нысаналы ағымдағы трансферттердің көлемдері  мына мөлшерде белгіленсін:</w:t>
      </w:r>
      <w:r>
        <w:br/>
      </w:r>
      <w:r>
        <w:rPr>
          <w:rFonts w:ascii="Times New Roman"/>
          <w:b w:val="false"/>
          <w:i w:val="false"/>
          <w:color w:val="000000"/>
          <w:sz w:val="28"/>
        </w:rPr>
        <w:t>
      1948291 мың теңге –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464894 мың теңге – мектеп мұғалімдеріне және мектепке дейінгі білім беру ұйымдарының тәрбиешілеріне біліктілік санаттары үшін үстемақы мөлшерін арттыруға;</w:t>
      </w:r>
      <w:r>
        <w:br/>
      </w:r>
      <w:r>
        <w:rPr>
          <w:rFonts w:ascii="Times New Roman"/>
          <w:b w:val="false"/>
          <w:i w:val="false"/>
          <w:color w:val="000000"/>
          <w:sz w:val="28"/>
        </w:rPr>
        <w:t>
      110538 мың теңге – негізгі орта және жалпы орта білім беретін мемлекеттік мекемелердегі физика, химия, биология кабинеттерін оқу құрал-жабдықтарымен жарақтандыруға;</w:t>
      </w:r>
      <w:r>
        <w:br/>
      </w:r>
      <w:r>
        <w:rPr>
          <w:rFonts w:ascii="Times New Roman"/>
          <w:b w:val="false"/>
          <w:i w:val="false"/>
          <w:color w:val="000000"/>
          <w:sz w:val="28"/>
        </w:rPr>
        <w:t>
      214300 мың теңге – қорғаншыларға (қамқоршыларға) жетім баланы (жетім балаларды) және ата-анасының қамқорлығынсыз қалған баланы (балаларды) қамтамасыз етуге ай сайын ақшалай қаражат төлеуге;</w:t>
      </w:r>
      <w:r>
        <w:br/>
      </w:r>
      <w:r>
        <w:rPr>
          <w:rFonts w:ascii="Times New Roman"/>
          <w:b w:val="false"/>
          <w:i w:val="false"/>
          <w:color w:val="000000"/>
          <w:sz w:val="28"/>
        </w:rPr>
        <w:t>
      80465 мың теңге – үйде оқытылатын мүгедек балаларды құрал-жабдықтармен, бағдарламалық жинақпен қамтамасыз етуге;</w:t>
      </w:r>
      <w:r>
        <w:br/>
      </w:r>
      <w:r>
        <w:rPr>
          <w:rFonts w:ascii="Times New Roman"/>
          <w:b w:val="false"/>
          <w:i w:val="false"/>
          <w:color w:val="000000"/>
          <w:sz w:val="28"/>
        </w:rPr>
        <w:t>
      14355 мың теңге – арнайы әлеуметтік қызмет көрсету стандарттарын енгізуге;</w:t>
      </w:r>
      <w:r>
        <w:br/>
      </w:r>
      <w:r>
        <w:rPr>
          <w:rFonts w:ascii="Times New Roman"/>
          <w:b w:val="false"/>
          <w:i w:val="false"/>
          <w:color w:val="000000"/>
          <w:sz w:val="28"/>
        </w:rPr>
        <w:t>
      792597 мың теңге – Жұмыспен қамту 2020 бағдарламасының іс-шараларын іске асыруға;</w:t>
      </w:r>
      <w:r>
        <w:br/>
      </w:r>
      <w:r>
        <w:rPr>
          <w:rFonts w:ascii="Times New Roman"/>
          <w:b w:val="false"/>
          <w:i w:val="false"/>
          <w:color w:val="000000"/>
          <w:sz w:val="28"/>
        </w:rPr>
        <w:t>
      13187 мың теңге – тұрғын үй көмегін көрсетуге;</w:t>
      </w:r>
      <w:r>
        <w:br/>
      </w:r>
      <w:r>
        <w:rPr>
          <w:rFonts w:ascii="Times New Roman"/>
          <w:b w:val="false"/>
          <w:i w:val="false"/>
          <w:color w:val="000000"/>
          <w:sz w:val="28"/>
        </w:rPr>
        <w:t>
      62368 мың теңге – мамандарды әлеуметтік қолдау шараларын іске асыруға;</w:t>
      </w:r>
      <w:r>
        <w:br/>
      </w:r>
      <w:r>
        <w:rPr>
          <w:rFonts w:ascii="Times New Roman"/>
          <w:b w:val="false"/>
          <w:i w:val="false"/>
          <w:color w:val="000000"/>
          <w:sz w:val="28"/>
        </w:rPr>
        <w:t>
      210229 мың теңге – эпизоотияға қарсы іс-шаралар жүргізуге;</w:t>
      </w:r>
      <w:r>
        <w:br/>
      </w:r>
      <w:r>
        <w:rPr>
          <w:rFonts w:ascii="Times New Roman"/>
          <w:b w:val="false"/>
          <w:i w:val="false"/>
          <w:color w:val="000000"/>
          <w:sz w:val="28"/>
        </w:rPr>
        <w:t>
      83404 мың теңге – аудандық маңызы бар автомобиль жолдарын (қала көшелерін) күрделі және орташа жөндеуге;</w:t>
      </w:r>
      <w:r>
        <w:br/>
      </w:r>
      <w:r>
        <w:rPr>
          <w:rFonts w:ascii="Times New Roman"/>
          <w:b w:val="false"/>
          <w:i w:val="false"/>
          <w:color w:val="000000"/>
          <w:sz w:val="28"/>
        </w:rPr>
        <w:t>
      30951 мың теңге – "Өңірлерді дамыту" бағдарламасы шеңберінде өңірлерді экономикалық дамытуға жәрдемдесу бойынша шараларды іске асыруға;</w:t>
      </w:r>
      <w:r>
        <w:br/>
      </w:r>
      <w:r>
        <w:rPr>
          <w:rFonts w:ascii="Times New Roman"/>
          <w:b w:val="false"/>
          <w:i w:val="false"/>
          <w:color w:val="000000"/>
          <w:sz w:val="28"/>
        </w:rPr>
        <w:t>
      бір салалы қалаларды жайластыру мәселелерін шешуге – 718193 мың теңге;</w:t>
      </w:r>
      <w:r>
        <w:br/>
      </w:r>
      <w:r>
        <w:rPr>
          <w:rFonts w:ascii="Times New Roman"/>
          <w:b w:val="false"/>
          <w:i w:val="false"/>
          <w:color w:val="000000"/>
          <w:sz w:val="28"/>
        </w:rPr>
        <w:t>
      10589 мың теңге – "Назарбаев Зияткерлік мектептері" ДБҰ-ның оқу бағдарламалары бойынша біліктілікті арттырудан өткен мұғалімдерге еңбекақыны арттыруға.</w:t>
      </w:r>
      <w:r>
        <w:br/>
      </w:r>
      <w:r>
        <w:rPr>
          <w:rFonts w:ascii="Times New Roman"/>
          <w:b w:val="false"/>
          <w:i w:val="false"/>
          <w:color w:val="000000"/>
          <w:sz w:val="28"/>
        </w:rPr>
        <w:t>
      </w:t>
      </w:r>
      <w:r>
        <w:rPr>
          <w:rFonts w:ascii="Times New Roman"/>
          <w:b w:val="false"/>
          <w:i w:val="false"/>
          <w:color w:val="ff0000"/>
          <w:sz w:val="28"/>
        </w:rPr>
        <w:t xml:space="preserve">Ескерту. Шешім 8-1 тармақпен толықтырылды - Павлодар облыстық мәслихатының 2012.01.14 </w:t>
      </w:r>
      <w:r>
        <w:rPr>
          <w:rFonts w:ascii="Times New Roman"/>
          <w:b w:val="false"/>
          <w:i w:val="false"/>
          <w:color w:val="000000"/>
          <w:sz w:val="28"/>
        </w:rPr>
        <w:t>N 411/41</w:t>
      </w:r>
      <w:r>
        <w:rPr>
          <w:rFonts w:ascii="Times New Roman"/>
          <w:b w:val="false"/>
          <w:i w:val="false"/>
          <w:color w:val="ff0000"/>
          <w:sz w:val="28"/>
        </w:rPr>
        <w:t xml:space="preserve"> (2012.01.01 бастап қолданысқа енеді) шешімімен; өзгеріс енгізілді - Павлодар облыстық мәслихатының 2012.04.02 </w:t>
      </w:r>
      <w:r>
        <w:rPr>
          <w:rFonts w:ascii="Times New Roman"/>
          <w:b w:val="false"/>
          <w:i w:val="false"/>
          <w:color w:val="000000"/>
          <w:sz w:val="28"/>
        </w:rPr>
        <w:t>N 38/4</w:t>
      </w:r>
      <w:r>
        <w:rPr>
          <w:rFonts w:ascii="Times New Roman"/>
          <w:b w:val="false"/>
          <w:i w:val="false"/>
          <w:color w:val="ff0000"/>
          <w:sz w:val="28"/>
        </w:rPr>
        <w:t xml:space="preserve"> (2012.01.01 бастап қолданысқа енеді); 2012.07.03 </w:t>
      </w:r>
      <w:r>
        <w:rPr>
          <w:rFonts w:ascii="Times New Roman"/>
          <w:b w:val="false"/>
          <w:i w:val="false"/>
          <w:color w:val="000000"/>
          <w:sz w:val="28"/>
        </w:rPr>
        <w:t xml:space="preserve">N 69/6 </w:t>
      </w:r>
      <w:r>
        <w:rPr>
          <w:rFonts w:ascii="Times New Roman"/>
          <w:b w:val="false"/>
          <w:i w:val="false"/>
          <w:color w:val="ff0000"/>
          <w:sz w:val="28"/>
        </w:rPr>
        <w:t xml:space="preserve">(2012.01.01 бастап қолданысқа енеді); 2012.11.30 </w:t>
      </w:r>
      <w:r>
        <w:rPr>
          <w:rFonts w:ascii="Times New Roman"/>
          <w:b w:val="false"/>
          <w:i w:val="false"/>
          <w:color w:val="000000"/>
          <w:sz w:val="28"/>
        </w:rPr>
        <w:t>N 97/10</w:t>
      </w:r>
      <w:r>
        <w:rPr>
          <w:rFonts w:ascii="Times New Roman"/>
          <w:b w:val="false"/>
          <w:i w:val="false"/>
          <w:color w:val="000000"/>
          <w:sz w:val="28"/>
        </w:rPr>
        <w:t> </w:t>
      </w:r>
      <w:r>
        <w:rPr>
          <w:rFonts w:ascii="Times New Roman"/>
          <w:b w:val="false"/>
          <w:i w:val="false"/>
          <w:color w:val="ff0000"/>
          <w:sz w:val="28"/>
        </w:rPr>
        <w:t>(2012.01.01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8-2. 2012 жылға транзиттік облыстық бағдарламалар бойынша республикалық бюджеттен аудандар (облыстық маңызы бар қалалар) бюджеттеріне берілетін нысаналы даму трансферттерінің көлемдері мына мөлшерде белгіленсін:</w:t>
      </w:r>
      <w:r>
        <w:br/>
      </w:r>
      <w:r>
        <w:rPr>
          <w:rFonts w:ascii="Times New Roman"/>
          <w:b w:val="false"/>
          <w:i w:val="false"/>
          <w:color w:val="000000"/>
          <w:sz w:val="28"/>
        </w:rPr>
        <w:t>
      1939712 мың теңге – мемлекеттік коммуналдық тұрғын үй қорының тұрғын үйін жобалауға, салуға және (немесе) сатып алуға;</w:t>
      </w:r>
      <w:r>
        <w:br/>
      </w:r>
      <w:r>
        <w:rPr>
          <w:rFonts w:ascii="Times New Roman"/>
          <w:b w:val="false"/>
          <w:i w:val="false"/>
          <w:color w:val="000000"/>
          <w:sz w:val="28"/>
        </w:rPr>
        <w:t>
      1241500 мың теңге – инженерлік-коммуникациялық инфрақұрылымды жобалауға, дамытуға, жайғастыруға және (немесе) сатып алуға;</w:t>
      </w:r>
      <w:r>
        <w:br/>
      </w:r>
      <w:r>
        <w:rPr>
          <w:rFonts w:ascii="Times New Roman"/>
          <w:b w:val="false"/>
          <w:i w:val="false"/>
          <w:color w:val="000000"/>
          <w:sz w:val="28"/>
        </w:rPr>
        <w:t>
      Жұмыспен қамту 2020 бағдарламасының іс-шараларын іске асыруға -  1405833 мың теңге;</w:t>
      </w:r>
      <w:r>
        <w:br/>
      </w:r>
      <w:r>
        <w:rPr>
          <w:rFonts w:ascii="Times New Roman"/>
          <w:b w:val="false"/>
          <w:i w:val="false"/>
          <w:color w:val="000000"/>
          <w:sz w:val="28"/>
        </w:rPr>
        <w:t>
      2181961 мың теңге – ауылдық елді мекендердегі сумен жабдықтау жүйесін дамытуға;</w:t>
      </w:r>
      <w:r>
        <w:br/>
      </w:r>
      <w:r>
        <w:rPr>
          <w:rFonts w:ascii="Times New Roman"/>
          <w:b w:val="false"/>
          <w:i w:val="false"/>
          <w:color w:val="000000"/>
          <w:sz w:val="28"/>
        </w:rPr>
        <w:t>
      1735751 мың теңге – сумен жабдықтау және су бұру жүйесін дамытуға;</w:t>
      </w:r>
      <w:r>
        <w:br/>
      </w:r>
      <w:r>
        <w:rPr>
          <w:rFonts w:ascii="Times New Roman"/>
          <w:b w:val="false"/>
          <w:i w:val="false"/>
          <w:color w:val="000000"/>
          <w:sz w:val="28"/>
        </w:rPr>
        <w:t>
      836527 мың теңге – жылу энергетика жүйесін дамытуға;</w:t>
      </w:r>
      <w:r>
        <w:br/>
      </w:r>
      <w:r>
        <w:rPr>
          <w:rFonts w:ascii="Times New Roman"/>
          <w:b w:val="false"/>
          <w:i w:val="false"/>
          <w:color w:val="000000"/>
          <w:sz w:val="28"/>
        </w:rPr>
        <w:t>
      Павлодар қаласының білім беру объектілерін салуға және қайта жаңартуға - 343877 мың теңге;</w:t>
      </w:r>
      <w:r>
        <w:br/>
      </w:r>
      <w:r>
        <w:rPr>
          <w:rFonts w:ascii="Times New Roman"/>
          <w:b w:val="false"/>
          <w:i w:val="false"/>
          <w:color w:val="000000"/>
          <w:sz w:val="28"/>
        </w:rPr>
        <w:t>
      "Өңірлерді дамыту" бағдарламасы шеңберінде инженерлік инфрақұрылымды дамытуға – 1000053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8-2 тармақпен толықтырылды - Павлодар облыстық мәслихатының 2012.01.14 </w:t>
      </w:r>
      <w:r>
        <w:rPr>
          <w:rFonts w:ascii="Times New Roman"/>
          <w:b w:val="false"/>
          <w:i w:val="false"/>
          <w:color w:val="000000"/>
          <w:sz w:val="28"/>
        </w:rPr>
        <w:t>N 411/41</w:t>
      </w:r>
      <w:r>
        <w:rPr>
          <w:rFonts w:ascii="Times New Roman"/>
          <w:b w:val="false"/>
          <w:i w:val="false"/>
          <w:color w:val="ff0000"/>
          <w:sz w:val="28"/>
        </w:rPr>
        <w:t xml:space="preserve"> (2012.01.01 бастап қолданысқа енеді) шешімімен; өзгеріс енгізілді - Павлодар облыстық мәслихатының 2012.04.02 </w:t>
      </w:r>
      <w:r>
        <w:rPr>
          <w:rFonts w:ascii="Times New Roman"/>
          <w:b w:val="false"/>
          <w:i w:val="false"/>
          <w:color w:val="000000"/>
          <w:sz w:val="28"/>
        </w:rPr>
        <w:t>N 38/4</w:t>
      </w:r>
      <w:r>
        <w:rPr>
          <w:rFonts w:ascii="Times New Roman"/>
          <w:b w:val="false"/>
          <w:i w:val="false"/>
          <w:color w:val="ff0000"/>
          <w:sz w:val="28"/>
        </w:rPr>
        <w:t xml:space="preserve"> (2012.01.01 бастап қолданысқа енеді); 2012.11.30 </w:t>
      </w:r>
      <w:r>
        <w:rPr>
          <w:rFonts w:ascii="Times New Roman"/>
          <w:b w:val="false"/>
          <w:i w:val="false"/>
          <w:color w:val="000000"/>
          <w:sz w:val="28"/>
        </w:rPr>
        <w:t xml:space="preserve">N 97/10 </w:t>
      </w:r>
      <w:r>
        <w:rPr>
          <w:rFonts w:ascii="Times New Roman"/>
          <w:b w:val="false"/>
          <w:i w:val="false"/>
          <w:color w:val="ff0000"/>
          <w:sz w:val="28"/>
        </w:rPr>
        <w:t>(2012.01.01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8-3. 2012 жылға арналған облыстық бюджетте аудандардың (облыстық маңызы бар қалалардың) бюджеттерін мына көлемдерде кредиттеу ескерілсін:</w:t>
      </w:r>
      <w:r>
        <w:br/>
      </w:r>
      <w:r>
        <w:rPr>
          <w:rFonts w:ascii="Times New Roman"/>
          <w:b w:val="false"/>
          <w:i w:val="false"/>
          <w:color w:val="000000"/>
          <w:sz w:val="28"/>
        </w:rPr>
        <w:t>
      3429000 мың теңге – тұрғын үйді жобалауға, салуға және (немесе) сатып алуға;</w:t>
      </w:r>
      <w:r>
        <w:br/>
      </w:r>
      <w:r>
        <w:rPr>
          <w:rFonts w:ascii="Times New Roman"/>
          <w:b w:val="false"/>
          <w:i w:val="false"/>
          <w:color w:val="000000"/>
          <w:sz w:val="28"/>
        </w:rPr>
        <w:t>
      500000 мың теңге – кондоминиум объектілерінің жалпы мүлігіне жөндеу жүргізуге;</w:t>
      </w:r>
      <w:r>
        <w:br/>
      </w:r>
      <w:r>
        <w:rPr>
          <w:rFonts w:ascii="Times New Roman"/>
          <w:b w:val="false"/>
          <w:i w:val="false"/>
          <w:color w:val="000000"/>
          <w:sz w:val="28"/>
        </w:rPr>
        <w:t>
      444141 мың теңге – мамандарды әлеуметтік қолдау шараларын іске асыру үшін.</w:t>
      </w:r>
      <w:r>
        <w:br/>
      </w:r>
      <w:r>
        <w:rPr>
          <w:rFonts w:ascii="Times New Roman"/>
          <w:b w:val="false"/>
          <w:i w:val="false"/>
          <w:color w:val="000000"/>
          <w:sz w:val="28"/>
        </w:rPr>
        <w:t>
      </w:t>
      </w:r>
      <w:r>
        <w:rPr>
          <w:rFonts w:ascii="Times New Roman"/>
          <w:b w:val="false"/>
          <w:i w:val="false"/>
          <w:color w:val="ff0000"/>
          <w:sz w:val="28"/>
        </w:rPr>
        <w:t xml:space="preserve">Ескерту. Шешім 8-3 тармақпен толықтырылды - Павлодар облыстық мәслихатының 2012.01.14 </w:t>
      </w:r>
      <w:r>
        <w:rPr>
          <w:rFonts w:ascii="Times New Roman"/>
          <w:b w:val="false"/>
          <w:i w:val="false"/>
          <w:color w:val="000000"/>
          <w:sz w:val="28"/>
        </w:rPr>
        <w:t>N 411/41</w:t>
      </w:r>
      <w:r>
        <w:rPr>
          <w:rFonts w:ascii="Times New Roman"/>
          <w:b w:val="false"/>
          <w:i w:val="false"/>
          <w:color w:val="ff0000"/>
          <w:sz w:val="28"/>
        </w:rPr>
        <w:t xml:space="preserve"> (2012.01.01 бастап қолданысқа енеді) шешімімен; өзгеріс енгізілді - Павлодар облыстық мәслихатының 2012.04.02 </w:t>
      </w:r>
      <w:r>
        <w:rPr>
          <w:rFonts w:ascii="Times New Roman"/>
          <w:b w:val="false"/>
          <w:i w:val="false"/>
          <w:color w:val="000000"/>
          <w:sz w:val="28"/>
        </w:rPr>
        <w:t>N 38/4</w:t>
      </w:r>
      <w:r>
        <w:rPr>
          <w:rFonts w:ascii="Times New Roman"/>
          <w:b w:val="false"/>
          <w:i w:val="false"/>
          <w:color w:val="ff0000"/>
          <w:sz w:val="28"/>
        </w:rPr>
        <w:t xml:space="preserve"> (2012.01.01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9. Аудандар және облыстық маңызы бар қалалар бюджеттеріне нысаналы трансферттердің көрсетілген сомасын үлестіру облыс әкімдігінің қаулысы негізінде анықталады.</w:t>
      </w:r>
      <w:r>
        <w:br/>
      </w:r>
      <w:r>
        <w:rPr>
          <w:rFonts w:ascii="Times New Roman"/>
          <w:b w:val="false"/>
          <w:i w:val="false"/>
          <w:color w:val="000000"/>
          <w:sz w:val="28"/>
        </w:rPr>
        <w:t>
</w:t>
      </w:r>
      <w:r>
        <w:rPr>
          <w:rFonts w:ascii="Times New Roman"/>
          <w:b w:val="false"/>
          <w:i w:val="false"/>
          <w:color w:val="000000"/>
          <w:sz w:val="28"/>
        </w:rPr>
        <w:t>
      10. 2012 жылға облыстың жергілікті атқарушы органының сақтық қоры 78663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10-тармаққа өзгеріс енгізілді - Павлодар облыстық мәслихатының 2012.10.12 </w:t>
      </w:r>
      <w:r>
        <w:rPr>
          <w:rFonts w:ascii="Times New Roman"/>
          <w:b w:val="false"/>
          <w:i w:val="false"/>
          <w:color w:val="000000"/>
          <w:sz w:val="28"/>
        </w:rPr>
        <w:t>N 81/9</w:t>
      </w:r>
      <w:r>
        <w:rPr>
          <w:rFonts w:ascii="Times New Roman"/>
          <w:b w:val="false"/>
          <w:i w:val="false"/>
          <w:color w:val="ff0000"/>
          <w:sz w:val="28"/>
        </w:rPr>
        <w:t> (2012.01.01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11. 2012 жылға арналған облыстық бюджетте аудандық (қалалық) мәслихаттардың тексеру комиссияларының таратылуына байланысты аудандардың (облыстық маңызы бар қалалардың) бюджеттерінен трансферттердің түсімдері 44710 мың теңге сомасында ескерілсін.</w:t>
      </w:r>
      <w:r>
        <w:br/>
      </w:r>
      <w:r>
        <w:rPr>
          <w:rFonts w:ascii="Times New Roman"/>
          <w:b w:val="false"/>
          <w:i w:val="false"/>
          <w:color w:val="000000"/>
          <w:sz w:val="28"/>
        </w:rPr>
        <w:t>
      Аудандардың (облыстық маңызы бар қалалардың) бюджеттерінен облыстық бюджетке көрсетілген трансферттердің түсімдері облыс әкімдігінің қаулысы негізінде анықталады.</w:t>
      </w:r>
      <w:r>
        <w:br/>
      </w:r>
      <w:r>
        <w:rPr>
          <w:rFonts w:ascii="Times New Roman"/>
          <w:b w:val="false"/>
          <w:i w:val="false"/>
          <w:color w:val="000000"/>
          <w:sz w:val="28"/>
        </w:rPr>
        <w:t>
</w:t>
      </w:r>
      <w:r>
        <w:rPr>
          <w:rFonts w:ascii="Times New Roman"/>
          <w:b w:val="false"/>
          <w:i w:val="false"/>
          <w:color w:val="000000"/>
          <w:sz w:val="28"/>
        </w:rPr>
        <w:t>
      12. 2012 жылға ауылдық жерлерде жұмыс істейтін және мемлекеттік қызметшілерге жатпайтын денсаулық сақтау, әлеуметтік қамтамасыз ету, білім беру, спорт, мәдениет және мұрағаттық іс салаларындағы мамандарға қызметтің осы түрімен қалалық жағдайда айналысатын мамандардың ставкаларын салыстырғанда айлықақы мен тарифтік ставкаларды 25 пайызға көтеру сақталсын.</w:t>
      </w:r>
      <w:r>
        <w:br/>
      </w:r>
      <w:r>
        <w:rPr>
          <w:rFonts w:ascii="Times New Roman"/>
          <w:b w:val="false"/>
          <w:i w:val="false"/>
          <w:color w:val="000000"/>
          <w:sz w:val="28"/>
        </w:rPr>
        <w:t>
</w:t>
      </w:r>
      <w:r>
        <w:rPr>
          <w:rFonts w:ascii="Times New Roman"/>
          <w:b w:val="false"/>
          <w:i w:val="false"/>
          <w:color w:val="000000"/>
          <w:sz w:val="28"/>
        </w:rPr>
        <w:t>
      13. Осы шешім 2012 жылғы 1 қаңтардан бастап қолданысқа енеді және мәслихаттың келесі жоспарлы кезеңге арналған облыстық бюджет туралы шешімі қолданысқа енгізілгеннен кейін күшін жояды.</w:t>
      </w:r>
      <w:r>
        <w:br/>
      </w:r>
      <w:r>
        <w:rPr>
          <w:rFonts w:ascii="Times New Roman"/>
          <w:b w:val="false"/>
          <w:i w:val="false"/>
          <w:color w:val="000000"/>
          <w:sz w:val="28"/>
        </w:rPr>
        <w:t>
</w:t>
      </w:r>
      <w:r>
        <w:rPr>
          <w:rFonts w:ascii="Times New Roman"/>
          <w:b w:val="false"/>
          <w:i w:val="false"/>
          <w:color w:val="000000"/>
          <w:sz w:val="28"/>
        </w:rPr>
        <w:t>
      14. Осы шешімнің орындалуын бақылау облыстық мәслихаттың экономика және бюджет жөніндегі тұрақты комиссиясына жүктелсін.</w:t>
      </w:r>
    </w:p>
    <w:bookmarkEnd w:id="1"/>
    <w:p>
      <w:pPr>
        <w:spacing w:after="0"/>
        <w:ind w:left="0"/>
        <w:jc w:val="both"/>
      </w:pPr>
      <w:r>
        <w:rPr>
          <w:rFonts w:ascii="Times New Roman"/>
          <w:b w:val="false"/>
          <w:i/>
          <w:color w:val="000000"/>
          <w:sz w:val="28"/>
        </w:rPr>
        <w:t>      Сессия төрағасы                            Н. Шабрат</w:t>
      </w:r>
    </w:p>
    <w:p>
      <w:pPr>
        <w:spacing w:after="0"/>
        <w:ind w:left="0"/>
        <w:jc w:val="both"/>
      </w:pPr>
      <w:r>
        <w:rPr>
          <w:rFonts w:ascii="Times New Roman"/>
          <w:b w:val="false"/>
          <w:i/>
          <w:color w:val="000000"/>
          <w:sz w:val="28"/>
        </w:rPr>
        <w:t>      Облыстық мәслихаттың хатшысы               Р. Гафуров</w:t>
      </w:r>
    </w:p>
    <w:bookmarkStart w:name="z16" w:id="2"/>
    <w:p>
      <w:pPr>
        <w:spacing w:after="0"/>
        <w:ind w:left="0"/>
        <w:jc w:val="both"/>
      </w:pPr>
      <w:r>
        <w:rPr>
          <w:rFonts w:ascii="Times New Roman"/>
          <w:b w:val="false"/>
          <w:i w:val="false"/>
          <w:color w:val="000000"/>
          <w:sz w:val="28"/>
        </w:rPr>
        <w:t>
Павлодар облыстық мәслихатының</w:t>
      </w:r>
      <w:r>
        <w:br/>
      </w:r>
      <w:r>
        <w:rPr>
          <w:rFonts w:ascii="Times New Roman"/>
          <w:b w:val="false"/>
          <w:i w:val="false"/>
          <w:color w:val="000000"/>
          <w:sz w:val="28"/>
        </w:rPr>
        <w:t>
(IV сайланған, XXXX сессиясы)</w:t>
      </w:r>
      <w:r>
        <w:br/>
      </w:r>
      <w:r>
        <w:rPr>
          <w:rFonts w:ascii="Times New Roman"/>
          <w:b w:val="false"/>
          <w:i w:val="false"/>
          <w:color w:val="000000"/>
          <w:sz w:val="28"/>
        </w:rPr>
        <w:t xml:space="preserve">
2011 жылғы 6 желтоқсандағы  </w:t>
      </w:r>
      <w:r>
        <w:br/>
      </w:r>
      <w:r>
        <w:rPr>
          <w:rFonts w:ascii="Times New Roman"/>
          <w:b w:val="false"/>
          <w:i w:val="false"/>
          <w:color w:val="000000"/>
          <w:sz w:val="28"/>
        </w:rPr>
        <w:t xml:space="preserve">
N 404/40 шешiмiне     </w:t>
      </w:r>
      <w:r>
        <w:br/>
      </w:r>
      <w:r>
        <w:rPr>
          <w:rFonts w:ascii="Times New Roman"/>
          <w:b w:val="false"/>
          <w:i w:val="false"/>
          <w:color w:val="000000"/>
          <w:sz w:val="28"/>
        </w:rPr>
        <w:t xml:space="preserve">
1-қосымша         </w:t>
      </w:r>
    </w:p>
    <w:bookmarkEnd w:id="2"/>
    <w:p>
      <w:pPr>
        <w:spacing w:after="0"/>
        <w:ind w:left="0"/>
        <w:jc w:val="both"/>
      </w:pPr>
      <w:r>
        <w:rPr>
          <w:rFonts w:ascii="Times New Roman"/>
          <w:b w:val="false"/>
          <w:i w:val="false"/>
          <w:color w:val="000000"/>
          <w:sz w:val="28"/>
        </w:rPr>
        <w:t xml:space="preserve">Павлодар облыстық мәслихатының    </w:t>
      </w:r>
      <w:r>
        <w:br/>
      </w:r>
      <w:r>
        <w:rPr>
          <w:rFonts w:ascii="Times New Roman"/>
          <w:b w:val="false"/>
          <w:i w:val="false"/>
          <w:color w:val="000000"/>
          <w:sz w:val="28"/>
        </w:rPr>
        <w:t>
(V сайланған XII кезектен тыс сессиясы)</w:t>
      </w:r>
      <w:r>
        <w:br/>
      </w:r>
      <w:r>
        <w:rPr>
          <w:rFonts w:ascii="Times New Roman"/>
          <w:b w:val="false"/>
          <w:i w:val="false"/>
          <w:color w:val="000000"/>
          <w:sz w:val="28"/>
        </w:rPr>
        <w:t xml:space="preserve">
2012 жылғы 19 желтоқсандағы     </w:t>
      </w:r>
      <w:r>
        <w:br/>
      </w:r>
      <w:r>
        <w:rPr>
          <w:rFonts w:ascii="Times New Roman"/>
          <w:b w:val="false"/>
          <w:i w:val="false"/>
          <w:color w:val="000000"/>
          <w:sz w:val="28"/>
        </w:rPr>
        <w:t xml:space="preserve">
N 124/12 шешiмiне        </w:t>
      </w:r>
      <w:r>
        <w:br/>
      </w:r>
      <w:r>
        <w:rPr>
          <w:rFonts w:ascii="Times New Roman"/>
          <w:b w:val="false"/>
          <w:i w:val="false"/>
          <w:color w:val="000000"/>
          <w:sz w:val="28"/>
        </w:rPr>
        <w:t xml:space="preserve">
қосымша            </w:t>
      </w:r>
    </w:p>
    <w:p>
      <w:pPr>
        <w:spacing w:after="0"/>
        <w:ind w:left="0"/>
        <w:jc w:val="left"/>
      </w:pPr>
      <w:r>
        <w:rPr>
          <w:rFonts w:ascii="Times New Roman"/>
          <w:b/>
          <w:i w:val="false"/>
          <w:color w:val="000000"/>
        </w:rPr>
        <w:t xml:space="preserve"> 2012 жылға арналған облыстық бюджет (өзгерiстермен)</w:t>
      </w:r>
    </w:p>
    <w:p>
      <w:pPr>
        <w:spacing w:after="0"/>
        <w:ind w:left="0"/>
        <w:jc w:val="both"/>
      </w:pPr>
      <w:r>
        <w:rPr>
          <w:rFonts w:ascii="Times New Roman"/>
          <w:b w:val="false"/>
          <w:i w:val="false"/>
          <w:color w:val="ff0000"/>
          <w:sz w:val="28"/>
        </w:rPr>
        <w:t xml:space="preserve">      Ескерту. 1-қосымша жаңа редакцияда - Павлодар облыстық мәслихатының 2012.12.19 </w:t>
      </w:r>
      <w:r>
        <w:rPr>
          <w:rFonts w:ascii="Times New Roman"/>
          <w:b w:val="false"/>
          <w:i w:val="false"/>
          <w:color w:val="ff0000"/>
          <w:sz w:val="28"/>
        </w:rPr>
        <w:t>N 124/12</w:t>
      </w:r>
      <w:r>
        <w:rPr>
          <w:rFonts w:ascii="Times New Roman"/>
          <w:b w:val="false"/>
          <w:i w:val="false"/>
          <w:color w:val="ff0000"/>
          <w:sz w:val="28"/>
        </w:rPr>
        <w:t xml:space="preserve"> (2012.01.01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
        <w:gridCol w:w="509"/>
        <w:gridCol w:w="380"/>
        <w:gridCol w:w="8606"/>
        <w:gridCol w:w="2405"/>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89 591 460</w:t>
            </w:r>
          </w:p>
        </w:tc>
      </w:tr>
      <w:tr>
        <w:trPr>
          <w:trHeight w:val="28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20 775 276</w:t>
            </w:r>
          </w:p>
        </w:tc>
      </w:tr>
      <w:tr>
        <w:trPr>
          <w:trHeight w:val="28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6 127 917</w:t>
            </w:r>
          </w:p>
        </w:tc>
      </w:tr>
      <w:tr>
        <w:trPr>
          <w:trHeight w:val="28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6 127 917</w:t>
            </w:r>
          </w:p>
        </w:tc>
      </w:tr>
      <w:tr>
        <w:trPr>
          <w:trHeight w:val="28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6 045 234</w:t>
            </w:r>
          </w:p>
        </w:tc>
      </w:tr>
      <w:tr>
        <w:trPr>
          <w:trHeight w:val="28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6 045 234</w:t>
            </w:r>
          </w:p>
        </w:tc>
      </w:tr>
      <w:tr>
        <w:trPr>
          <w:trHeight w:val="40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8 602 125</w:t>
            </w:r>
          </w:p>
        </w:tc>
      </w:tr>
      <w:tr>
        <w:trPr>
          <w:trHeight w:val="43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8 602 125</w:t>
            </w:r>
          </w:p>
        </w:tc>
      </w:tr>
      <w:tr>
        <w:trPr>
          <w:trHeight w:val="28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476 962</w:t>
            </w:r>
          </w:p>
        </w:tc>
      </w:tr>
      <w:tr>
        <w:trPr>
          <w:trHeight w:val="28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69 883</w:t>
            </w:r>
          </w:p>
        </w:tc>
      </w:tr>
      <w:tr>
        <w:trPr>
          <w:trHeight w:val="3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кәсiпорындардың таза кiрiсi бөлiгiнiң түсiмдерi</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2 928</w:t>
            </w:r>
          </w:p>
        </w:tc>
      </w:tr>
      <w:tr>
        <w:trPr>
          <w:trHeight w:val="33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меншiктегi заңды тұлғаларға қатысу үлесiне кiрiстер</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r>
      <w:tr>
        <w:trPr>
          <w:trHeight w:val="31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түсетiн кiрiстер</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29 764</w:t>
            </w:r>
          </w:p>
        </w:tc>
      </w:tr>
      <w:tr>
        <w:trPr>
          <w:trHeight w:val="48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шоттарына орналастырғаны үшін сыйақылар</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p>
        </w:tc>
      </w:tr>
      <w:tr>
        <w:trPr>
          <w:trHeight w:val="30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берiлген кредиттер бойынша сыйақылар</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32 962</w:t>
            </w:r>
          </w:p>
        </w:tc>
      </w:tr>
      <w:tr>
        <w:trPr>
          <w:trHeight w:val="117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361 729</w:t>
            </w:r>
          </w:p>
        </w:tc>
      </w:tr>
      <w:tr>
        <w:trPr>
          <w:trHeight w:val="124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361 729</w:t>
            </w:r>
          </w:p>
        </w:tc>
      </w:tr>
      <w:tr>
        <w:trPr>
          <w:trHeight w:val="28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45 350</w:t>
            </w:r>
          </w:p>
        </w:tc>
      </w:tr>
      <w:tr>
        <w:trPr>
          <w:trHeight w:val="28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45 350</w:t>
            </w:r>
          </w:p>
        </w:tc>
      </w:tr>
      <w:tr>
        <w:trPr>
          <w:trHeight w:val="31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p>
        </w:tc>
      </w:tr>
      <w:tr>
        <w:trPr>
          <w:trHeight w:val="34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p>
        </w:tc>
      </w:tr>
      <w:tr>
        <w:trPr>
          <w:trHeight w:val="31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p>
        </w:tc>
      </w:tr>
      <w:tr>
        <w:trPr>
          <w:trHeight w:val="31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Трансферттердiң түсiмдерi</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68 335 422</w:t>
            </w:r>
          </w:p>
        </w:tc>
      </w:tr>
      <w:tr>
        <w:trPr>
          <w:trHeight w:val="600"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8 204 053</w:t>
            </w:r>
          </w:p>
        </w:tc>
      </w:tr>
      <w:tr>
        <w:trPr>
          <w:trHeight w:val="31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8 204 053</w:t>
            </w:r>
          </w:p>
        </w:tc>
      </w:tr>
      <w:tr>
        <w:trPr>
          <w:trHeight w:val="58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60 131 369</w:t>
            </w:r>
          </w:p>
        </w:tc>
      </w:tr>
      <w:tr>
        <w:trPr>
          <w:trHeight w:val="315" w:hRule="atLeast"/>
        </w:trPr>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60 131 369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397"/>
        <w:gridCol w:w="545"/>
        <w:gridCol w:w="539"/>
        <w:gridCol w:w="7964"/>
        <w:gridCol w:w="235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                   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92 153 055</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2 163 495</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1 888 474</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43 482</w:t>
            </w:r>
          </w:p>
        </w:tc>
      </w:tr>
      <w:tr>
        <w:trPr>
          <w:trHeight w:val="42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42 783</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1 721 855</w:t>
            </w:r>
          </w:p>
        </w:tc>
      </w:tr>
      <w:tr>
        <w:trPr>
          <w:trHeight w:val="3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1 167 036</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355 965</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198 854</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123 137</w:t>
            </w:r>
          </w:p>
        </w:tc>
      </w:tr>
      <w:tr>
        <w:trPr>
          <w:trHeight w:val="42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119 624</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3 513</w:t>
            </w:r>
          </w:p>
        </w:tc>
      </w:tr>
      <w:tr>
        <w:trPr>
          <w:trHeight w:val="30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114 758</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114 758</w:t>
            </w:r>
          </w:p>
        </w:tc>
      </w:tr>
      <w:tr>
        <w:trPr>
          <w:trHeight w:val="6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104 522</w:t>
            </w:r>
          </w:p>
        </w:tc>
      </w:tr>
      <w:tr>
        <w:trPr>
          <w:trHeight w:val="78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7 031</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3 205</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160 263</w:t>
            </w:r>
          </w:p>
        </w:tc>
      </w:tr>
      <w:tr>
        <w:trPr>
          <w:trHeight w:val="70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160 263</w:t>
            </w:r>
          </w:p>
        </w:tc>
      </w:tr>
      <w:tr>
        <w:trPr>
          <w:trHeight w:val="106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баcқару саласындағы мемлекеттік саясатты іске асыру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153 063</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135 418</w:t>
            </w:r>
          </w:p>
        </w:tc>
      </w:tr>
      <w:tr>
        <w:trPr>
          <w:trHeight w:val="2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37 925</w:t>
            </w:r>
          </w:p>
        </w:tc>
      </w:tr>
      <w:tr>
        <w:trPr>
          <w:trHeight w:val="79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37 925</w:t>
            </w:r>
          </w:p>
        </w:tc>
      </w:tr>
      <w:tr>
        <w:trPr>
          <w:trHeight w:val="54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29 811</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облыстық ауқымдағы аумақтық қорғаныс</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8 114</w:t>
            </w:r>
          </w:p>
        </w:tc>
      </w:tr>
      <w:tr>
        <w:trPr>
          <w:trHeight w:val="3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97 493</w:t>
            </w:r>
          </w:p>
        </w:tc>
      </w:tr>
      <w:tr>
        <w:trPr>
          <w:trHeight w:val="70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97 493</w:t>
            </w:r>
          </w:p>
        </w:tc>
      </w:tr>
      <w:tr>
        <w:trPr>
          <w:trHeight w:val="9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39 833</w:t>
            </w:r>
          </w:p>
        </w:tc>
      </w:tr>
      <w:tr>
        <w:trPr>
          <w:trHeight w:val="45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20 572</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жою</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37 088</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4 242 678</w:t>
            </w:r>
          </w:p>
        </w:tc>
      </w:tr>
      <w:tr>
        <w:trPr>
          <w:trHeight w:val="2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4 242 678</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4 242 678</w:t>
            </w:r>
          </w:p>
        </w:tc>
      </w:tr>
      <w:tr>
        <w:trPr>
          <w:trHeight w:val="73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3 653 800</w:t>
            </w:r>
          </w:p>
        </w:tc>
      </w:tr>
      <w:tr>
        <w:trPr>
          <w:trHeight w:val="30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2 184</w:t>
            </w:r>
          </w:p>
        </w:tc>
      </w:tr>
      <w:tr>
        <w:trPr>
          <w:trHeight w:val="16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351 655</w:t>
            </w:r>
          </w:p>
        </w:tc>
      </w:tr>
      <w:tr>
        <w:trPr>
          <w:trHeight w:val="6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ағымдағы нысаналы трансферттер есебiнен автомобиль жолдарының қауіпсіздігін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75 596</w:t>
            </w:r>
          </w:p>
        </w:tc>
      </w:tr>
      <w:tr>
        <w:trPr>
          <w:trHeight w:val="39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41 259</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тәртіпті тұткындалған адамдарды ұстауды ұйымдастыру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46 274</w:t>
            </w:r>
          </w:p>
        </w:tc>
      </w:tr>
      <w:tr>
        <w:trPr>
          <w:trHeight w:val="6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көші-қон полициясының қосымша штаттық санын материалдық-техникалық жарақтандыру және ұстау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68 720</w:t>
            </w:r>
          </w:p>
        </w:tc>
      </w:tr>
      <w:tr>
        <w:trPr>
          <w:trHeight w:val="105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3 190</w:t>
            </w:r>
          </w:p>
        </w:tc>
      </w:tr>
      <w:tr>
        <w:trPr>
          <w:trHeight w:val="16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13 444 981</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2 413 185</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2 413 185</w:t>
            </w:r>
          </w:p>
        </w:tc>
      </w:tr>
      <w:tr>
        <w:trPr>
          <w:trHeight w:val="84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1 948 291</w:t>
            </w:r>
          </w:p>
        </w:tc>
      </w:tr>
      <w:tr>
        <w:trPr>
          <w:trHeight w:val="12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464 894</w:t>
            </w:r>
          </w:p>
        </w:tc>
      </w:tr>
      <w:tr>
        <w:trPr>
          <w:trHeight w:val="30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4 027 212</w:t>
            </w:r>
          </w:p>
        </w:tc>
      </w:tr>
      <w:tr>
        <w:trPr>
          <w:trHeight w:val="16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1 401 631</w:t>
            </w:r>
          </w:p>
        </w:tc>
      </w:tr>
      <w:tr>
        <w:trPr>
          <w:trHeight w:val="54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1 144 578</w:t>
            </w:r>
          </w:p>
        </w:tc>
      </w:tr>
      <w:tr>
        <w:trPr>
          <w:trHeight w:val="45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257 053</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2 625 581</w:t>
            </w:r>
          </w:p>
        </w:tc>
      </w:tr>
      <w:tr>
        <w:trPr>
          <w:trHeight w:val="54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беру оқу бағдарламалары бойынша жалпы білім беру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958 628</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1 544 477</w:t>
            </w:r>
          </w:p>
        </w:tc>
      </w:tr>
      <w:tr>
        <w:trPr>
          <w:trHeight w:val="11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110 538</w:t>
            </w:r>
          </w:p>
        </w:tc>
      </w:tr>
      <w:tr>
        <w:trPr>
          <w:trHeight w:val="120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аудандардың (облыстық манызы бар қалалардың) бюджеттеріне "Назарбаев Зияткерлік мектептері" ДБҰ-ның оқу бағдарламалары бойынша біліктілікті арттырудан өткен мұғалімдерге еңбекақыны арттыруға берілетін ағымдағы нысаналы 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10 589</w:t>
            </w:r>
          </w:p>
        </w:tc>
      </w:tr>
      <w:tr>
        <w:trPr>
          <w:trHeight w:val="11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1 349</w:t>
            </w:r>
          </w:p>
        </w:tc>
      </w:tr>
      <w:tr>
        <w:trPr>
          <w:trHeight w:val="30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3 767 798</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234 907</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234 907</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3 532 891</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3 159 643</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білімнен кейінгі білім беру ұйымдарында мамандар даярлау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120 578</w:t>
            </w:r>
          </w:p>
        </w:tc>
      </w:tr>
      <w:tr>
        <w:trPr>
          <w:trHeight w:val="8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орындарында оқу-өндірістік шеберханаларды, зертханаларды жаңарту және қайта жабдықтау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175 000</w:t>
            </w:r>
          </w:p>
        </w:tc>
      </w:tr>
      <w:tr>
        <w:trPr>
          <w:trHeight w:val="114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техникалық және кәсіптік білім беру ұйымдарының өндірістік оқыту шеберлеріне өндірістік оқытуды ұйымдастырғаны үшін қосымша ақы белгілеу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77 670</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бiлiктiлiгiн арттыру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906 409</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34 983</w:t>
            </w:r>
          </w:p>
        </w:tc>
      </w:tr>
      <w:tr>
        <w:trPr>
          <w:trHeight w:val="3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34 983</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3 904</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3 904</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867 522</w:t>
            </w:r>
          </w:p>
        </w:tc>
      </w:tr>
      <w:tr>
        <w:trPr>
          <w:trHeight w:val="70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 іске асыру шеңберінде кадрлардың біліктілігін арттыру, даярлау және қайта даярлау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867 522</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2 330 377</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1 660 600</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71 490</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мекемелерінде білім беру жүйесін ақпараттандыру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25 019</w:t>
            </w:r>
          </w:p>
        </w:tc>
      </w:tr>
      <w:tr>
        <w:trPr>
          <w:trHeight w:val="6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44 742</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330 358</w:t>
            </w:r>
          </w:p>
        </w:tc>
      </w:tr>
      <w:tr>
        <w:trPr>
          <w:trHeight w:val="8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142 080</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22 183</w:t>
            </w:r>
          </w:p>
        </w:tc>
      </w:tr>
      <w:tr>
        <w:trPr>
          <w:trHeight w:val="150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аудандардың (облыстық маңызы бар қалалардың) бюджеттеріне республикалық бюджеттен берілетін ағымдағы нысаналы 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214 300</w:t>
            </w:r>
          </w:p>
        </w:tc>
      </w:tr>
      <w:tr>
        <w:trPr>
          <w:trHeight w:val="12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етуге аудандардың (облыстық маңызы бар қалалардың) бюджеттеріне республикалық бюджеттен берілетін ағымдағы нысаналы 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80 465</w:t>
            </w:r>
          </w:p>
        </w:tc>
      </w:tr>
      <w:tr>
        <w:trPr>
          <w:trHeight w:val="6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323 690</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404 273</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669 777</w:t>
            </w:r>
          </w:p>
        </w:tc>
      </w:tr>
      <w:tr>
        <w:trPr>
          <w:trHeight w:val="9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аудандардың (облыстық маңызы бар қалалардың) бюджеттеріне білім беру объектілерін салуға және реконструкциялауға берілетін нысаналы даму 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343 877</w:t>
            </w:r>
          </w:p>
        </w:tc>
      </w:tr>
      <w:tr>
        <w:trPr>
          <w:trHeight w:val="11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аудандардың (облыстық маңызы бар қалалардың) бюджеттеріне білім беру объектілерін салуға және реконструкциялауға берілетін нысаналы даму трансферттері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309 500</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16 400</w:t>
            </w:r>
          </w:p>
        </w:tc>
      </w:tr>
      <w:tr>
        <w:trPr>
          <w:trHeight w:val="3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19 456 454</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20 501</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20 501</w:t>
            </w:r>
          </w:p>
        </w:tc>
      </w:tr>
      <w:tr>
        <w:trPr>
          <w:trHeight w:val="142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орталық уәкілетті орган сатып алатын медициналық қызметтерді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20 501</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573 606</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573 606</w:t>
            </w:r>
          </w:p>
        </w:tc>
      </w:tr>
      <w:tr>
        <w:trPr>
          <w:trHeight w:val="51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335 655</w:t>
            </w:r>
          </w:p>
        </w:tc>
      </w:tr>
      <w:tr>
        <w:trPr>
          <w:trHeight w:val="75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140 688</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92 671</w:t>
            </w:r>
          </w:p>
        </w:tc>
      </w:tr>
      <w:tr>
        <w:trPr>
          <w:trHeight w:val="120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2011 - 2015 жылдарға арналған "Саламатты Қазақстан" Мемлекеттік бағдарлама аясында бостандықтан айыру орындарында отырған және босап шыққан тұлғалар арасында АҚТҚ-инфекциясының алдын-алуға арналған әлеуметтік жобаларды іске асыру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3 643</w:t>
            </w:r>
          </w:p>
        </w:tc>
      </w:tr>
      <w:tr>
        <w:trPr>
          <w:trHeight w:val="46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w:t>
            </w:r>
          </w:p>
        </w:tc>
      </w:tr>
      <w:tr>
        <w:trPr>
          <w:trHeight w:val="3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7 365 936</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7 365 936</w:t>
            </w:r>
          </w:p>
        </w:tc>
      </w:tr>
      <w:tr>
        <w:trPr>
          <w:trHeight w:val="9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жүйкесінің бұзылуынан және мінез-құлқының бұзылуынан, оның ішінде жүйкеге әсер ететін заттарды қолдануға байланысты зардап шегетін адамдарға медициналық көмек көрсету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4 229 233</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ауыратындарды туберкулез ауруларына қарсы препараттармен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243 496</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379 360</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химиялық препараттармен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48 159</w:t>
            </w:r>
          </w:p>
        </w:tc>
      </w:tr>
      <w:tr>
        <w:trPr>
          <w:trHeight w:val="100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125 593</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науқастарды қанның ұюы факторларымен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479 263</w:t>
            </w:r>
          </w:p>
        </w:tc>
      </w:tr>
      <w:tr>
        <w:trPr>
          <w:trHeight w:val="8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247 417</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33 205</w:t>
            </w:r>
          </w:p>
        </w:tc>
      </w:tr>
      <w:tr>
        <w:trPr>
          <w:trHeight w:val="70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онкологиялық аурулармен ауыратындарға медициналық көмек көрсету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1 580 210</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7 723 894</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7 723 894</w:t>
            </w:r>
          </w:p>
        </w:tc>
      </w:tr>
      <w:tr>
        <w:trPr>
          <w:trHeight w:val="8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6 785 063</w:t>
            </w:r>
          </w:p>
        </w:tc>
      </w:tr>
      <w:tr>
        <w:trPr>
          <w:trHeight w:val="6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амбулаторлық деңгейде дәрілік заттармен және мамандандырылған балалар және емдік тамақ өнімдерімен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637 223</w:t>
            </w:r>
          </w:p>
        </w:tc>
      </w:tr>
      <w:tr>
        <w:trPr>
          <w:trHeight w:val="70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амбулаторлық емдеу деңгейінде жеңілдікті жағдайларда дәрілік заттармен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301 608</w:t>
            </w:r>
          </w:p>
        </w:tc>
      </w:tr>
      <w:tr>
        <w:trPr>
          <w:trHeight w:val="30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көмектің басқа түрлері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1 015 084</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1 015 084</w:t>
            </w:r>
          </w:p>
        </w:tc>
      </w:tr>
      <w:tr>
        <w:trPr>
          <w:trHeight w:val="3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970 866</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44 218</w:t>
            </w:r>
          </w:p>
        </w:tc>
      </w:tr>
      <w:tr>
        <w:trPr>
          <w:trHeight w:val="24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2 757 433</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1 625 437</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105 918</w:t>
            </w:r>
          </w:p>
        </w:tc>
      </w:tr>
      <w:tr>
        <w:trPr>
          <w:trHeight w:val="46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55 611</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83 106</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 шегінен тыс жерлерде емделуге тегін және жеңілдетілген жол жүрумен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6 955</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14 136</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64 234</w:t>
            </w:r>
          </w:p>
        </w:tc>
      </w:tr>
      <w:tr>
        <w:trPr>
          <w:trHeight w:val="40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1 295 477</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1 131 996</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1 131 996</w:t>
            </w:r>
          </w:p>
        </w:tc>
      </w:tr>
      <w:tr>
        <w:trPr>
          <w:trHeight w:val="3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2 773 500</w:t>
            </w:r>
          </w:p>
        </w:tc>
      </w:tr>
      <w:tr>
        <w:trPr>
          <w:trHeight w:val="30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1 886 773</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1 050 723</w:t>
            </w:r>
          </w:p>
        </w:tc>
      </w:tr>
      <w:tr>
        <w:trPr>
          <w:trHeight w:val="72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344 132</w:t>
            </w:r>
          </w:p>
        </w:tc>
      </w:tr>
      <w:tr>
        <w:trPr>
          <w:trHeight w:val="103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80 630</w:t>
            </w:r>
          </w:p>
        </w:tc>
      </w:tr>
      <w:tr>
        <w:trPr>
          <w:trHeight w:val="81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461 411</w:t>
            </w:r>
          </w:p>
        </w:tc>
      </w:tr>
      <w:tr>
        <w:trPr>
          <w:trHeight w:val="54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68 589</w:t>
            </w:r>
          </w:p>
        </w:tc>
      </w:tr>
      <w:tr>
        <w:trPr>
          <w:trHeight w:val="82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95 961</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829 137</w:t>
            </w:r>
          </w:p>
        </w:tc>
      </w:tr>
      <w:tr>
        <w:trPr>
          <w:trHeight w:val="48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803 798</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25 339</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6 913</w:t>
            </w:r>
          </w:p>
        </w:tc>
      </w:tr>
      <w:tr>
        <w:trPr>
          <w:trHeight w:val="54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6 913</w:t>
            </w:r>
          </w:p>
        </w:tc>
      </w:tr>
      <w:tr>
        <w:trPr>
          <w:trHeight w:val="2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120 596</w:t>
            </w:r>
          </w:p>
        </w:tc>
      </w:tr>
      <w:tr>
        <w:trPr>
          <w:trHeight w:val="3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120 596</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120 596</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766 131</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740 369</w:t>
            </w:r>
          </w:p>
        </w:tc>
      </w:tr>
      <w:tr>
        <w:trPr>
          <w:trHeight w:val="9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73 975</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r>
      <w:tr>
        <w:trPr>
          <w:trHeight w:val="6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r>
        <w:trPr>
          <w:trHeight w:val="72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14 355</w:t>
            </w:r>
          </w:p>
        </w:tc>
      </w:tr>
      <w:tr>
        <w:trPr>
          <w:trHeight w:val="5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103 159</w:t>
            </w:r>
          </w:p>
        </w:tc>
      </w:tr>
      <w:tr>
        <w:trPr>
          <w:trHeight w:val="9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бағдарламасының іс-шараларын іске асыруға республикалық бюджеттен аудандардың (облыстық маңызы бар қалалардың) бюджеттеріне берілетін нысаналы ағымдағы трансферттері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421 047</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97 590</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29 600</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25 762</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бағдарламасына қатысушыларды кәсіпкерлікке оқыту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25 762</w:t>
            </w:r>
          </w:p>
        </w:tc>
      </w:tr>
      <w:tr>
        <w:trPr>
          <w:trHeight w:val="30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11 162 788</w:t>
            </w:r>
          </w:p>
        </w:tc>
      </w:tr>
      <w:tr>
        <w:trPr>
          <w:trHeight w:val="3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5 118 542</w:t>
            </w:r>
          </w:p>
        </w:tc>
      </w:tr>
      <w:tr>
        <w:trPr>
          <w:trHeight w:val="3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37 965</w:t>
            </w:r>
          </w:p>
        </w:tc>
      </w:tr>
      <w:tr>
        <w:trPr>
          <w:trHeight w:val="42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37 965</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28 187</w:t>
            </w:r>
          </w:p>
        </w:tc>
      </w:tr>
      <w:tr>
        <w:trPr>
          <w:trHeight w:val="73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республикалық бюджеттен берілетін тұрғын үй көмегін беруге арналған ағымдағы нысаналы 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13 187</w:t>
            </w:r>
          </w:p>
        </w:tc>
      </w:tr>
      <w:tr>
        <w:trPr>
          <w:trHeight w:val="60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62 178</w:t>
            </w:r>
          </w:p>
        </w:tc>
      </w:tr>
      <w:tr>
        <w:trPr>
          <w:trHeight w:val="49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62 178</w:t>
            </w:r>
          </w:p>
        </w:tc>
      </w:tr>
      <w:tr>
        <w:trPr>
          <w:trHeight w:val="3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191 630</w:t>
            </w:r>
          </w:p>
        </w:tc>
      </w:tr>
      <w:tr>
        <w:trPr>
          <w:trHeight w:val="8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ауылдық елді мекендерді дамытуға берілетін ағымдағы нысаналы 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160 013</w:t>
            </w:r>
          </w:p>
        </w:tc>
      </w:tr>
      <w:tr>
        <w:trPr>
          <w:trHeight w:val="45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31 617</w:t>
            </w:r>
          </w:p>
        </w:tc>
      </w:tr>
      <w:tr>
        <w:trPr>
          <w:trHeight w:val="10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145 721</w:t>
            </w:r>
          </w:p>
        </w:tc>
      </w:tr>
      <w:tr>
        <w:trPr>
          <w:trHeight w:val="100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елді мекендерді дамытуға берілетін ағымдағы нысаналы 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145 721</w:t>
            </w:r>
          </w:p>
        </w:tc>
      </w:tr>
      <w:tr>
        <w:trPr>
          <w:trHeight w:val="42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65 816</w:t>
            </w:r>
          </w:p>
        </w:tc>
      </w:tr>
      <w:tr>
        <w:trPr>
          <w:trHeight w:val="100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ауылдық елді мекендерді дамытуға  берілетін ағымдағы нысаналы 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65 816</w:t>
            </w:r>
          </w:p>
        </w:tc>
      </w:tr>
      <w:tr>
        <w:trPr>
          <w:trHeight w:val="12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4 587 045</w:t>
            </w:r>
          </w:p>
        </w:tc>
      </w:tr>
      <w:tr>
        <w:trPr>
          <w:trHeight w:val="112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республикалық бюджеттен берілетін нысаналы даму трансферттері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1 939 712</w:t>
            </w:r>
          </w:p>
        </w:tc>
      </w:tr>
      <w:tr>
        <w:trPr>
          <w:trHeight w:val="130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республикалық бюджеттен берілетін нысаналы даму трансферттері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1 241 500</w:t>
            </w:r>
          </w:p>
        </w:tc>
      </w:tr>
      <w:tr>
        <w:trPr>
          <w:trHeight w:val="142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тұрғын жай салу және (немесе) сатып алу және инженерлік-коммуникациялық инфрақұрылымды дамыту және (немесе) сатып алуға берілетін нысаналы даму трансферттері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1 031 377</w:t>
            </w:r>
          </w:p>
        </w:tc>
      </w:tr>
      <w:tr>
        <w:trPr>
          <w:trHeight w:val="9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ауылдық елді мекендерді дамытуға берілетін нысаналы даму трансферттері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45 356</w:t>
            </w:r>
          </w:p>
        </w:tc>
      </w:tr>
      <w:tr>
        <w:trPr>
          <w:trHeight w:val="12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бағдарламасының екінші бағыты шеңберінде жетіспейтін инженерлік-коммуникациялық инфрақұрылымды дамытуға және жайластыруға берілетін нысаналы даму трансферттері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329 100</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6 044 246</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2 670 731</w:t>
            </w:r>
          </w:p>
        </w:tc>
      </w:tr>
      <w:tr>
        <w:trPr>
          <w:trHeight w:val="75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коммуналдық шаруашылықты дамытуға берілетін нысаналы даму трансферттері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26 160</w:t>
            </w:r>
          </w:p>
        </w:tc>
      </w:tr>
      <w:tr>
        <w:trPr>
          <w:trHeight w:val="9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республикалық бюджеттен берілетін нысаналы даму трансферттері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2 181 961</w:t>
            </w:r>
          </w:p>
        </w:tc>
      </w:tr>
      <w:tr>
        <w:trPr>
          <w:trHeight w:val="90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облыстық бюджеттен берілетін нысаналы даму трансферттері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447 610</w:t>
            </w:r>
          </w:p>
        </w:tc>
      </w:tr>
      <w:tr>
        <w:trPr>
          <w:trHeight w:val="45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3 373 515</w:t>
            </w:r>
          </w:p>
        </w:tc>
      </w:tr>
      <w:tr>
        <w:trPr>
          <w:trHeight w:val="76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ұй-шаруашылық саласындағы мемлекеттік саясатты іске асыру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36 559</w:t>
            </w:r>
          </w:p>
        </w:tc>
      </w:tr>
      <w:tr>
        <w:trPr>
          <w:trHeight w:val="106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республикалық бюджеттен берілетін нысаналы даму трансферттері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1 735 751</w:t>
            </w:r>
          </w:p>
        </w:tc>
      </w:tr>
      <w:tr>
        <w:trPr>
          <w:trHeight w:val="90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облыстық бюджеттен берілетін нысаналы даму трансферттері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555 244</w:t>
            </w:r>
          </w:p>
        </w:tc>
      </w:tr>
      <w:tr>
        <w:trPr>
          <w:trHeight w:val="69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9 600</w:t>
            </w:r>
          </w:p>
        </w:tc>
      </w:tr>
      <w:tr>
        <w:trPr>
          <w:trHeight w:val="48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1 036 361</w:t>
            </w:r>
          </w:p>
        </w:tc>
      </w:tr>
      <w:tr>
        <w:trPr>
          <w:trHeight w:val="30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4 929 842</w:t>
            </w:r>
          </w:p>
        </w:tc>
      </w:tr>
      <w:tr>
        <w:trPr>
          <w:trHeight w:val="3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2 031 301</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1 817 701</w:t>
            </w:r>
          </w:p>
        </w:tc>
      </w:tr>
      <w:tr>
        <w:trPr>
          <w:trHeight w:val="45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42 974</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820 671</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олардың қол жетімді болуын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202 781</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239 570</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112 505</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395 000</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216 500</w:t>
            </w:r>
          </w:p>
        </w:tc>
      </w:tr>
      <w:tr>
        <w:trPr>
          <w:trHeight w:val="70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мәдениет объектілерін дамытуға берілетін нысаналы даму трансферттері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216 500</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2 024 380</w:t>
            </w:r>
          </w:p>
        </w:tc>
      </w:tr>
      <w:tr>
        <w:trPr>
          <w:trHeight w:val="3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2 024 380</w:t>
            </w:r>
          </w:p>
        </w:tc>
      </w:tr>
      <w:tr>
        <w:trPr>
          <w:trHeight w:val="75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42 711</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53 409</w:t>
            </w:r>
          </w:p>
        </w:tc>
      </w:tr>
      <w:tr>
        <w:trPr>
          <w:trHeight w:val="102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1 812 953</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97 307</w:t>
            </w:r>
          </w:p>
        </w:tc>
      </w:tr>
      <w:tr>
        <w:trPr>
          <w:trHeight w:val="3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632 117</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157 036</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21 496</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135 140</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86 515</w:t>
            </w:r>
          </w:p>
        </w:tc>
      </w:tr>
      <w:tr>
        <w:trPr>
          <w:trHeight w:val="30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86 515</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333 613</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333 613</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54 953</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32 847</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19 187</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2 919</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13 290</w:t>
            </w:r>
          </w:p>
        </w:tc>
      </w:tr>
      <w:tr>
        <w:trPr>
          <w:trHeight w:val="3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13 290</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13 290</w:t>
            </w:r>
          </w:p>
        </w:tc>
      </w:tr>
      <w:tr>
        <w:trPr>
          <w:trHeight w:val="6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228 754</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214 954</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56 951</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115 528</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42 475</w:t>
            </w:r>
          </w:p>
        </w:tc>
      </w:tr>
      <w:tr>
        <w:trPr>
          <w:trHeight w:val="3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мәселелері бойынша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13 800</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 мәселелері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9 700</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4 100</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кешенi және жер қойнауын пайдалану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836 527</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836 527</w:t>
            </w:r>
          </w:p>
        </w:tc>
      </w:tr>
      <w:tr>
        <w:trPr>
          <w:trHeight w:val="3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836 527</w:t>
            </w:r>
          </w:p>
        </w:tc>
      </w:tr>
      <w:tr>
        <w:trPr>
          <w:trHeight w:val="8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жүйені дамытуға берілетін нысаналы даму трансферттері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836 527</w:t>
            </w:r>
          </w:p>
        </w:tc>
      </w:tr>
      <w:tr>
        <w:trPr>
          <w:trHeight w:val="8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6 262 637</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2 514 789</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2 452 421</w:t>
            </w:r>
          </w:p>
        </w:tc>
      </w:tr>
      <w:tr>
        <w:trPr>
          <w:trHeight w:val="45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69 710</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114 767</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1 430</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600 186</w:t>
            </w:r>
          </w:p>
        </w:tc>
      </w:tr>
      <w:tr>
        <w:trPr>
          <w:trHeight w:val="60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255 975</w:t>
            </w:r>
          </w:p>
        </w:tc>
      </w:tr>
      <w:tr>
        <w:trPr>
          <w:trHeight w:val="60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190 000</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залалсыздандыру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24 840</w:t>
            </w:r>
          </w:p>
        </w:tc>
      </w:tr>
      <w:tr>
        <w:trPr>
          <w:trHeight w:val="8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1 085 519</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16 884</w:t>
            </w:r>
          </w:p>
        </w:tc>
      </w:tr>
      <w:tr>
        <w:trPr>
          <w:trHeight w:val="14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93 110</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62 368</w:t>
            </w:r>
          </w:p>
        </w:tc>
      </w:tr>
      <w:tr>
        <w:trPr>
          <w:trHeight w:val="9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әлеуметтік қолдау шараларын іске асыру үшін мамандарға  берілетін ағымдағы нысаналы 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62 368</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168 714</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168 714</w:t>
            </w:r>
          </w:p>
        </w:tc>
      </w:tr>
      <w:tr>
        <w:trPr>
          <w:trHeight w:val="97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көздері болып табылатын сумен жабдықтаудың аса маңызды топтық жүйелерінен ауыз су беру жөніндегі қызметтердің құнын субсидиялау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168 714</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158 279</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158 279</w:t>
            </w:r>
          </w:p>
        </w:tc>
      </w:tr>
      <w:tr>
        <w:trPr>
          <w:trHeight w:val="30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158 279</w:t>
            </w:r>
          </w:p>
        </w:tc>
      </w:tr>
      <w:tr>
        <w:trPr>
          <w:trHeight w:val="3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1 644 051</w:t>
            </w:r>
          </w:p>
        </w:tc>
      </w:tr>
      <w:tr>
        <w:trPr>
          <w:trHeight w:val="39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822 391</w:t>
            </w:r>
          </w:p>
        </w:tc>
      </w:tr>
      <w:tr>
        <w:trPr>
          <w:trHeight w:val="39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72 907</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744 800</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3 475</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1 209</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821 660</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821 660</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37 857</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37 857</w:t>
            </w:r>
          </w:p>
        </w:tc>
      </w:tr>
      <w:tr>
        <w:trPr>
          <w:trHeight w:val="60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37 857</w:t>
            </w:r>
          </w:p>
        </w:tc>
      </w:tr>
      <w:tr>
        <w:trPr>
          <w:trHeight w:val="8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1 738 947</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1 738 947</w:t>
            </w:r>
          </w:p>
        </w:tc>
      </w:tr>
      <w:tr>
        <w:trPr>
          <w:trHeight w:val="60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902 233</w:t>
            </w:r>
          </w:p>
        </w:tc>
      </w:tr>
      <w:tr>
        <w:trPr>
          <w:trHeight w:val="8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210 229</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пункттеріне дейін ветеринариялық препараттарды тасымалдау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w:t>
            </w:r>
          </w:p>
        </w:tc>
      </w:tr>
      <w:tr>
        <w:trPr>
          <w:trHeight w:val="8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азық-түлік тауарларының өңірлік тұрақтандыру қорларын қалыптастыру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563 480</w:t>
            </w:r>
          </w:p>
        </w:tc>
      </w:tr>
      <w:tr>
        <w:trPr>
          <w:trHeight w:val="142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ауруларының диагностикасы, жануарларды алдын алу, емдеу, өңдеу үшін қолданылатын ветеринариялық және зоогигиеналық мақсаттағы атрибуттарды және бұйымдарды сатып алу, сақтау және тасымалдау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61 625</w:t>
            </w:r>
          </w:p>
        </w:tc>
      </w:tr>
      <w:tr>
        <w:trPr>
          <w:trHeight w:val="3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89 401</w:t>
            </w:r>
          </w:p>
        </w:tc>
      </w:tr>
      <w:tr>
        <w:trPr>
          <w:trHeight w:val="3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қызметi</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89 401</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51 718</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50 513</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1 205</w:t>
            </w:r>
          </w:p>
        </w:tc>
      </w:tr>
      <w:tr>
        <w:trPr>
          <w:trHeight w:val="30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37 683</w:t>
            </w:r>
          </w:p>
        </w:tc>
      </w:tr>
      <w:tr>
        <w:trPr>
          <w:trHeight w:val="52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36 683</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2 530 394</w:t>
            </w:r>
          </w:p>
        </w:tc>
      </w:tr>
      <w:tr>
        <w:trPr>
          <w:trHeight w:val="3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1 586 681</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1 586 681</w:t>
            </w:r>
          </w:p>
        </w:tc>
      </w:tr>
      <w:tr>
        <w:trPr>
          <w:trHeight w:val="30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1 031 873</w:t>
            </w:r>
          </w:p>
        </w:tc>
      </w:tr>
      <w:tr>
        <w:trPr>
          <w:trHeight w:val="142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аудандық  және елді-мекендердің көшелерін маңызы бар автомобиль жолдарын (қала көшелерін) күрделі және орташа жөндеуден өткізуге берілетін ағымдағы нысаналы 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554 808</w:t>
            </w:r>
          </w:p>
        </w:tc>
      </w:tr>
      <w:tr>
        <w:trPr>
          <w:trHeight w:val="36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943 713</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943 713</w:t>
            </w:r>
          </w:p>
        </w:tc>
      </w:tr>
      <w:tr>
        <w:trPr>
          <w:trHeight w:val="45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46 225</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792 738</w:t>
            </w:r>
          </w:p>
        </w:tc>
      </w:tr>
      <w:tr>
        <w:trPr>
          <w:trHeight w:val="5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69 550</w:t>
            </w:r>
          </w:p>
        </w:tc>
      </w:tr>
      <w:tr>
        <w:trPr>
          <w:trHeight w:val="51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35 200</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5 142 665</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қызметтердi реттеу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80 324</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80 324</w:t>
            </w:r>
          </w:p>
        </w:tc>
      </w:tr>
      <w:tr>
        <w:trPr>
          <w:trHeight w:val="8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74 524</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5 800</w:t>
            </w:r>
          </w:p>
        </w:tc>
      </w:tr>
      <w:tr>
        <w:trPr>
          <w:trHeight w:val="3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5 062 341</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78 663</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органның резервi</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78 663</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110 603</w:t>
            </w:r>
          </w:p>
        </w:tc>
      </w:tr>
      <w:tr>
        <w:trPr>
          <w:trHeight w:val="124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79 652</w:t>
            </w:r>
          </w:p>
        </w:tc>
      </w:tr>
      <w:tr>
        <w:trPr>
          <w:trHeight w:val="12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асыруға аудандар (облыстық маңызы бар қалалар) бюджеттеріне республикалық бюджеттен ағымдағы нысаналы 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30 951</w:t>
            </w:r>
          </w:p>
        </w:tc>
      </w:tr>
      <w:tr>
        <w:trPr>
          <w:trHeight w:val="30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654 589</w:t>
            </w:r>
          </w:p>
        </w:tc>
      </w:tr>
      <w:tr>
        <w:trPr>
          <w:trHeight w:val="19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106 160</w:t>
            </w:r>
          </w:p>
        </w:tc>
      </w:tr>
      <w:tr>
        <w:trPr>
          <w:trHeight w:val="54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404 690</w:t>
            </w:r>
          </w:p>
        </w:tc>
      </w:tr>
      <w:tr>
        <w:trPr>
          <w:trHeight w:val="45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98 739</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бизнесті жүргізуді сервистік қолдау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2 399 673</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2 399 673</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1 818 813</w:t>
            </w:r>
          </w:p>
        </w:tc>
      </w:tr>
      <w:tr>
        <w:trPr>
          <w:trHeight w:val="114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"Өңірлерді дамыту" бағдарламасы шеңберінде  инженерлік инфрақұрылымын дамыту үшін берілетін нысаналы даму трансферттері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1 100 620</w:t>
            </w:r>
          </w:p>
        </w:tc>
      </w:tr>
      <w:tr>
        <w:trPr>
          <w:trHeight w:val="70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абаттандыру мәселелерін шешуге берілетін ағымдағы нысаналы  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718 193</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r>
      <w:tr>
        <w:trPr>
          <w:trHeight w:val="81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18 981 767</w:t>
            </w:r>
          </w:p>
        </w:tc>
      </w:tr>
      <w:tr>
        <w:trPr>
          <w:trHeight w:val="30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18 981 767</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18 981 767</w:t>
            </w:r>
          </w:p>
        </w:tc>
      </w:tr>
      <w:tr>
        <w:trPr>
          <w:trHeight w:val="3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15 918 908</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2 197 194</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Мақсатына сай пайдаланылмаған нысаналы трансферттерді қайтару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46 957</w:t>
            </w:r>
          </w:p>
        </w:tc>
      </w:tr>
      <w:tr>
        <w:trPr>
          <w:trHeight w:val="102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718 708</w:t>
            </w:r>
          </w:p>
        </w:tc>
      </w:tr>
      <w:tr>
        <w:trPr>
          <w:trHeight w:val="196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КРЕДИТТЕУ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4 531 675</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5 142 641</w:t>
            </w:r>
          </w:p>
        </w:tc>
      </w:tr>
      <w:tr>
        <w:trPr>
          <w:trHeight w:val="2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3 429 000</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3 429 000</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3 429 000</w:t>
            </w:r>
          </w:p>
        </w:tc>
      </w:tr>
      <w:tr>
        <w:trPr>
          <w:trHeight w:val="8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салуға және (немесе) сатып алуға кредит беру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3 429 000</w:t>
            </w:r>
          </w:p>
        </w:tc>
      </w:tr>
      <w:tr>
        <w:trPr>
          <w:trHeight w:val="85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444 141</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444 141</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444 141</w:t>
            </w:r>
          </w:p>
        </w:tc>
      </w:tr>
      <w:tr>
        <w:trPr>
          <w:trHeight w:val="8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444 141</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1 269 500</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1 269 500</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769 500</w:t>
            </w:r>
          </w:p>
        </w:tc>
      </w:tr>
      <w:tr>
        <w:trPr>
          <w:trHeight w:val="70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шеңберінде ауылдағы  кәсіпкерліктің дамуына ықпал ету үшін бюджеттік кредиттер беру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769 500</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90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 кондоминиум объектілерінің жалпы мүлкіне жөндеу жүргізуге кредит беру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610 966</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610 966</w:t>
            </w:r>
          </w:p>
        </w:tc>
      </w:tr>
      <w:tr>
        <w:trPr>
          <w:trHeight w:val="15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берiлген бюджеттiк кредиттердi өтеу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610 194</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бюджеттік кредиттердің сомаларын қайтару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763 587</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763 587</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763 587</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763 587</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5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және (немесе) ұлғайту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28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448 087</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448 087</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312 500</w:t>
            </w:r>
          </w:p>
        </w:tc>
      </w:tr>
      <w:tr>
        <w:trPr>
          <w:trHeight w:val="57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өңірлік ұйымдардың жарғылық капиталдарын ұлғайту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312 500</w:t>
            </w:r>
          </w:p>
        </w:tc>
      </w:tr>
      <w:tr>
        <w:trPr>
          <w:trHeight w:val="315"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(ПРОФИЦИТI)</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-7 856 857</w:t>
            </w:r>
          </w:p>
        </w:tc>
      </w:tr>
      <w:tr>
        <w:trPr>
          <w:trHeight w:val="54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(ПРОФИЦИТIН ПАЙДАЛАНУ)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7 856 857</w:t>
            </w:r>
          </w:p>
        </w:tc>
      </w:tr>
    </w:tbl>
    <w:bookmarkStart w:name="z17" w:id="3"/>
    <w:p>
      <w:pPr>
        <w:spacing w:after="0"/>
        <w:ind w:left="0"/>
        <w:jc w:val="both"/>
      </w:pPr>
      <w:r>
        <w:rPr>
          <w:rFonts w:ascii="Times New Roman"/>
          <w:b w:val="false"/>
          <w:i w:val="false"/>
          <w:color w:val="000000"/>
          <w:sz w:val="28"/>
        </w:rPr>
        <w:t>
Павлодар облыстық мәслихатының</w:t>
      </w:r>
      <w:r>
        <w:br/>
      </w:r>
      <w:r>
        <w:rPr>
          <w:rFonts w:ascii="Times New Roman"/>
          <w:b w:val="false"/>
          <w:i w:val="false"/>
          <w:color w:val="000000"/>
          <w:sz w:val="28"/>
        </w:rPr>
        <w:t>
(IV сайланған, XXXX сессиясы)</w:t>
      </w:r>
      <w:r>
        <w:br/>
      </w:r>
      <w:r>
        <w:rPr>
          <w:rFonts w:ascii="Times New Roman"/>
          <w:b w:val="false"/>
          <w:i w:val="false"/>
          <w:color w:val="000000"/>
          <w:sz w:val="28"/>
        </w:rPr>
        <w:t xml:space="preserve">
2011 жылғы 6 желтоқсандағы  </w:t>
      </w:r>
      <w:r>
        <w:br/>
      </w:r>
      <w:r>
        <w:rPr>
          <w:rFonts w:ascii="Times New Roman"/>
          <w:b w:val="false"/>
          <w:i w:val="false"/>
          <w:color w:val="000000"/>
          <w:sz w:val="28"/>
        </w:rPr>
        <w:t xml:space="preserve">
N 404/40 шешiмiне     </w:t>
      </w:r>
      <w:r>
        <w:br/>
      </w:r>
      <w:r>
        <w:rPr>
          <w:rFonts w:ascii="Times New Roman"/>
          <w:b w:val="false"/>
          <w:i w:val="false"/>
          <w:color w:val="000000"/>
          <w:sz w:val="28"/>
        </w:rPr>
        <w:t xml:space="preserve">
2-қосымша          </w:t>
      </w:r>
    </w:p>
    <w:bookmarkEnd w:id="3"/>
    <w:p>
      <w:pPr>
        <w:spacing w:after="0"/>
        <w:ind w:left="0"/>
        <w:jc w:val="left"/>
      </w:pPr>
      <w:r>
        <w:rPr>
          <w:rFonts w:ascii="Times New Roman"/>
          <w:b/>
          <w:i w:val="false"/>
          <w:color w:val="000000"/>
        </w:rPr>
        <w:t xml:space="preserve"> 2013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
        <w:gridCol w:w="669"/>
        <w:gridCol w:w="669"/>
        <w:gridCol w:w="8032"/>
        <w:gridCol w:w="3188"/>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46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56 027 667</w:t>
            </w:r>
          </w:p>
        </w:tc>
      </w:tr>
      <w:tr>
        <w:trPr>
          <w:trHeight w:val="28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19 939 112</w:t>
            </w:r>
          </w:p>
        </w:tc>
      </w:tr>
      <w:tr>
        <w:trPr>
          <w:trHeight w:val="28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6 473 062</w:t>
            </w:r>
          </w:p>
        </w:tc>
      </w:tr>
      <w:tr>
        <w:trPr>
          <w:trHeight w:val="28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6 473 062</w:t>
            </w:r>
          </w:p>
        </w:tc>
      </w:tr>
      <w:tr>
        <w:trPr>
          <w:trHeight w:val="28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6 386 897</w:t>
            </w:r>
          </w:p>
        </w:tc>
      </w:tr>
      <w:tr>
        <w:trPr>
          <w:trHeight w:val="28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6 386 897</w:t>
            </w:r>
          </w:p>
        </w:tc>
      </w:tr>
      <w:tr>
        <w:trPr>
          <w:trHeight w:val="6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7 079 153</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7 079 153</w:t>
            </w:r>
          </w:p>
        </w:tc>
      </w:tr>
      <w:tr>
        <w:trPr>
          <w:trHeight w:val="28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314 984</w:t>
            </w:r>
          </w:p>
        </w:tc>
      </w:tr>
      <w:tr>
        <w:trPr>
          <w:trHeight w:val="28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50 827</w:t>
            </w:r>
          </w:p>
        </w:tc>
      </w:tr>
      <w:tr>
        <w:trPr>
          <w:trHeight w:val="3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кәсiпорындардың таза кiрiсi бөлiгiнiң түсiмдерi</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3 896</w:t>
            </w:r>
          </w:p>
        </w:tc>
      </w:tr>
      <w:tr>
        <w:trPr>
          <w:trHeight w:val="3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меншiктегi заңды тұлғаларға қатысу үлесiне кiрiстер</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түсетiн кiрiстер</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37 062</w:t>
            </w:r>
          </w:p>
        </w:tc>
      </w:tr>
      <w:tr>
        <w:trPr>
          <w:trHeight w:val="3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берiлген кредиттер бойынша сыйақылар</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9 475</w:t>
            </w:r>
          </w:p>
        </w:tc>
      </w:tr>
      <w:tr>
        <w:trPr>
          <w:trHeight w:val="144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1 071</w:t>
            </w:r>
          </w:p>
        </w:tc>
      </w:tr>
      <w:tr>
        <w:trPr>
          <w:trHeight w:val="147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1 071</w:t>
            </w:r>
          </w:p>
        </w:tc>
      </w:tr>
      <w:tr>
        <w:trPr>
          <w:trHeight w:val="28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263 086</w:t>
            </w:r>
          </w:p>
        </w:tc>
      </w:tr>
      <w:tr>
        <w:trPr>
          <w:trHeight w:val="28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263 086</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Трансферттердiң түсiмдерi</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35 773 571</w:t>
            </w:r>
          </w:p>
        </w:tc>
      </w:tr>
      <w:tr>
        <w:trPr>
          <w:trHeight w:val="6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8 051 332</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8 051 332</w:t>
            </w:r>
          </w:p>
        </w:tc>
      </w:tr>
      <w:tr>
        <w:trPr>
          <w:trHeight w:val="58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27 722 239</w:t>
            </w:r>
          </w:p>
        </w:tc>
      </w:tr>
      <w:tr>
        <w:trPr>
          <w:trHeight w:val="31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27 722 239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677"/>
        <w:gridCol w:w="677"/>
        <w:gridCol w:w="677"/>
        <w:gridCol w:w="7316"/>
        <w:gridCol w:w="3226"/>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                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56 267 966</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1 207 372</w:t>
            </w:r>
          </w:p>
        </w:tc>
      </w:tr>
      <w:tr>
        <w:trPr>
          <w:trHeight w:val="5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956 890</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42 258</w:t>
            </w:r>
          </w:p>
        </w:tc>
      </w:tr>
      <w:tr>
        <w:trPr>
          <w:trHeight w:val="5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42 258</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807 205</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әкімнің қызметін қамтамасыз ету жөніндегі қызметтер</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807 205</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107 427</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жөніндегі қызметтер</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107 427</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114 407</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114 407</w:t>
            </w:r>
          </w:p>
        </w:tc>
      </w:tr>
      <w:tr>
        <w:trPr>
          <w:trHeight w:val="9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100 474</w:t>
            </w:r>
          </w:p>
        </w:tc>
      </w:tr>
      <w:tr>
        <w:trPr>
          <w:trHeight w:val="9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13 933</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136 075</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136 075</w:t>
            </w:r>
          </w:p>
        </w:tc>
      </w:tr>
      <w:tr>
        <w:trPr>
          <w:trHeight w:val="8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136 075</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81 778</w:t>
            </w:r>
          </w:p>
        </w:tc>
      </w:tr>
      <w:tr>
        <w:trPr>
          <w:trHeight w:val="2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28 631</w:t>
            </w:r>
          </w:p>
        </w:tc>
      </w:tr>
      <w:tr>
        <w:trPr>
          <w:trHeight w:val="8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28 631</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19 947</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8 684</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53 147</w:t>
            </w:r>
          </w:p>
        </w:tc>
      </w:tr>
      <w:tr>
        <w:trPr>
          <w:trHeight w:val="8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53 147</w:t>
            </w:r>
          </w:p>
        </w:tc>
      </w:tr>
      <w:tr>
        <w:trPr>
          <w:trHeight w:val="112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39 800</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10 485</w:t>
            </w:r>
          </w:p>
        </w:tc>
      </w:tr>
      <w:tr>
        <w:trPr>
          <w:trHeight w:val="5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жою</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2 862</w:t>
            </w:r>
          </w:p>
        </w:tc>
      </w:tr>
      <w:tr>
        <w:trPr>
          <w:trHeight w:val="5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3 652 797</w:t>
            </w:r>
          </w:p>
        </w:tc>
      </w:tr>
      <w:tr>
        <w:trPr>
          <w:trHeight w:val="3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3 652 797</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3 652 797</w:t>
            </w:r>
          </w:p>
        </w:tc>
      </w:tr>
      <w:tr>
        <w:trPr>
          <w:trHeight w:val="9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3 566 593</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2 337</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42 482</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41 385</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8 432 372</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3 981 475</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1 417 217</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1 146 598</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270 619</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2 564 258</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беру оқу бағдарламалары бойынша жалпы білім беру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978 420</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1 585 838</w:t>
            </w:r>
          </w:p>
        </w:tc>
      </w:tr>
      <w:tr>
        <w:trPr>
          <w:trHeight w:val="3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кәсiптiк, орта бiлiмнен кейiнгi бiлiм беру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3 680 267</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233 815</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233 815</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3 446 452</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3 317 434</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білімнен кейінгі білім беру ұйымдарында мамандар даярлау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129 018</w:t>
            </w:r>
          </w:p>
        </w:tc>
      </w:tr>
      <w:tr>
        <w:trPr>
          <w:trHeight w:val="37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бiлiктiлiгiн арттыру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45 268</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41 091</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41 091</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4 177</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4 177</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725 362</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725 362</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68 278</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мекемелерінде білім беру жүйесін ақпараттандыру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31 069</w:t>
            </w:r>
          </w:p>
        </w:tc>
      </w:tr>
      <w:tr>
        <w:trPr>
          <w:trHeight w:val="9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 үшін оқулықтар мен оқу-әдiстемелiк кешендерді сатып алу және жеткізу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47 874</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349 685</w:t>
            </w:r>
          </w:p>
        </w:tc>
      </w:tr>
      <w:tr>
        <w:trPr>
          <w:trHeight w:val="8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157 541</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70 915</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12 357 886</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390 122</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390 122</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200 240</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143 403</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45 464</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1 015</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3 992 930</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3 992 930</w:t>
            </w:r>
          </w:p>
        </w:tc>
      </w:tr>
      <w:tr>
        <w:trPr>
          <w:trHeight w:val="12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жүйкесінің бұзылуынан және мінез-құлқының бұзылуынан, оның ішінде жүйкеге әсер ететін заттарды қолдануға байланысты зардап шегетін адамдарға медициналық көмек көрсету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3 702 311</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138 995</w:t>
            </w:r>
          </w:p>
        </w:tc>
      </w:tr>
      <w:tr>
        <w:trPr>
          <w:trHeight w:val="9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түрде сатып алу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88 729</w:t>
            </w:r>
          </w:p>
        </w:tc>
      </w:tr>
      <w:tr>
        <w:trPr>
          <w:trHeight w:val="9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онкологиялық аурулармен ауыратындарға медициналық көмек көрсету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62 895</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6 258 356</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6 258 356</w:t>
            </w:r>
          </w:p>
        </w:tc>
      </w:tr>
      <w:tr>
        <w:trPr>
          <w:trHeight w:val="9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5 628 768</w:t>
            </w:r>
          </w:p>
        </w:tc>
      </w:tr>
      <w:tr>
        <w:trPr>
          <w:trHeight w:val="8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амбулаторлық деңгейде дәрілік заттармен және мамандандырылған балалар және емдік тамақ өнімдерімен қамтамасыз ету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506 244</w:t>
            </w:r>
          </w:p>
        </w:tc>
      </w:tr>
      <w:tr>
        <w:trPr>
          <w:trHeight w:val="8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амбулаторлық емдеу деңгейінде жеңілдікті жағдайларда дәрілік заттармен қамтамасыз ету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123 344</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көмектің басқа түрлері</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1 018 037</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1 018 037</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972 457</w:t>
            </w:r>
          </w:p>
        </w:tc>
      </w:tr>
      <w:tr>
        <w:trPr>
          <w:trHeight w:val="3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45 580</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698 441</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698 441</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102 916</w:t>
            </w:r>
          </w:p>
        </w:tc>
      </w:tr>
      <w:tr>
        <w:trPr>
          <w:trHeight w:val="66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59 930</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91 485</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 шегінен тыс жерлерде емделуге тегін және жеңілдетілген жол жүрумен қамтамасыз ету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7 441</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14 238</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422 431</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2 110 056</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қамтамасыз ету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1 905 981</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1 029 427</w:t>
            </w:r>
          </w:p>
        </w:tc>
      </w:tr>
      <w:tr>
        <w:trPr>
          <w:trHeight w:val="9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327 944</w:t>
            </w:r>
          </w:p>
        </w:tc>
      </w:tr>
      <w:tr>
        <w:trPr>
          <w:trHeight w:val="12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66 133</w:t>
            </w:r>
          </w:p>
        </w:tc>
      </w:tr>
      <w:tr>
        <w:trPr>
          <w:trHeight w:val="9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471 108</w:t>
            </w:r>
          </w:p>
        </w:tc>
      </w:tr>
      <w:tr>
        <w:trPr>
          <w:trHeight w:val="5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65 966</w:t>
            </w:r>
          </w:p>
        </w:tc>
      </w:tr>
      <w:tr>
        <w:trPr>
          <w:trHeight w:val="8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98 276</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876 554</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850 377</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26 177</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129 037</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129 037</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129 037</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75 038</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75 038</w:t>
            </w:r>
          </w:p>
        </w:tc>
      </w:tr>
      <w:tr>
        <w:trPr>
          <w:trHeight w:val="12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74 933</w:t>
            </w:r>
          </w:p>
        </w:tc>
      </w:tr>
      <w:tr>
        <w:trPr>
          <w:trHeight w:val="6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36 573</w:t>
            </w:r>
          </w:p>
        </w:tc>
      </w:tr>
      <w:tr>
        <w:trPr>
          <w:trHeight w:val="3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36 573</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36 573</w:t>
            </w:r>
          </w:p>
        </w:tc>
      </w:tr>
      <w:tr>
        <w:trPr>
          <w:trHeight w:val="8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36 573</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2 800 923</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802 348</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802 348</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42 084</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373 712</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олардың қол жетімді болуын қамтамасыз ету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167 544</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219 008</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1 220 587</w:t>
            </w:r>
          </w:p>
        </w:tc>
      </w:tr>
      <w:tr>
        <w:trPr>
          <w:trHeight w:val="3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1 220 587</w:t>
            </w:r>
          </w:p>
        </w:tc>
      </w:tr>
      <w:tr>
        <w:trPr>
          <w:trHeight w:val="85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42 977</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52 653</w:t>
            </w:r>
          </w:p>
        </w:tc>
      </w:tr>
      <w:tr>
        <w:trPr>
          <w:trHeight w:val="112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1 124 957</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642 504</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138 330</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20 962</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117 368</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91 407</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91 407</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361 265</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361 265</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51 502</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30 593</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20 909</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14 220</w:t>
            </w:r>
          </w:p>
        </w:tc>
      </w:tr>
      <w:tr>
        <w:trPr>
          <w:trHeight w:val="3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14 220</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14 220</w:t>
            </w:r>
          </w:p>
        </w:tc>
      </w:tr>
      <w:tr>
        <w:trPr>
          <w:trHeight w:val="6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121 264</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121 264</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57 479</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63 785</w:t>
            </w:r>
          </w:p>
        </w:tc>
      </w:tr>
      <w:tr>
        <w:trPr>
          <w:trHeight w:val="8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2 421 303</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1 534 873</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1 534 873</w:t>
            </w:r>
          </w:p>
        </w:tc>
      </w:tr>
      <w:tr>
        <w:trPr>
          <w:trHeight w:val="6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69 157</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105 521</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118 276</w:t>
            </w:r>
          </w:p>
        </w:tc>
      </w:tr>
      <w:tr>
        <w:trPr>
          <w:trHeight w:val="9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1 241 919</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163 277</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163 277</w:t>
            </w:r>
          </w:p>
        </w:tc>
      </w:tr>
      <w:tr>
        <w:trPr>
          <w:trHeight w:val="3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163 277</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687 184</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687 184</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68 938</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618 246</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35 969</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35 969</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35 969</w:t>
            </w:r>
          </w:p>
        </w:tc>
      </w:tr>
      <w:tr>
        <w:trPr>
          <w:trHeight w:val="3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78 386</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қызметi</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78 386</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40 726</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40 726</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37 660</w:t>
            </w:r>
          </w:p>
        </w:tc>
      </w:tr>
      <w:tr>
        <w:trPr>
          <w:trHeight w:val="6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37 660</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759 502</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639 791</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639 791</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639 791</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119 711</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119 711</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45 292</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74 419</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5 465 280</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қызметтердi реттеу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71 314</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71 314</w:t>
            </w:r>
          </w:p>
        </w:tc>
      </w:tr>
      <w:tr>
        <w:trPr>
          <w:trHeight w:val="9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71 314</w:t>
            </w:r>
          </w:p>
        </w:tc>
      </w:tr>
      <w:tr>
        <w:trPr>
          <w:trHeight w:val="3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5 393 966</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405 081</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405 081</w:t>
            </w:r>
          </w:p>
        </w:tc>
      </w:tr>
      <w:tr>
        <w:trPr>
          <w:trHeight w:val="6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4 976 635</w:t>
            </w:r>
          </w:p>
        </w:tc>
      </w:tr>
      <w:tr>
        <w:trPr>
          <w:trHeight w:val="15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19 355</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4 957 280</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12 250</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12 250</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8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16 863 638</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16 863 638</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16 863 638</w:t>
            </w:r>
          </w:p>
        </w:tc>
      </w:tr>
      <w:tr>
        <w:trPr>
          <w:trHeight w:val="3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16 122 222</w:t>
            </w:r>
          </w:p>
        </w:tc>
      </w:tr>
      <w:tr>
        <w:trPr>
          <w:trHeight w:val="11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741 416</w:t>
            </w:r>
          </w:p>
        </w:tc>
      </w:tr>
      <w:tr>
        <w:trPr>
          <w:trHeight w:val="28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КРЕДИТТЕУ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-591 504</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591 504</w:t>
            </w:r>
          </w:p>
        </w:tc>
      </w:tr>
      <w:tr>
        <w:trPr>
          <w:trHeight w:val="30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591 504</w:t>
            </w:r>
          </w:p>
        </w:tc>
      </w:tr>
      <w:tr>
        <w:trPr>
          <w:trHeight w:val="34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берiлген бюджеттiк кредиттердi өтеу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591 504</w:t>
            </w:r>
          </w:p>
        </w:tc>
      </w:tr>
      <w:tr>
        <w:trPr>
          <w:trHeight w:val="57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(ПРОФИЦИТI)</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351 205</w:t>
            </w:r>
          </w:p>
        </w:tc>
      </w:tr>
      <w:tr>
        <w:trPr>
          <w:trHeight w:val="6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(ПРОФИЦИТIН ПАЙДАЛАНУ)</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-351 205</w:t>
            </w:r>
          </w:p>
        </w:tc>
      </w:tr>
    </w:tbl>
    <w:bookmarkStart w:name="z18" w:id="4"/>
    <w:p>
      <w:pPr>
        <w:spacing w:after="0"/>
        <w:ind w:left="0"/>
        <w:jc w:val="both"/>
      </w:pPr>
      <w:r>
        <w:rPr>
          <w:rFonts w:ascii="Times New Roman"/>
          <w:b w:val="false"/>
          <w:i w:val="false"/>
          <w:color w:val="000000"/>
          <w:sz w:val="28"/>
        </w:rPr>
        <w:t>
Павлодар облыстық мәслихатының</w:t>
      </w:r>
      <w:r>
        <w:br/>
      </w:r>
      <w:r>
        <w:rPr>
          <w:rFonts w:ascii="Times New Roman"/>
          <w:b w:val="false"/>
          <w:i w:val="false"/>
          <w:color w:val="000000"/>
          <w:sz w:val="28"/>
        </w:rPr>
        <w:t xml:space="preserve">
(IV сайланған, XXXX сессиясы) </w:t>
      </w:r>
      <w:r>
        <w:br/>
      </w:r>
      <w:r>
        <w:rPr>
          <w:rFonts w:ascii="Times New Roman"/>
          <w:b w:val="false"/>
          <w:i w:val="false"/>
          <w:color w:val="000000"/>
          <w:sz w:val="28"/>
        </w:rPr>
        <w:t xml:space="preserve">
2011 жылғы 6 желтоқсандағы  </w:t>
      </w:r>
      <w:r>
        <w:br/>
      </w:r>
      <w:r>
        <w:rPr>
          <w:rFonts w:ascii="Times New Roman"/>
          <w:b w:val="false"/>
          <w:i w:val="false"/>
          <w:color w:val="000000"/>
          <w:sz w:val="28"/>
        </w:rPr>
        <w:t xml:space="preserve">
N 404/40 шешiмiне     </w:t>
      </w:r>
      <w:r>
        <w:br/>
      </w:r>
      <w:r>
        <w:rPr>
          <w:rFonts w:ascii="Times New Roman"/>
          <w:b w:val="false"/>
          <w:i w:val="false"/>
          <w:color w:val="000000"/>
          <w:sz w:val="28"/>
        </w:rPr>
        <w:t xml:space="preserve">
3-қосымша           </w:t>
      </w:r>
    </w:p>
    <w:bookmarkEnd w:id="4"/>
    <w:p>
      <w:pPr>
        <w:spacing w:after="0"/>
        <w:ind w:left="0"/>
        <w:jc w:val="left"/>
      </w:pPr>
      <w:r>
        <w:rPr>
          <w:rFonts w:ascii="Times New Roman"/>
          <w:b/>
          <w:i w:val="false"/>
          <w:color w:val="000000"/>
        </w:rPr>
        <w:t xml:space="preserve"> 2014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648"/>
        <w:gridCol w:w="669"/>
        <w:gridCol w:w="8074"/>
        <w:gridCol w:w="3188"/>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63 593 392</w:t>
            </w:r>
          </w:p>
        </w:tc>
      </w:tr>
      <w:tr>
        <w:trPr>
          <w:trHeight w:val="3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7 574 693</w:t>
            </w:r>
          </w:p>
        </w:tc>
      </w:tr>
      <w:tr>
        <w:trPr>
          <w:trHeight w:val="6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7 574 693</w:t>
            </w:r>
          </w:p>
        </w:tc>
      </w:tr>
      <w:tr>
        <w:trPr>
          <w:trHeight w:val="31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7 574 693</w:t>
            </w:r>
          </w:p>
        </w:tc>
      </w:tr>
      <w:tr>
        <w:trPr>
          <w:trHeight w:val="3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337 034</w:t>
            </w:r>
          </w:p>
        </w:tc>
      </w:tr>
      <w:tr>
        <w:trPr>
          <w:trHeight w:val="3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54 385</w:t>
            </w:r>
          </w:p>
        </w:tc>
      </w:tr>
      <w:tr>
        <w:trPr>
          <w:trHeight w:val="3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кәсiпорындардың таза кiрiсi бөлiгiнiң түсiмдерi</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4 169</w:t>
            </w:r>
          </w:p>
        </w:tc>
      </w:tr>
      <w:tr>
        <w:trPr>
          <w:trHeight w:val="3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меншiктегi заңды тұлғаларға қатысу үлесiне кiрiстер</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r>
      <w:tr>
        <w:trPr>
          <w:trHeight w:val="3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түсетiн кiрiстер</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39 656</w:t>
            </w:r>
          </w:p>
        </w:tc>
      </w:tr>
      <w:tr>
        <w:trPr>
          <w:trHeight w:val="3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берiлген кредиттер бойынша сыйақылар</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10 138</w:t>
            </w:r>
          </w:p>
        </w:tc>
      </w:tr>
      <w:tr>
        <w:trPr>
          <w:trHeight w:val="15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1 146</w:t>
            </w:r>
          </w:p>
        </w:tc>
      </w:tr>
      <w:tr>
        <w:trPr>
          <w:trHeight w:val="147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1 146</w:t>
            </w:r>
          </w:p>
        </w:tc>
      </w:tr>
      <w:tr>
        <w:trPr>
          <w:trHeight w:val="28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281 503</w:t>
            </w:r>
          </w:p>
        </w:tc>
      </w:tr>
      <w:tr>
        <w:trPr>
          <w:trHeight w:val="28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281 503</w:t>
            </w:r>
          </w:p>
        </w:tc>
      </w:tr>
      <w:tr>
        <w:trPr>
          <w:trHeight w:val="3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Трансферттердiң түсiмдерi</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55 681 665</w:t>
            </w:r>
          </w:p>
        </w:tc>
      </w:tr>
      <w:tr>
        <w:trPr>
          <w:trHeight w:val="6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21 494 631</w:t>
            </w:r>
          </w:p>
        </w:tc>
      </w:tr>
      <w:tr>
        <w:trPr>
          <w:trHeight w:val="3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21 494 631</w:t>
            </w:r>
          </w:p>
        </w:tc>
      </w:tr>
      <w:tr>
        <w:trPr>
          <w:trHeight w:val="6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34 187 034</w:t>
            </w:r>
          </w:p>
        </w:tc>
      </w:tr>
      <w:tr>
        <w:trPr>
          <w:trHeight w:val="37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34 187 034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633"/>
        <w:gridCol w:w="676"/>
        <w:gridCol w:w="590"/>
        <w:gridCol w:w="7430"/>
        <w:gridCol w:w="326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                 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63 798 949</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1 251 664</w:t>
            </w:r>
          </w:p>
        </w:tc>
      </w:tr>
      <w:tr>
        <w:trPr>
          <w:trHeight w:val="5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994 558</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43 486</w:t>
            </w:r>
          </w:p>
        </w:tc>
      </w:tr>
      <w:tr>
        <w:trPr>
          <w:trHeight w:val="5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43 486</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841 260</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841 260</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109 812</w:t>
            </w:r>
          </w:p>
        </w:tc>
      </w:tr>
      <w:tr>
        <w:trPr>
          <w:trHeight w:val="6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жөніндегі қызметтер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109 812</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117 525</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117 525</w:t>
            </w:r>
          </w:p>
        </w:tc>
      </w:tr>
      <w:tr>
        <w:trPr>
          <w:trHeight w:val="9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102 552</w:t>
            </w:r>
          </w:p>
        </w:tc>
      </w:tr>
      <w:tr>
        <w:trPr>
          <w:trHeight w:val="9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14 973</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139 581</w:t>
            </w:r>
          </w:p>
        </w:tc>
      </w:tr>
      <w:tr>
        <w:trPr>
          <w:trHeight w:val="6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139 581</w:t>
            </w:r>
          </w:p>
        </w:tc>
      </w:tr>
      <w:tr>
        <w:trPr>
          <w:trHeight w:val="8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139 581</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86 113</w:t>
            </w:r>
          </w:p>
        </w:tc>
      </w:tr>
      <w:tr>
        <w:trPr>
          <w:trHeight w:val="2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30 636</w:t>
            </w:r>
          </w:p>
        </w:tc>
      </w:tr>
      <w:tr>
        <w:trPr>
          <w:trHeight w:val="8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30 636</w:t>
            </w:r>
          </w:p>
        </w:tc>
      </w:tr>
      <w:tr>
        <w:trPr>
          <w:trHeight w:val="6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21 344</w:t>
            </w:r>
          </w:p>
        </w:tc>
      </w:tr>
      <w:tr>
        <w:trPr>
          <w:trHeight w:val="6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9 292</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55 477</w:t>
            </w:r>
          </w:p>
        </w:tc>
      </w:tr>
      <w:tr>
        <w:trPr>
          <w:trHeight w:val="8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55 477</w:t>
            </w:r>
          </w:p>
        </w:tc>
      </w:tr>
      <w:tr>
        <w:trPr>
          <w:trHeight w:val="11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41 196</w:t>
            </w:r>
          </w:p>
        </w:tc>
      </w:tr>
      <w:tr>
        <w:trPr>
          <w:trHeight w:val="6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11 219</w:t>
            </w:r>
          </w:p>
        </w:tc>
      </w:tr>
      <w:tr>
        <w:trPr>
          <w:trHeight w:val="5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жою</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3 062</w:t>
            </w:r>
          </w:p>
        </w:tc>
      </w:tr>
      <w:tr>
        <w:trPr>
          <w:trHeight w:val="5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3 735 054</w:t>
            </w:r>
          </w:p>
        </w:tc>
      </w:tr>
      <w:tr>
        <w:trPr>
          <w:trHeight w:val="3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3 735 054</w:t>
            </w:r>
          </w:p>
        </w:tc>
      </w:tr>
      <w:tr>
        <w:trPr>
          <w:trHeight w:val="6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3 735 054</w:t>
            </w:r>
          </w:p>
        </w:tc>
      </w:tr>
      <w:tr>
        <w:trPr>
          <w:trHeight w:val="9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3 648 770</w:t>
            </w:r>
          </w:p>
        </w:tc>
      </w:tr>
      <w:tr>
        <w:trPr>
          <w:trHeight w:val="6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2 501</w:t>
            </w:r>
          </w:p>
        </w:tc>
      </w:tr>
      <w:tr>
        <w:trPr>
          <w:trHeight w:val="6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42 398</w:t>
            </w:r>
          </w:p>
        </w:tc>
      </w:tr>
      <w:tr>
        <w:trPr>
          <w:trHeight w:val="6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41 385</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8 625 555</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3 946 342</w:t>
            </w:r>
          </w:p>
        </w:tc>
      </w:tr>
      <w:tr>
        <w:trPr>
          <w:trHeight w:val="3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1 444 739</w:t>
            </w:r>
          </w:p>
        </w:tc>
      </w:tr>
      <w:tr>
        <w:trPr>
          <w:trHeight w:val="6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1 163 661</w:t>
            </w:r>
          </w:p>
        </w:tc>
      </w:tr>
      <w:tr>
        <w:trPr>
          <w:trHeight w:val="6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281 078</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2 501 603</w:t>
            </w:r>
          </w:p>
        </w:tc>
      </w:tr>
      <w:tr>
        <w:trPr>
          <w:trHeight w:val="6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беру оқу бағдарламалары бойынша жалпы білім беру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967 051</w:t>
            </w:r>
          </w:p>
        </w:tc>
      </w:tr>
      <w:tr>
        <w:trPr>
          <w:trHeight w:val="6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1 534 552</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кәсiптiк, орта бiлiмнен кейiнгi бiлiм беру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3 888 793</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242 688</w:t>
            </w:r>
          </w:p>
        </w:tc>
      </w:tr>
      <w:tr>
        <w:trPr>
          <w:trHeight w:val="6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242 688</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3 646 105</w:t>
            </w:r>
          </w:p>
        </w:tc>
      </w:tr>
      <w:tr>
        <w:trPr>
          <w:trHeight w:val="6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3 508 055</w:t>
            </w:r>
          </w:p>
        </w:tc>
      </w:tr>
      <w:tr>
        <w:trPr>
          <w:trHeight w:val="6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білімнен кейінгі білім беру ұйымдарында мамандар даярлау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138 050</w:t>
            </w:r>
          </w:p>
        </w:tc>
      </w:tr>
      <w:tr>
        <w:trPr>
          <w:trHeight w:val="3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бiлiктiлiгiн арттыру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46 091</w:t>
            </w:r>
          </w:p>
        </w:tc>
      </w:tr>
      <w:tr>
        <w:trPr>
          <w:trHeight w:val="6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41 621</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41 621</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4 470</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4 470</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744 329</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744 329</w:t>
            </w:r>
          </w:p>
        </w:tc>
      </w:tr>
      <w:tr>
        <w:trPr>
          <w:trHeight w:val="6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69 167</w:t>
            </w:r>
          </w:p>
        </w:tc>
      </w:tr>
      <w:tr>
        <w:trPr>
          <w:trHeight w:val="6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мекемелерінде білім беру жүйесін ақпараттандыру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31 934</w:t>
            </w:r>
          </w:p>
        </w:tc>
      </w:tr>
      <w:tr>
        <w:trPr>
          <w:trHeight w:val="9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 үшін оқулықтар мен оқу-әдiстемелiк кешендерді сатып алу және жеткізу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51 225</w:t>
            </w:r>
          </w:p>
        </w:tc>
      </w:tr>
      <w:tr>
        <w:trPr>
          <w:trHeight w:val="6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374 163</w:t>
            </w:r>
          </w:p>
        </w:tc>
      </w:tr>
      <w:tr>
        <w:trPr>
          <w:trHeight w:val="8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148 401</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69 439</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12 619 709</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399 696</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399 696</w:t>
            </w:r>
          </w:p>
        </w:tc>
      </w:tr>
      <w:tr>
        <w:trPr>
          <w:trHeight w:val="6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207 242</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145 703</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45 665</w:t>
            </w:r>
          </w:p>
        </w:tc>
      </w:tr>
      <w:tr>
        <w:trPr>
          <w:trHeight w:val="6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1 086</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4 085 334</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4 085 334</w:t>
            </w:r>
          </w:p>
        </w:tc>
      </w:tr>
      <w:tr>
        <w:trPr>
          <w:trHeight w:val="12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3 774 372</w:t>
            </w:r>
          </w:p>
        </w:tc>
      </w:tr>
      <w:tr>
        <w:trPr>
          <w:trHeight w:val="6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148 725</w:t>
            </w:r>
          </w:p>
        </w:tc>
      </w:tr>
      <w:tr>
        <w:trPr>
          <w:trHeight w:val="9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түрде сатып алу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94 940</w:t>
            </w:r>
          </w:p>
        </w:tc>
      </w:tr>
      <w:tr>
        <w:trPr>
          <w:trHeight w:val="9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онкологиялық аурулармен ауыратындарға медициналық көмек көрсету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67 297</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6 386 797</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6 386 797</w:t>
            </w:r>
          </w:p>
        </w:tc>
      </w:tr>
      <w:tr>
        <w:trPr>
          <w:trHeight w:val="9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5 713 137</w:t>
            </w:r>
          </w:p>
        </w:tc>
      </w:tr>
      <w:tr>
        <w:trPr>
          <w:trHeight w:val="8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амбулаторлық деңгейде дәрілік заттармен және мамандандырылған балалар және емдік тамақ өнімдерімен қамтамасыз ету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541 682</w:t>
            </w:r>
          </w:p>
        </w:tc>
      </w:tr>
      <w:tr>
        <w:trPr>
          <w:trHeight w:val="8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амбулаторлық емдеу деңгейінде жеңілдікті жағдайларда дәрілік заттармен қамтамасыз ету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131 978</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көмектің басқа түрлері</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1 030 551</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1 030 551</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983 917</w:t>
            </w:r>
          </w:p>
        </w:tc>
      </w:tr>
      <w:tr>
        <w:trPr>
          <w:trHeight w:val="3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46 634</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717 331</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717 331</w:t>
            </w:r>
          </w:p>
        </w:tc>
      </w:tr>
      <w:tr>
        <w:trPr>
          <w:trHeight w:val="6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104 861</w:t>
            </w:r>
          </w:p>
        </w:tc>
      </w:tr>
      <w:tr>
        <w:trPr>
          <w:trHeight w:val="6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64 074</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94 561</w:t>
            </w:r>
          </w:p>
        </w:tc>
      </w:tr>
      <w:tr>
        <w:trPr>
          <w:trHeight w:val="6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 шегінен тыс жерлерде емделуге тегін және жеңілдетілген жол жүрумен қамтамасыз ету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7 963</w:t>
            </w:r>
          </w:p>
        </w:tc>
      </w:tr>
      <w:tr>
        <w:trPr>
          <w:trHeight w:val="6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14 346</w:t>
            </w:r>
          </w:p>
        </w:tc>
      </w:tr>
      <w:tr>
        <w:trPr>
          <w:trHeight w:val="6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431 526</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2 167 912</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қамтамасыз ету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1 953 434</w:t>
            </w:r>
          </w:p>
        </w:tc>
      </w:tr>
      <w:tr>
        <w:trPr>
          <w:trHeight w:val="6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1 064 605</w:t>
            </w:r>
          </w:p>
        </w:tc>
      </w:tr>
      <w:tr>
        <w:trPr>
          <w:trHeight w:val="9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339 722</w:t>
            </w:r>
          </w:p>
        </w:tc>
      </w:tr>
      <w:tr>
        <w:trPr>
          <w:trHeight w:val="12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67 363</w:t>
            </w:r>
          </w:p>
        </w:tc>
      </w:tr>
      <w:tr>
        <w:trPr>
          <w:trHeight w:val="9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489 826</w:t>
            </w:r>
          </w:p>
        </w:tc>
      </w:tr>
      <w:tr>
        <w:trPr>
          <w:trHeight w:val="5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67 353</w:t>
            </w:r>
          </w:p>
        </w:tc>
      </w:tr>
      <w:tr>
        <w:trPr>
          <w:trHeight w:val="8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100 341</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888 829</w:t>
            </w:r>
          </w:p>
        </w:tc>
      </w:tr>
      <w:tr>
        <w:trPr>
          <w:trHeight w:val="6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862 093</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26 736</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138 070</w:t>
            </w:r>
          </w:p>
        </w:tc>
      </w:tr>
      <w:tr>
        <w:trPr>
          <w:trHeight w:val="6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138 070</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138 070</w:t>
            </w:r>
          </w:p>
        </w:tc>
      </w:tr>
      <w:tr>
        <w:trPr>
          <w:trHeight w:val="6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76 408</w:t>
            </w:r>
          </w:p>
        </w:tc>
      </w:tr>
      <w:tr>
        <w:trPr>
          <w:trHeight w:val="6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76 408</w:t>
            </w:r>
          </w:p>
        </w:tc>
      </w:tr>
      <w:tr>
        <w:trPr>
          <w:trHeight w:val="12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76 295</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37 171</w:t>
            </w:r>
          </w:p>
        </w:tc>
      </w:tr>
      <w:tr>
        <w:trPr>
          <w:trHeight w:val="3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37 171</w:t>
            </w:r>
          </w:p>
        </w:tc>
      </w:tr>
      <w:tr>
        <w:trPr>
          <w:trHeight w:val="6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37 171</w:t>
            </w:r>
          </w:p>
        </w:tc>
      </w:tr>
      <w:tr>
        <w:trPr>
          <w:trHeight w:val="8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37 171</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2 919 532</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815 934</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815 934</w:t>
            </w:r>
          </w:p>
        </w:tc>
      </w:tr>
      <w:tr>
        <w:trPr>
          <w:trHeight w:val="6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43 258</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382 235</w:t>
            </w:r>
          </w:p>
        </w:tc>
      </w:tr>
      <w:tr>
        <w:trPr>
          <w:trHeight w:val="6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олардың қол жетімді болуын қамтамасыз ету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171 998</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218 443</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1 287 726</w:t>
            </w:r>
          </w:p>
        </w:tc>
      </w:tr>
      <w:tr>
        <w:trPr>
          <w:trHeight w:val="3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1 287 726</w:t>
            </w:r>
          </w:p>
        </w:tc>
      </w:tr>
      <w:tr>
        <w:trPr>
          <w:trHeight w:val="8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43 671</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56 338</w:t>
            </w:r>
          </w:p>
        </w:tc>
      </w:tr>
      <w:tr>
        <w:trPr>
          <w:trHeight w:val="112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1 187 717</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674 146</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140 807</w:t>
            </w:r>
          </w:p>
        </w:tc>
      </w:tr>
      <w:tr>
        <w:trPr>
          <w:trHeight w:val="6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21 448</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119 359</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93 088</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93 088</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386 554</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386 554</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53 697</w:t>
            </w:r>
          </w:p>
        </w:tc>
      </w:tr>
      <w:tr>
        <w:trPr>
          <w:trHeight w:val="6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31 324</w:t>
            </w:r>
          </w:p>
        </w:tc>
      </w:tr>
      <w:tr>
        <w:trPr>
          <w:trHeight w:val="6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22 373</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15 215</w:t>
            </w:r>
          </w:p>
        </w:tc>
      </w:tr>
      <w:tr>
        <w:trPr>
          <w:trHeight w:val="3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15 215</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15 215</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126 511</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126 511</w:t>
            </w:r>
          </w:p>
        </w:tc>
      </w:tr>
      <w:tr>
        <w:trPr>
          <w:trHeight w:val="6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58 891</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67 620</w:t>
            </w:r>
          </w:p>
        </w:tc>
      </w:tr>
      <w:tr>
        <w:trPr>
          <w:trHeight w:val="8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2 471 301</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1 536 182</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1 536 182</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70 466</w:t>
            </w:r>
          </w:p>
        </w:tc>
      </w:tr>
      <w:tr>
        <w:trPr>
          <w:trHeight w:val="6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105 521</w:t>
            </w:r>
          </w:p>
        </w:tc>
      </w:tr>
      <w:tr>
        <w:trPr>
          <w:trHeight w:val="6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118 276</w:t>
            </w:r>
          </w:p>
        </w:tc>
      </w:tr>
      <w:tr>
        <w:trPr>
          <w:trHeight w:val="9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1 241 919</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166 425</w:t>
            </w:r>
          </w:p>
        </w:tc>
      </w:tr>
      <w:tr>
        <w:trPr>
          <w:trHeight w:val="6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166 425</w:t>
            </w:r>
          </w:p>
        </w:tc>
      </w:tr>
      <w:tr>
        <w:trPr>
          <w:trHeight w:val="3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166 425</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732 074</w:t>
            </w:r>
          </w:p>
        </w:tc>
      </w:tr>
      <w:tr>
        <w:trPr>
          <w:trHeight w:val="6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732 074</w:t>
            </w:r>
          </w:p>
        </w:tc>
      </w:tr>
      <w:tr>
        <w:trPr>
          <w:trHeight w:val="6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70 551</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661 523</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36 620</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36 620</w:t>
            </w:r>
          </w:p>
        </w:tc>
      </w:tr>
      <w:tr>
        <w:trPr>
          <w:trHeight w:val="6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36 620</w:t>
            </w:r>
          </w:p>
        </w:tc>
      </w:tr>
      <w:tr>
        <w:trPr>
          <w:trHeight w:val="3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80 448</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қызметi</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80 448</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41 618</w:t>
            </w:r>
          </w:p>
        </w:tc>
      </w:tr>
      <w:tr>
        <w:trPr>
          <w:trHeight w:val="6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41 618</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38 830</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38 830</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810 096</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684 576</w:t>
            </w:r>
          </w:p>
        </w:tc>
      </w:tr>
      <w:tr>
        <w:trPr>
          <w:trHeight w:val="6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684 576</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684 576</w:t>
            </w:r>
          </w:p>
        </w:tc>
      </w:tr>
      <w:tr>
        <w:trPr>
          <w:trHeight w:val="6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125 520</w:t>
            </w:r>
          </w:p>
        </w:tc>
      </w:tr>
      <w:tr>
        <w:trPr>
          <w:trHeight w:val="6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125 520</w:t>
            </w:r>
          </w:p>
        </w:tc>
      </w:tr>
      <w:tr>
        <w:trPr>
          <w:trHeight w:val="6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45 892</w:t>
            </w:r>
          </w:p>
        </w:tc>
      </w:tr>
      <w:tr>
        <w:trPr>
          <w:trHeight w:val="6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79 628</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12 848 463</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қызметтердi реттеу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72 536</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72 536</w:t>
            </w:r>
          </w:p>
        </w:tc>
      </w:tr>
      <w:tr>
        <w:trPr>
          <w:trHeight w:val="9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72 536</w:t>
            </w:r>
          </w:p>
        </w:tc>
      </w:tr>
      <w:tr>
        <w:trPr>
          <w:trHeight w:val="3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12 775 927</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158 234</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158 234</w:t>
            </w:r>
          </w:p>
        </w:tc>
      </w:tr>
      <w:tr>
        <w:trPr>
          <w:trHeight w:val="6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12 604 586</w:t>
            </w:r>
          </w:p>
        </w:tc>
      </w:tr>
      <w:tr>
        <w:trPr>
          <w:trHeight w:val="15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20 710</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12 583 876</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13 107</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13 107</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8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16 145 864</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16 145 864</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16 145 864</w:t>
            </w:r>
          </w:p>
        </w:tc>
      </w:tr>
      <w:tr>
        <w:trPr>
          <w:trHeight w:val="3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16 145 864</w:t>
            </w:r>
          </w:p>
        </w:tc>
      </w:tr>
      <w:tr>
        <w:trPr>
          <w:trHeight w:val="2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КРЕДИТТЕУ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-1 087 762</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1 087 762</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1 087 762</w:t>
            </w:r>
          </w:p>
        </w:tc>
      </w:tr>
      <w:tr>
        <w:trPr>
          <w:trHeight w:val="3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берiлген бюджеттiк кредиттердi өтеу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1 087 762</w:t>
            </w:r>
          </w:p>
        </w:tc>
      </w:tr>
      <w:tr>
        <w:trPr>
          <w:trHeight w:val="57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(ПРОФИЦИТI)</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882 205</w:t>
            </w:r>
          </w:p>
        </w:tc>
      </w:tr>
      <w:tr>
        <w:trPr>
          <w:trHeight w:val="6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(ПРОФИЦИТIН ПАЙДАЛАНУ)</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-882 205</w:t>
            </w:r>
          </w:p>
        </w:tc>
      </w:tr>
    </w:tbl>
    <w:bookmarkStart w:name="z19" w:id="5"/>
    <w:p>
      <w:pPr>
        <w:spacing w:after="0"/>
        <w:ind w:left="0"/>
        <w:jc w:val="both"/>
      </w:pPr>
      <w:r>
        <w:rPr>
          <w:rFonts w:ascii="Times New Roman"/>
          <w:b w:val="false"/>
          <w:i w:val="false"/>
          <w:color w:val="000000"/>
          <w:sz w:val="28"/>
        </w:rPr>
        <w:t>
Павлодар облыстық мәслихатының</w:t>
      </w:r>
      <w:r>
        <w:br/>
      </w:r>
      <w:r>
        <w:rPr>
          <w:rFonts w:ascii="Times New Roman"/>
          <w:b w:val="false"/>
          <w:i w:val="false"/>
          <w:color w:val="000000"/>
          <w:sz w:val="28"/>
        </w:rPr>
        <w:t xml:space="preserve">
(IV сайланған, XXXX сессиясы) </w:t>
      </w:r>
      <w:r>
        <w:br/>
      </w:r>
      <w:r>
        <w:rPr>
          <w:rFonts w:ascii="Times New Roman"/>
          <w:b w:val="false"/>
          <w:i w:val="false"/>
          <w:color w:val="000000"/>
          <w:sz w:val="28"/>
        </w:rPr>
        <w:t xml:space="preserve">
2011 жылғы 6 желтоқсандағы  </w:t>
      </w:r>
      <w:r>
        <w:br/>
      </w:r>
      <w:r>
        <w:rPr>
          <w:rFonts w:ascii="Times New Roman"/>
          <w:b w:val="false"/>
          <w:i w:val="false"/>
          <w:color w:val="000000"/>
          <w:sz w:val="28"/>
        </w:rPr>
        <w:t xml:space="preserve">
N 404/40 шешiмiне      </w:t>
      </w:r>
      <w:r>
        <w:br/>
      </w:r>
      <w:r>
        <w:rPr>
          <w:rFonts w:ascii="Times New Roman"/>
          <w:b w:val="false"/>
          <w:i w:val="false"/>
          <w:color w:val="000000"/>
          <w:sz w:val="28"/>
        </w:rPr>
        <w:t xml:space="preserve">
4-қосымша          </w:t>
      </w:r>
    </w:p>
    <w:bookmarkEnd w:id="5"/>
    <w:p>
      <w:pPr>
        <w:spacing w:after="0"/>
        <w:ind w:left="0"/>
        <w:jc w:val="left"/>
      </w:pPr>
      <w:r>
        <w:rPr>
          <w:rFonts w:ascii="Times New Roman"/>
          <w:b/>
          <w:i w:val="false"/>
          <w:color w:val="000000"/>
        </w:rPr>
        <w:t xml:space="preserve"> 2012 жылға арналған жергілікті бюджеттерді</w:t>
      </w:r>
      <w:r>
        <w:br/>
      </w:r>
      <w:r>
        <w:rPr>
          <w:rFonts w:ascii="Times New Roman"/>
          <w:b/>
          <w:i w:val="false"/>
          <w:color w:val="000000"/>
        </w:rPr>
        <w:t>
атқару үдерісінде секвестрге жатпайтын жергілікті</w:t>
      </w:r>
      <w:r>
        <w:br/>
      </w:r>
      <w:r>
        <w:rPr>
          <w:rFonts w:ascii="Times New Roman"/>
          <w:b/>
          <w:i w:val="false"/>
          <w:color w:val="000000"/>
        </w:rPr>
        <w:t>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604"/>
        <w:gridCol w:w="793"/>
        <w:gridCol w:w="688"/>
        <w:gridCol w:w="10411"/>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әкiмшiсi</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бағдарламалары</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r>
      <w:tr>
        <w:trPr>
          <w:trHeight w:val="3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r>
      <w:tr>
        <w:trPr>
          <w:trHeight w:val="34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беру оқу бағдарламалары бойынша жалпы білім беру</w:t>
            </w:r>
          </w:p>
        </w:tc>
      </w:tr>
      <w:tr>
        <w:trPr>
          <w:trHeight w:val="6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бейінді ауруханалар</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r>
      <w:tr>
        <w:trPr>
          <w:trHeight w:val="129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медициналық көмекті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r>
      <w:tr>
        <w:trPr>
          <w:trHeight w:val="6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r>
      <w:tr>
        <w:trPr>
          <w:trHeight w:val="9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r>
      <w:tr>
        <w:trPr>
          <w:trHeight w:val="6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препараттармен қамтамасыз ету</w:t>
            </w:r>
          </w:p>
        </w:tc>
      </w:tr>
      <w:tr>
        <w:trPr>
          <w:trHeight w:val="34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препараттармен қамтамасыз ету</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r>
      <w:tr>
        <w:trPr>
          <w:trHeight w:val="9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бүйрек жетімсіз, миастения ауруларды, сондай-ақ бүйрек алмастырылған ауруларды дәрі-дәрмек құралдарымен қамтамасыз ету</w:t>
            </w:r>
          </w:p>
        </w:tc>
      </w:tr>
      <w:tr>
        <w:trPr>
          <w:trHeight w:val="6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r>
      <w:tr>
        <w:trPr>
          <w:trHeight w:val="94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r>
      <w:tr>
        <w:trPr>
          <w:trHeight w:val="6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10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r>
      <w:tr>
        <w:trPr>
          <w:trHeight w:val="5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медециналық көмекті қоспағанда, халыққа амбулаторлық-емханалық көмек көрсету</w:t>
            </w:r>
          </w:p>
        </w:tc>
      </w:tr>
      <w:tr>
        <w:trPr>
          <w:trHeight w:val="94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амбулаторлық деңгейде дәрілік заттармен және мамандандырылған балалар және емдік тамақ өнімдерімен қамтамасыз ету</w:t>
            </w:r>
          </w:p>
        </w:tc>
      </w:tr>
      <w:tr>
        <w:trPr>
          <w:trHeight w:val="6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0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амбулаторлық емдеу деңгейінде жеңілдікті жағдайларда, дәрілік заттармен қамтамасыз ету</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көмектің басқа түрлері</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r>
      <w:tr>
        <w:trPr>
          <w:trHeight w:val="6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оған қарсы күрес жөніндегі іс-шараларды іске асыру</w:t>
            </w:r>
          </w:p>
        </w:tc>
      </w:tr>
      <w:tr>
        <w:trPr>
          <w:trHeight w:val="6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бюджеттерінің бағдарламалары</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3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1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6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