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716d" w14:textId="02b7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2010 жылғы 24 желтоқсандағы "Павлодар қаласының 2011 - 2013 жылдарға арналған бюджеті туралы" N 79/29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2011 жылғы 01 шілдедегі N 34/34 шешімі. Павлодар облысының Әділет департаментінде 2011 жылғы 07 шілдеде N 12-1-173 тіркелді. Күші жойылды - қолдану мерзімінің өтуіне байланысты (Павлодар облысы Павлодар қалалық мәслихатының 2014 жылғы 04 наурыздағы N 1-20/76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қолдану мерзімінің өтуіне байланысты (Павлодар облысы Павлодар қалалық мәслихатының 04.03.2014 N 1-20/76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106–бабына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қалалық мәслихатының 2010 жылғы 24 желтоқсандағы "Павлодар қаласының 2011 - 2013 жылдарға арналған бюджеті туралы" N 79/29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(4 сайланған 29 кезекті сессиясы), (нормативтік құқықтық актілерінің мемлекеттік тіркеу Тізілімінде N 12-1-165 болып тіркелген, 2010 жылғы 30 желтоқсандағы "Компаньон" N 52 және 2011 жылғы 10 қаңтардағы "Версия" N 1 газеттерінде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1)-тармақшасындағы "25 034 848" цифрлары "25 500 234"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"18 645 876" цифрлары "18 627 287"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"5 813 997" цифрлары "6 297 972"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2)-тармақшасындағы "25 659 256" цифрлары "26 608 342"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3)-тармақшасындағы "2 494" цифрлары "нөлге тең"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5)-тармақшасындағы "-626 902" цифрлары "-1 108 108"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6)-тармақшасындағы "626 902" цифрлары "1 108 108"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"82 453" цифрлары "98 453"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"30 030" цифрлары "48 763"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тексеру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                            В. Лебедь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Желнов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34/34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2011 жылға арналған нақтыланған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09"/>
        <w:gridCol w:w="588"/>
        <w:gridCol w:w="8383"/>
        <w:gridCol w:w="297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25500234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18627287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4580597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4580597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3430037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3430037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2592954</w:t>
            </w:r>
          </w:p>
        </w:tc>
      </w:tr>
      <w:tr>
        <w:trPr>
          <w:trHeight w:val="1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1642101</w:t>
            </w:r>
          </w:p>
        </w:tc>
      </w:tr>
      <w:tr>
        <w:trPr>
          <w:trHeight w:val="1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412963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537800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7771382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7031005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169224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51153</w:t>
            </w:r>
          </w:p>
        </w:tc>
      </w:tr>
      <w:tr>
        <w:trPr>
          <w:trHeight w:val="10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252317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252317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97528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68008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68008</w:t>
            </w:r>
          </w:p>
        </w:tc>
      </w:tr>
      <w:tr>
        <w:trPr>
          <w:trHeight w:val="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17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21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</w:t>
            </w:r>
          </w:p>
        </w:tc>
      </w:tr>
      <w:tr>
        <w:trPr>
          <w:trHeight w:val="1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477447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268518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208929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163929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6297972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6297972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6297972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29"/>
        <w:gridCol w:w="615"/>
        <w:gridCol w:w="572"/>
        <w:gridCol w:w="7940"/>
        <w:gridCol w:w="300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26608342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336511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208038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29983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112336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109636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65719</w:t>
            </w:r>
          </w:p>
        </w:tc>
      </w:tr>
      <w:tr>
        <w:trPr>
          <w:trHeight w:val="10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59079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94265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94265</w:t>
            </w:r>
          </w:p>
        </w:tc>
      </w:tr>
      <w:tr>
        <w:trPr>
          <w:trHeight w:val="13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40193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</w:p>
        </w:tc>
      </w:tr>
      <w:tr>
        <w:trPr>
          <w:trHeight w:val="13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</w:t>
            </w:r>
          </w:p>
        </w:tc>
      </w:tr>
      <w:tr>
        <w:trPr>
          <w:trHeight w:val="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34208</w:t>
            </w:r>
          </w:p>
        </w:tc>
      </w:tr>
      <w:tr>
        <w:trPr>
          <w:trHeight w:val="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31978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116856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116856</w:t>
            </w:r>
          </w:p>
        </w:tc>
      </w:tr>
      <w:tr>
        <w:trPr>
          <w:trHeight w:val="9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116856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116856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9543716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2725091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93558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92883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2631533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2616016</w:t>
            </w:r>
          </w:p>
        </w:tc>
      </w:tr>
      <w:tr>
        <w:trPr>
          <w:trHeight w:val="10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4668656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</w:tr>
      <w:tr>
        <w:trPr>
          <w:trHeight w:val="10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4660035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4232971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427064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37474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2112495</w:t>
            </w:r>
          </w:p>
        </w:tc>
      </w:tr>
      <w:tr>
        <w:trPr>
          <w:trHeight w:val="1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254916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30758</w:t>
            </w:r>
          </w:p>
        </w:tc>
      </w:tr>
      <w:tr>
        <w:trPr>
          <w:trHeight w:val="16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116625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70908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33121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1857579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1857579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981880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925298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7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922130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209798</w:t>
            </w:r>
          </w:p>
        </w:tc>
      </w:tr>
      <w:tr>
        <w:trPr>
          <w:trHeight w:val="16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</w:tr>
      <w:tr>
        <w:trPr>
          <w:trHeight w:val="1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292155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64898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71695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71567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</w:t>
            </w:r>
          </w:p>
        </w:tc>
      </w:tr>
      <w:tr>
        <w:trPr>
          <w:trHeight w:val="18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81140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5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9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</w:t>
            </w:r>
          </w:p>
        </w:tc>
      </w:tr>
      <w:tr>
        <w:trPr>
          <w:trHeight w:val="10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55212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4805285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3150499</w:t>
            </w:r>
          </w:p>
        </w:tc>
      </w:tr>
      <w:tr>
        <w:trPr>
          <w:trHeight w:val="11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83494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79923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3067005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1183992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1004414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874585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218820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10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216527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82151</w:t>
            </w:r>
          </w:p>
        </w:tc>
      </w:tr>
      <w:tr>
        <w:trPr>
          <w:trHeight w:val="1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1435966</w:t>
            </w:r>
          </w:p>
        </w:tc>
      </w:tr>
      <w:tr>
        <w:trPr>
          <w:trHeight w:val="9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44823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34639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күтіп–ұстау және туысы жоқ адамдарды жерлеу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10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1391143</w:t>
            </w:r>
          </w:p>
        </w:tc>
      </w:tr>
      <w:tr>
        <w:trPr>
          <w:trHeight w:val="8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210459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161755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24965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993964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631054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240412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218956</w:t>
            </w:r>
          </w:p>
        </w:tc>
      </w:tr>
      <w:tr>
        <w:trPr>
          <w:trHeight w:val="1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218956</w:t>
            </w:r>
          </w:p>
        </w:tc>
      </w:tr>
      <w:tr>
        <w:trPr>
          <w:trHeight w:val="1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</w:p>
        </w:tc>
      </w:tr>
      <w:tr>
        <w:trPr>
          <w:trHeight w:val="1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</w:p>
        </w:tc>
      </w:tr>
      <w:tr>
        <w:trPr>
          <w:trHeight w:val="1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200575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191233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182766</w:t>
            </w:r>
          </w:p>
        </w:tc>
      </w:tr>
      <w:tr>
        <w:trPr>
          <w:trHeight w:val="15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128877</w:t>
            </w:r>
          </w:p>
        </w:tc>
      </w:tr>
      <w:tr>
        <w:trPr>
          <w:trHeight w:val="8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94838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89838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10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</w:t>
            </w:r>
          </w:p>
        </w:tc>
      </w:tr>
      <w:tr>
        <w:trPr>
          <w:trHeight w:val="7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61190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17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12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12257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611696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611696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611696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611696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</w:t>
            </w:r>
          </w:p>
        </w:tc>
      </w:tr>
      <w:tr>
        <w:trPr>
          <w:trHeight w:val="10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7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13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37345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10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8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36458</w:t>
            </w:r>
          </w:p>
        </w:tc>
      </w:tr>
      <w:tr>
        <w:trPr>
          <w:trHeight w:val="10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2123328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2023286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13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1988361</w:t>
            </w:r>
          </w:p>
        </w:tc>
      </w:tr>
      <w:tr>
        <w:trPr>
          <w:trHeight w:val="1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1981661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10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9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228793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11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207803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98453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98453</w:t>
            </w:r>
          </w:p>
        </w:tc>
      </w:tr>
      <w:tr>
        <w:trPr>
          <w:trHeight w:val="1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85950</w:t>
            </w:r>
          </w:p>
        </w:tc>
      </w:tr>
      <w:tr>
        <w:trPr>
          <w:trHeight w:val="13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84390</w:t>
            </w:r>
          </w:p>
        </w:tc>
      </w:tr>
      <w:tr>
        <w:trPr>
          <w:trHeight w:val="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7045051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7045051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7045051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6786543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-1108108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1108108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34/34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2–қосымша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Кенжекөл ауылдық округі әкімі аппаратының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(кіші бағдарламаларының)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20"/>
        <w:gridCol w:w="626"/>
        <w:gridCol w:w="584"/>
        <w:gridCol w:w="1047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135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4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8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