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4f02" w14:textId="0444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2005 жылғы 8 қыркүйектегі "Павлодар қаласындағы үгіт материалдары ілінетін орындарды белгілеу туралы" N 968/16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2011 жылғы 22 шілдедегі N 1637/23 қаулысы. Павлодар облысының Әділет департаментінде 2011 жылғы 24 тамызда N 12-1-175 тіркелді. Күші жойылды - Павлодар облысы Павлодар қалалық әкімдігінің 2015 жылғы 10 наурыздағы N 275/5 (алғашқы ресми жарияланған күнінен кейін қолданысқа енгізіледі)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Павлодар қалалық әкімдігінің 10.03.2015 N 275/5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Павлодар қаласы әкімдігінің 2005 жылғы 8 қыркүйектегі "Павлодар қаласындағы үгіт материалдары ілінетін орындарды белгілеу туралы" (Нормативтік құқықтық актілердің мемлекеттік тіркеу Тізілімінде N 12–1–26 тіркелген, 2005 жылғы 19 қыркүйектегі N 32 "Версия", 2005 жылғы 27 қыркүйектегі N 109 "Сарыарқа самалы" газеттерінде жарияланған) N 968/16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қала әкімдігі қаулысының 4-тармағындағы "В. А. Берковский" сөздері "А. М. Қанафина"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қала әкімдігі қаулысының 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жарияланғаннан кейін 10 (он)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қала әкімінің орынбасары А. М. Қанафинаға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 әкімінің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аумақтық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комиссиясының төрағасы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Юрьев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2011 жылғы 21 шілде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1637/23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қаласындағы үгіт материалдары</w:t>
      </w:r>
      <w:r>
        <w:br/>
      </w:r>
      <w:r>
        <w:rPr>
          <w:rFonts w:ascii="Times New Roman"/>
          <w:b/>
          <w:i w:val="false"/>
          <w:color w:val="000000"/>
        </w:rPr>
        <w:t>
ілінетін орындарының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9885"/>
        <w:gridCol w:w="947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28 үйдің жанында (соңғы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28 үйдің жанында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көшесі, 17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8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30, 32 үйлердің арасында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47 үйдің жанында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Лесозвод кенті, медициналық жедел жәрдем ауруханасының жанында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67 ("Музыкалық колледж" автобус аялдамасы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 көшесі, 86 ("Уют" дүкені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Торайғыров көшесі, 64 ("Халық банкі" АҚ филиалының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Май–Торайғыров,56 көшелерінің, бұрышы, ("Барыс" сауда орталығының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35 ("Счастье" дүкені"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26 ("Юбилейный" сауда үйінің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69 ("Гүлдер" дүкені алдындағы алаң)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Толстой көшесі, 84 – Кутузов көшесінің бұрышы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 жанындағы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 көшесі ("Телецентр"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2 - Кутузов көшесінің бұрышы (жәрмеңке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58 ("Қазпочта" (бұдан әрі – АҚ) (акционерлік қоғам бөлімшесінің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Естай көшесінің 99, 101 үйлердің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көшесі, 16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Щедрин көшесі, 30/2 – Украинская көшесі, 101 бұрышы ("Халық банкі" АҚ филиалының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көшесі, 101 ("Городок"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27 ("Восточный" базарының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Целинная көшесі, 91, 93 – Щедрин көшесінің бұрышы ("Голливуд"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3 (көтерме орталығының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 көшесі, 11 ("Арте Вида" жиһаз фабрикасының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31 - 1 Май көшесі бұрышы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Естай көшесі, 40 ("Халық банкі" АҚ филиалының 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көшесі, 288 ("Асыл" базары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Сәтбаев көшесі, 63 ("ОӘД"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Исиналиев көшесі, 6 (Бисен Ахметов Павлодар педагогикалық колледжі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2 (өзен вокзалының аумағында)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23/1 ("Халық банкі" АҚ филиалының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94 (автобус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64 (Сұлтанмахмут Торайғыров атындағы Павлодар мемлекеттік университетінің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Пахомов – Естай көшелері ("Квазар" базарының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36, 42 үйлердің арасында ("Баянауыл" мәдени-демалыс орталығының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168 (тұрғын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157 ("Айгүл" дүкені"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Зеленстрой кенті, ("Әлсейітов көшесі" автобус аяладмасында)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89 ("Халық банкі" АҚ филиалының ғимараты жанында Толстой көшесі жағынан)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"Амангелді" автобус аялдамасында ("Русказойл" автожанар - жағармай станциясының артында)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171 ("Халық банкі" АҚ филиалының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Шөкин көшесі, 146 ("Қазақ-түрік" лицейі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204 ("Жаяу - Мұса"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287 ("Дачи - 1"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Қамзин көшесі, 364 ("Кулинария"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көшесі, 27/1 ("Фарнакс" пәтер иеленушілері кооперативі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Майра көшесі, 19 ("Южная"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көшесі, 17 ("Южный"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балалар ауруханасының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 көшесі, 45 (Инновациялық Еуразиялық университетінің ғимараты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Кутузов көшесі, 170 ("Волшебница" шаштаразы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Ткачев көшесі, 3 ("Ткачев" автобус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Бекхожин көшесі, 1/1 ("Усольский шағынауданы" трамвай аялдамасында)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5, Мойылды ауылы әкімдігінің ақпараттық тақтасы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көшесі, 9 "Қазпочта" АҚ бөлімшесінің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Конституции көшесі,3, Кенжекөл ауылдық округі әкімдігінің ақпараттық тақтасы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көшесі, 4, Павлодар ауылдық әкімдігінің ақпараттық тақтасы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Макаренко көшесі, 3А, Ленин кенті әкімдігі ғимаратының жанындағы ақпараттық тақтасы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Мақажанов көшесі, 50, дүкен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