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aa75" w14:textId="371a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сайлау учаскесін құру және Павлодар қаласы әкімінің 2011  жылғы 9 ақпандағы "Павлодар қаласының сайлау учаскелерін құру туралы" N 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 міндет атқарушының 2011 жылғы 02 тамыздағы N 13 шешімі. Павлодар облысының Әділет департаментінде 2011 жылғы 25 тамызда N 12-1-176 тіркелді. Күші жойылды - Павлодар облысы Павлодар қаласы әкім міндет атқарушысының 2011 жылғы 10 қарашадағы N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Павлодар облысы Павлодар қаласы әкім міндет атқарушысының 2011.11.10 N 20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Республикасының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қабылдаймын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шекараларына сәйкес, орталығы Кенжекөл ауылы, Кенжекөл көшесі, 5 Павлодар қаласы әкімдігі Павлодар қаласы білім беру бөлімінің "Кенжекөл селосының балалар музыка мектебі" мемлекеттік қазыналық коммуналдық кәсіпорны, Кенжекөл ауылдық округінің аумағында Павлодар қаласының N 603 сайлау учаскесі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Павлодар қаласы әкімінің 2011 жылғы 9 ақпандағы "Павлодар қаласының сайлау учаскелерін құру туралы" (Нормативтік құқықтық актілердің мемлекеттік тіркеу Тізілімінде N 12–1-166 тіркелген, 2011 жылғы 10 ақпандағы N 15 "Сарыарқа самалы", 2011 жылғы 10 ақпандағы N 15 "Звезда Прииртышья" газеттерінде жарияланған) N 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қосымшасындағы </w:t>
      </w:r>
      <w:r>
        <w:rPr>
          <w:rFonts w:ascii="Times New Roman"/>
          <w:b w:val="false"/>
          <w:i w:val="false"/>
          <w:color w:val="000000"/>
          <w:sz w:val="28"/>
        </w:rPr>
        <w:t>N 50 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учаскесінің шекаралары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10 (он)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қала әкімі аппаратының басшысы А. Ш. Манкеевке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О. Крук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қалалық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С. Юрьев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 тамыз 2011 жылғы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02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N 603 сайлау учаскесі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Орталығы – Павлодар қаласы әкімдігі Павлодар қаласы білім       беру бөлімінің "Кенжекөл с. балалар музыка мектебі"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мемлекеттік қазыналық коммуналдық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Кенжекөл ауылы, Кенжекөл көшесі, 5 үй,тел. 352317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Шекаралары: Шоқтал көшесінен батысқа Токин (N 1- N 63 екі жағы) көшесінің тақ жағымен Әбдіков көшесіне дейін, Әбдіков (N 1- N 30 екі жағы) көшесімен оңтүстікке Кенжекөл көшесіне дейін, Кенжекөл (N 1- N 62 екі жағы) көшесімен шығысқа Луговая көшесіне дейін, Луговой (N 7/1 - N 53 екі жағы) көшесімен оңтүстікке Южный көшесіне дейін, Южный (N 1- N 40 екі жағы) көшесімен оңтүстік – шығысқа Шоқтал көшесіне дейін (сонымен қатар әуежай ауданындағы жеке меншік тұрғын үй құрылысы кешенімен, Солодовников, Шермұхамедов, Тауков, Казаков, Гуляйкин көшелерінде орналасқан бүкіл тұрғын үйлерді қосқанда), Шоқтал (N 15 -  N54А екі жағы) көшесімен солтүстікке Токин көшесіне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Әбдіков көшесі: 1, 2, 3, 4, 5, 6, 7, 8, 9, 11, 12, 13, 14, 15, 15а, 16, 17, 18, 19, 20, 20а, 21, 22, 23, 23а, 24, 25, 26, 27, 28, 29, 29а,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Алиясов көшесі: 1/2, 1/3, 1/6, 2, 4, 5, 5/1, 5/3, 6, 7/7, 8/2, 8/3, 11к, 21, 21в,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Әшімбетов көшесі: 1, 1/3, 1/5, 2, 3, 4, 5, 6, 7, 8, 9, 10, 11, 12, 13, 14, 15, 16, 17, 18, 19, 20, 21, 22, 23, 24, 25, 26, 27, 28, 29,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Дружба көшесі: 1, 2, 3, 4, 5, 6, 6г, 7, 8, 8д, 9, 10, 11, 12, 13, 14, 15, 16, 16г, 17, 18, 19, 20, 21, 22, 23, 24, 25, 26,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Кенжекөл көшесі: 1, 2, 3, 4, 5, 6, 7, 8, 8/1, 9, 9/2, 10, 10/1, 11, 12, 13,13а, 14, 15, 16, 16а,17, 18, 19, 20, 21, 22, 23, 24, 25, 26, 27, 28, 29, 30, 31, 32, 33, 34, 35, 35б, 35в, 35г, 36, 37, 60,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Кирпичная көшесі: 4,5;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Луговая көшесі: 7/1, 8, 9в, 12, 13а, 27, 30,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көшесі: 1, 2, 3, 4, 5, 5а, 6, 7, 8, 9, 10, 11, 12, 13, 14, 15,15а, 16, 17, 18, 19, 20, 21, 22, 23, 24, 25, 26, 27, 28, 29, 30 , 30а, 31, 32, 33, 34, 35, 36, 37, 38,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Рамазанов көшесі: 16, 17, 17а, 18, 19, 19б, 19/3, 20, 21, 21/2, 23, 24, 24а, 26, 28, 29, 31, 34а,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академик Сәтбаев көшесі: 1, 2, 3, 4, 5, 6, 7, 8, 9, 10, 11, 12, 13, 14, 15, 16, 17, 17/1, 18, 19, 20, 21, 22, 23,  25, 27, 47, 50, 99;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Солодовников көшесі: 2, 5,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Токин көшесі: 1, 1а, 1б, 3, 5, 7, 9, 11, 13, 15, 17, 19, 21, 23, 25, 27, 29, 31, 33, 35, 37,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Тауков көшесі: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Шермұхамедов көшесі; 1, 6,10;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Шоқтал көшесі: 15, 16, 16д, 17, 17/1, 18, 18а, 19, 20, 21, 22, 29, 30а, 31, 40б, 41, 54а;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Южная көшесі: 1, 2, 3, 4, 5, 6, 7, 7/1,8, 9, 10, 10а, 10б, 10г, 12, 13, 14, 15б, 32, 40.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02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N 50 сайлау учаскесі Кенжекөл ауылы,</w:t>
      </w:r>
      <w:r>
        <w:br/>
      </w:r>
      <w:r>
        <w:rPr>
          <w:rFonts w:ascii="Times New Roman"/>
          <w:b/>
          <w:i w:val="false"/>
          <w:color w:val="000000"/>
        </w:rPr>
        <w:t>
Конституция алаңы, 1, жалпы орта білім беру мектебі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Әбдіков көшесі: 31, 32, 33, 34, 35, 36, 37, 38, 39, 40, 41, 42, 43, 44, 45, 46, 47, 48, 49, 50, 51, 52, 52/3, 53, 54, 55, 56, 57, 57а, 58, 59, 60, 61, 62, 63, 64, 65, 66, 67, 68, 69, 70, 71, 72, 73, 74, 75, 76, 77, 78, 79, 80, 81, 82, 83, 84, 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Әшімбетов көшесі: 31, 32, 33, 34, 35, 36, 37, 38, 39, 40, 41, 42, 43, 44, 45, 46, 47, 48, 50, 52, 66,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Дружба көшесі: 28, 29, 30, 31, 32, 32/1, 32а, 33, 34, 35, 36, 37, 38, 39, 40, 41, 42, 43, 44, 45, 46, 47, 48, 49, 50, 51, 52, 53, 54, 55, 56, 57, 58, 59, 60, 61, 62, 63, 64, 65, 66, 67, 68, 69, 70, 71, 72, 73, 74, 75, 76, 77, 78, 79, 80, 81, 81г, 82, 83, 84, 85, 86, 87, 88, 89, 90, 91, 92, 93, 94, 95, 96, 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Дорожная көшесі: 2, 6,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Жаңаауыл көшесі: 1, 2, 3, 4, 5, 6, 7, 8, 9, 10, 11, 12, 13, 14, 15, 16, 17, 18, 19, 20, 21, 22, 23, 24, 25, 29, 33а, 33б, 39, 41, 45, 46, 50, 67, 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Мизам көшесі: 1/1;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көшесі: 40, 41, 42, 43, 44, 45, 46, 47, 48, 49, 50, 51, 52, 53, 54, 55, 56, 57, 58, 59, 60, 61, 62, 63, 63/2, 64, 65, 66, 67, 67/1, 68, 69, 70, 70в, 71, 72, 73, 74, 75, 76, 77, 78, 79, 79/2, 79/3, 80, 81, 82, 92, 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1, 2, 3, 4, 5, 6, 7, 8, 9, 10, 11, 12, 13, 14, 15, 16, 17, 18, 19, 20, 21/1, 25, 39, 43,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Конституция алаңы: 1,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Пригородная көшесі: 1, 2, 3, 4, 5, 6, 7, 8, 9, 10, 11, 12, 13, 14, 15, 16, 17, 18, 20, 36, 50, 68, 71,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Рамазанов көшесі: 1, 2, 2б, 3, 4, 5, 6, 7, 7а, 8, 9, 10, 11, 11б, 13, 13/3,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Северная көшесі: 2, 4, 7, 10,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Семей көшесі: 1, 2, 3, 3/1, 4, 5, 6, 7, 8, 9, 10 ,11, 12, 13, 14, 14а, 15, 15б, 16, 17, 18, 18/1, 19, 20, 21, 22, 23, 24, 25, 49, 56,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Токин көшесі: 2, 4, 6, 8, 10, 12, 14, 16, 18, 20, 22, 24, 26, 28, 32, 50,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Шоқтал көшесі: 1, 1г, 2, 2а, 3, 3а, 4, 5, 6, 7, 8, 9, 10, 11, 12, 12г,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Школьный тұйығы: 1, 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