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5a89" w14:textId="9f05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шақыру учаскесіне 1995 жылы туған еркек жынысты азаматтарды тіркеуге алуды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2011 жылғы 13 желтоқсандағы N 22 шешімі. Павлодар облысының Әділет департаментінде 2011 жылғы 26 желтоқсанда N 12-1-180 тіркелді. Күші жойылды - Павлодар облысы Павлодар қаласы әкімінің 2012 жылғы 26 желтоқсандағы N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қаласы әкімінің 2012 жылғы 26 желтоқсандағы N 16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міндеттілік және әскери қызмет туралы"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қаңтарынан наурызына дейін 1995 жылы туған еркек жынысты азаматтарды, сондай-ақ бұрын тіркеуге алынбаған ересектерді Павлодар қаласының шақыру учаскесіне тіркеуге алу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меншік нысанына қарамастан ұйымдардың, мекемелердің және оқу орындарының басшыларына талап етілетін құжаттарымен тіркеуге алынатын еркек жынысты азаматтардың Павлодар қаласы қорғаныс істері жөніндегі басқармасына уақытында келуін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емдеу мекемелерінің бас дәрігерлеріне тіркеуге алу жұмысы басталысымен, еркек жынысты азаматтар арасында емдеу-сауықтыру жұмысын ұйымдастыру және емдеуді қажет ететіндерді жасөспірімдер кабинеттеріне дербес есепке алу. Жасөспірімдер дәрігерлерінің еркек жынысты азаматтарды медициналық куәландыруда қатысуын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"Павлодар қаласы қаржы бөлімі" мемлекеттік мекемесі 1995 жылы туған еркек жынысты азаматтарды, сондай-ақ бұрын тіркеуге алынбаған ересектерді шақыру учаскесіне тіркеуге алуды ұйымдастыру мен жүргізу үшін ақша қаражатын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 әкімі аппаратының басшысы Е. Иманслямға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қаласының әкімі                   О. Қайыргелдинов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