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a009" w14:textId="b08a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2012 - 2014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2011 жылғы 20 желтоқсандағы N 63/40 шешімі. Павлодар облысының Әділет департаментінде 2012 жылғы 10 қаңтарда N 12-1-181 тіркелді.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2011 жылғы 6 желтоқсандағы облыстық мәслихат сессиясының "2012 – 2014 жылдарға арналған облыстық бюджет туралы" N 404/40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актілерінің мемлекеттік тіркеу Тізілімінде 2011 жылғы 15 желтоқсанда N 3193 болып тіркелген), Павлодар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Павлодар қаласының 2012 - 2014 жылдарға арналған бюджеті тиісті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бекітілсін, соның ішінде 2012 жылға мынадай көлемдерде:</w:t>
      </w:r>
      <w:r>
        <w:br/>
      </w:r>
      <w:r>
        <w:rPr>
          <w:rFonts w:ascii="Times New Roman"/>
          <w:b w:val="false"/>
          <w:i w:val="false"/>
          <w:color w:val="000000"/>
          <w:sz w:val="28"/>
        </w:rPr>
        <w:t>
      1) кірістер – 29 461 393 мың теңге, оның ішінде:</w:t>
      </w:r>
      <w:r>
        <w:br/>
      </w:r>
      <w:r>
        <w:rPr>
          <w:rFonts w:ascii="Times New Roman"/>
          <w:b w:val="false"/>
          <w:i w:val="false"/>
          <w:color w:val="000000"/>
          <w:sz w:val="28"/>
        </w:rPr>
        <w:t>
      салықтық түсімдер бойынша – 21 614 251 мың теңге;</w:t>
      </w:r>
      <w:r>
        <w:br/>
      </w:r>
      <w:r>
        <w:rPr>
          <w:rFonts w:ascii="Times New Roman"/>
          <w:b w:val="false"/>
          <w:i w:val="false"/>
          <w:color w:val="000000"/>
          <w:sz w:val="28"/>
        </w:rPr>
        <w:t>
      салықтық емес түсімдер бойынша – 113 706 мың теңге;</w:t>
      </w:r>
      <w:r>
        <w:br/>
      </w:r>
      <w:r>
        <w:rPr>
          <w:rFonts w:ascii="Times New Roman"/>
          <w:b w:val="false"/>
          <w:i w:val="false"/>
          <w:color w:val="000000"/>
          <w:sz w:val="28"/>
        </w:rPr>
        <w:t>
      негізгі капиталды сатудан түсетін түсімдер бойынша – 564 054 мың теңге;</w:t>
      </w:r>
      <w:r>
        <w:br/>
      </w:r>
      <w:r>
        <w:rPr>
          <w:rFonts w:ascii="Times New Roman"/>
          <w:b w:val="false"/>
          <w:i w:val="false"/>
          <w:color w:val="000000"/>
          <w:sz w:val="28"/>
        </w:rPr>
        <w:t>
      трансферттер түсімдері бойынша – 7 169 382 мың теңге;</w:t>
      </w:r>
      <w:r>
        <w:br/>
      </w:r>
      <w:r>
        <w:rPr>
          <w:rFonts w:ascii="Times New Roman"/>
          <w:b w:val="false"/>
          <w:i w:val="false"/>
          <w:color w:val="000000"/>
          <w:sz w:val="28"/>
        </w:rPr>
        <w:t>
      2) шығындар – 33 570 856 мың теңге;</w:t>
      </w:r>
      <w:r>
        <w:br/>
      </w:r>
      <w:r>
        <w:rPr>
          <w:rFonts w:ascii="Times New Roman"/>
          <w:b w:val="false"/>
          <w:i w:val="false"/>
          <w:color w:val="000000"/>
          <w:sz w:val="28"/>
        </w:rPr>
        <w:t>
      3) таза бюджеттік кредиттеу – 262 000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262 000 мың теңге";</w:t>
      </w:r>
      <w:r>
        <w:br/>
      </w:r>
      <w:r>
        <w:rPr>
          <w:rFonts w:ascii="Times New Roman"/>
          <w:b w:val="false"/>
          <w:i w:val="false"/>
          <w:color w:val="000000"/>
          <w:sz w:val="28"/>
        </w:rPr>
        <w:t>
      4) қаржы активтерімен операциялар бойынша сальдо – 176 912 мың теңге, соның ішінде:</w:t>
      </w:r>
      <w:r>
        <w:br/>
      </w:r>
      <w:r>
        <w:rPr>
          <w:rFonts w:ascii="Times New Roman"/>
          <w:b w:val="false"/>
          <w:i w:val="false"/>
          <w:color w:val="000000"/>
          <w:sz w:val="28"/>
        </w:rPr>
        <w:t>
      қаржы активтерін сатып алу – 201 850 мың теңге;</w:t>
      </w:r>
      <w:r>
        <w:br/>
      </w:r>
      <w:r>
        <w:rPr>
          <w:rFonts w:ascii="Times New Roman"/>
          <w:b w:val="false"/>
          <w:i w:val="false"/>
          <w:color w:val="000000"/>
          <w:sz w:val="28"/>
        </w:rPr>
        <w:t>
      мемлекеттiң қаржы активтерiн сатудан түсетiн түсiмдер – 24 938  мың теңге;</w:t>
      </w:r>
      <w:r>
        <w:br/>
      </w:r>
      <w:r>
        <w:rPr>
          <w:rFonts w:ascii="Times New Roman"/>
          <w:b w:val="false"/>
          <w:i w:val="false"/>
          <w:color w:val="000000"/>
          <w:sz w:val="28"/>
        </w:rPr>
        <w:t>
      5) бюджет тапшылығы" – -4 548 375 мың теңге;</w:t>
      </w:r>
      <w:r>
        <w:br/>
      </w:r>
      <w:r>
        <w:rPr>
          <w:rFonts w:ascii="Times New Roman"/>
          <w:b w:val="false"/>
          <w:i w:val="false"/>
          <w:color w:val="000000"/>
          <w:sz w:val="28"/>
        </w:rPr>
        <w:t>
      6) бюджет тапшылығын қаржыландыру – 4 548 375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Павлодар қалалық мәслихатының 2012.01.30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2012.04.17 </w:t>
      </w:r>
      <w:r>
        <w:rPr>
          <w:rFonts w:ascii="Times New Roman"/>
          <w:b w:val="false"/>
          <w:i w:val="false"/>
          <w:color w:val="000000"/>
          <w:sz w:val="28"/>
        </w:rPr>
        <w:t>N 12/4</w:t>
      </w:r>
      <w:r>
        <w:rPr>
          <w:rFonts w:ascii="Times New Roman"/>
          <w:b w:val="false"/>
          <w:i w:val="false"/>
          <w:color w:val="ff0000"/>
          <w:sz w:val="28"/>
        </w:rPr>
        <w:t xml:space="preserve"> (2012.01.01 бастап қолданысқа енеді); 2012.07.12 </w:t>
      </w:r>
      <w:r>
        <w:rPr>
          <w:rFonts w:ascii="Times New Roman"/>
          <w:b w:val="false"/>
          <w:i w:val="false"/>
          <w:color w:val="000000"/>
          <w:sz w:val="28"/>
        </w:rPr>
        <w:t>N 46/7</w:t>
      </w:r>
      <w:r>
        <w:rPr>
          <w:rFonts w:ascii="Times New Roman"/>
          <w:b w:val="false"/>
          <w:i w:val="false"/>
          <w:color w:val="ff0000"/>
          <w:sz w:val="28"/>
        </w:rPr>
        <w:t xml:space="preserve"> (2012.01.01 бастап қолданысқа енеді);  2012.10.23 </w:t>
      </w:r>
      <w:r>
        <w:rPr>
          <w:rFonts w:ascii="Times New Roman"/>
          <w:b w:val="false"/>
          <w:i w:val="false"/>
          <w:color w:val="000000"/>
          <w:sz w:val="28"/>
        </w:rPr>
        <w:t>N 81/11</w:t>
      </w:r>
      <w:r>
        <w:rPr>
          <w:rFonts w:ascii="Times New Roman"/>
          <w:b w:val="false"/>
          <w:i w:val="false"/>
          <w:color w:val="ff0000"/>
          <w:sz w:val="28"/>
        </w:rPr>
        <w:t xml:space="preserve"> (2012.01.01 бастап қолданысқа енеді); 2012.12.10  </w:t>
      </w:r>
      <w:r>
        <w:rPr>
          <w:rFonts w:ascii="Times New Roman"/>
          <w:b w:val="false"/>
          <w:i w:val="false"/>
          <w:color w:val="000000"/>
          <w:sz w:val="28"/>
        </w:rPr>
        <w:t xml:space="preserve">N 85/12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Павлодар қаласының 2012 жылға арналған бюджетінде Павлодар қаласының бюджетінен облыстық бюджетке 6 972 364 мың теңге сомасында бюджеттік алулар көзделгені ескерілсін.</w:t>
      </w:r>
      <w:r>
        <w:br/>
      </w:r>
      <w:r>
        <w:rPr>
          <w:rFonts w:ascii="Times New Roman"/>
          <w:b w:val="false"/>
          <w:i w:val="false"/>
          <w:color w:val="000000"/>
          <w:sz w:val="28"/>
        </w:rPr>
        <w:t>
</w:t>
      </w:r>
      <w:r>
        <w:rPr>
          <w:rFonts w:ascii="Times New Roman"/>
          <w:b w:val="false"/>
          <w:i w:val="false"/>
          <w:color w:val="000000"/>
          <w:sz w:val="28"/>
        </w:rPr>
        <w:t>
      3. Павлодар қаласының 2012 жылға арналған жергілікті атқарушы органының резерві 259 000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Павлодар облысы Павлодар қалалық мәслихатының 2012.04.17 </w:t>
      </w:r>
      <w:r>
        <w:rPr>
          <w:rFonts w:ascii="Times New Roman"/>
          <w:b w:val="false"/>
          <w:i w:val="false"/>
          <w:color w:val="000000"/>
          <w:sz w:val="28"/>
        </w:rPr>
        <w:t>N 12/4</w:t>
      </w:r>
      <w:r>
        <w:rPr>
          <w:rFonts w:ascii="Times New Roman"/>
          <w:b w:val="false"/>
          <w:i w:val="false"/>
          <w:color w:val="ff0000"/>
          <w:sz w:val="28"/>
        </w:rPr>
        <w:t xml:space="preserve"> (2012.01.01 бастап қолданысқа енеді); 2012.07.12 </w:t>
      </w:r>
      <w:r>
        <w:rPr>
          <w:rFonts w:ascii="Times New Roman"/>
          <w:b w:val="false"/>
          <w:i w:val="false"/>
          <w:color w:val="000000"/>
          <w:sz w:val="28"/>
        </w:rPr>
        <w:t>N 46/7</w:t>
      </w:r>
      <w:r>
        <w:rPr>
          <w:rFonts w:ascii="Times New Roman"/>
          <w:b w:val="false"/>
          <w:i w:val="false"/>
          <w:color w:val="ff0000"/>
          <w:sz w:val="28"/>
        </w:rPr>
        <w:t xml:space="preserve"> (2012.01.01 бастап қолданысқа енеді); 2012.10.23 </w:t>
      </w:r>
      <w:r>
        <w:rPr>
          <w:rFonts w:ascii="Times New Roman"/>
          <w:b w:val="false"/>
          <w:i w:val="false"/>
          <w:color w:val="000000"/>
          <w:sz w:val="28"/>
        </w:rPr>
        <w:t>N 81/11</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Павлодар қаласының 2012 жылға арналған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Кенжекөл селолық округі, Мойылды, Павлодар ауылдары, Ленин кенті әкімі аппараттарының бюджеттік бағдарламалар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6. Ауылдық елді мекендерде жұмыс істейтін және мемлекеттік қызметкерлер болып табылмайтын білім беру, әлеуметтік қамсыздандыру және мәдениет саласының мамандарына осындай қызметтің түрлерімен қалалық жағдайда айналысатын мамандардың ставкаларымен салыстырғанда жалақыларының және тарифтік ставкаларының 2012 жылы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6-1. 2012 жылға арналған Павлодар қаласының бюджетінде республикалық бюджеттен жұмыспен қамту 2020 Бағдарламасының  іс-шараларын жүзеге асыру үшін 603 650 мың теңге сомасында нысаналы трансферттер көзделгені ескерілсін, оның ішінде:</w:t>
      </w:r>
      <w:r>
        <w:br/>
      </w:r>
      <w:r>
        <w:rPr>
          <w:rFonts w:ascii="Times New Roman"/>
          <w:b w:val="false"/>
          <w:i w:val="false"/>
          <w:color w:val="000000"/>
          <w:sz w:val="28"/>
        </w:rPr>
        <w:t>
      жалақыны ішінара субсидиялауға – 70 890 мың теңге;</w:t>
      </w:r>
      <w:r>
        <w:br/>
      </w:r>
      <w:r>
        <w:rPr>
          <w:rFonts w:ascii="Times New Roman"/>
          <w:b w:val="false"/>
          <w:i w:val="false"/>
          <w:color w:val="000000"/>
          <w:sz w:val="28"/>
        </w:rPr>
        <w:t>
      халықты жұмыспен қамту орталықтарының қызметін қамтамасыз етуге – 23 210 мың теңге;</w:t>
      </w:r>
      <w:r>
        <w:br/>
      </w:r>
      <w:r>
        <w:rPr>
          <w:rFonts w:ascii="Times New Roman"/>
          <w:b w:val="false"/>
          <w:i w:val="false"/>
          <w:color w:val="000000"/>
          <w:sz w:val="28"/>
        </w:rPr>
        <w:t>
      жастар практикасына – 26 321 мың теңге;</w:t>
      </w:r>
      <w:r>
        <w:br/>
      </w:r>
      <w:r>
        <w:rPr>
          <w:rFonts w:ascii="Times New Roman"/>
          <w:b w:val="false"/>
          <w:i w:val="false"/>
          <w:color w:val="000000"/>
          <w:sz w:val="28"/>
        </w:rPr>
        <w:t>
      </w:t>
      </w:r>
      <w:r>
        <w:rPr>
          <w:rFonts w:ascii="Times New Roman"/>
          <w:b w:val="false"/>
          <w:i w:val="false"/>
          <w:color w:val="ff0000"/>
          <w:sz w:val="28"/>
        </w:rPr>
        <w:t>Алып тасталды</w:t>
      </w:r>
      <w:r>
        <w:rPr>
          <w:rFonts w:ascii="Times New Roman"/>
          <w:b w:val="false"/>
          <w:i w:val="false"/>
          <w:color w:val="000000"/>
          <w:sz w:val="28"/>
        </w:rPr>
        <w:t>;</w:t>
      </w:r>
      <w:r>
        <w:br/>
      </w:r>
      <w:r>
        <w:rPr>
          <w:rFonts w:ascii="Times New Roman"/>
          <w:b w:val="false"/>
          <w:i w:val="false"/>
          <w:color w:val="000000"/>
          <w:sz w:val="28"/>
        </w:rPr>
        <w:t>
      тұрғын жай салу және (немесе) сатып алу және инженерлік коммуникациялық инфрақұрылымдарды дамыту (немесе) сатып алу – 483 229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6-1 тармақпен толықтырылды - Павлодар облысы Павлодар қалалық мәслихатының 2012.01.30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шешімімен; өзгеріс енгізілді - Павлодар облысы Павлодар қалалық мәслихатының 2012.04.17 </w:t>
      </w:r>
      <w:r>
        <w:rPr>
          <w:rFonts w:ascii="Times New Roman"/>
          <w:b w:val="false"/>
          <w:i w:val="false"/>
          <w:color w:val="000000"/>
          <w:sz w:val="28"/>
        </w:rPr>
        <w:t>N 12/4</w:t>
      </w:r>
      <w:r>
        <w:rPr>
          <w:rFonts w:ascii="Times New Roman"/>
          <w:b w:val="false"/>
          <w:i w:val="false"/>
          <w:color w:val="ff0000"/>
          <w:sz w:val="28"/>
        </w:rPr>
        <w:t xml:space="preserve"> (2012.01.01 бастап қолданысқа енеді); 2012.07.12 </w:t>
      </w:r>
      <w:r>
        <w:rPr>
          <w:rFonts w:ascii="Times New Roman"/>
          <w:b w:val="false"/>
          <w:i w:val="false"/>
          <w:color w:val="000000"/>
          <w:sz w:val="28"/>
        </w:rPr>
        <w:t>N 46/7</w:t>
      </w:r>
      <w:r>
        <w:rPr>
          <w:rFonts w:ascii="Times New Roman"/>
          <w:b w:val="false"/>
          <w:i w:val="false"/>
          <w:color w:val="ff0000"/>
          <w:sz w:val="28"/>
        </w:rPr>
        <w:t xml:space="preserve"> (2012.01.01 бастап қолданысқа енеді); 2012.10.23 </w:t>
      </w:r>
      <w:r>
        <w:rPr>
          <w:rFonts w:ascii="Times New Roman"/>
          <w:b w:val="false"/>
          <w:i w:val="false"/>
          <w:color w:val="000000"/>
          <w:sz w:val="28"/>
        </w:rPr>
        <w:t>N 81/11</w:t>
      </w:r>
      <w:r>
        <w:rPr>
          <w:rFonts w:ascii="Times New Roman"/>
          <w:b w:val="false"/>
          <w:i w:val="false"/>
          <w:color w:val="ff0000"/>
          <w:sz w:val="28"/>
        </w:rPr>
        <w:t xml:space="preserve"> (2012.01.01 бастап қолданысқа енеді);  2012.12.10 </w:t>
      </w:r>
      <w:r>
        <w:rPr>
          <w:rFonts w:ascii="Times New Roman"/>
          <w:b w:val="false"/>
          <w:i w:val="false"/>
          <w:color w:val="000000"/>
          <w:sz w:val="28"/>
        </w:rPr>
        <w:t>N 85/12</w:t>
      </w:r>
      <w:r>
        <w:rPr>
          <w:rFonts w:ascii="Times New Roman"/>
          <w:b w:val="false"/>
          <w:i w:val="false"/>
          <w:color w:val="000000"/>
          <w:sz w:val="28"/>
        </w:rPr>
        <w:t>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6-2. 2012 жылы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 өтініш берген кезеңіне жетпіс есептік айлық есептік көрсеткішке тең сомада ұсынылсын.</w:t>
      </w:r>
      <w:r>
        <w:br/>
      </w:r>
      <w:r>
        <w:rPr>
          <w:rFonts w:ascii="Times New Roman"/>
          <w:b w:val="false"/>
          <w:i w:val="false"/>
          <w:color w:val="000000"/>
          <w:sz w:val="28"/>
        </w:rPr>
        <w:t>
      </w:t>
      </w:r>
      <w:r>
        <w:rPr>
          <w:rFonts w:ascii="Times New Roman"/>
          <w:b w:val="false"/>
          <w:i w:val="false"/>
          <w:color w:val="ff0000"/>
          <w:sz w:val="28"/>
        </w:rPr>
        <w:t xml:space="preserve">Ескерту. Шешім 6-2 тармақпен толықтырылды - Павлодар облысы Павлодар қалалық мәслихатының 2012.01.30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6-3. Көрсетілген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Павлодар қаласының бюджетінде 2011 жылғы кредиторлық берешекті өтеу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6-3 тармақпен толықтырылды - Павлодар облысы Павлодар қалалық мәслихатының 2012.04.17 </w:t>
      </w:r>
      <w:r>
        <w:rPr>
          <w:rFonts w:ascii="Times New Roman"/>
          <w:b w:val="false"/>
          <w:i w:val="false"/>
          <w:color w:val="000000"/>
          <w:sz w:val="28"/>
        </w:rPr>
        <w:t>N 12/4</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қалалық мәслихаттың экономика және бюджет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С. Левитина</w:t>
      </w:r>
    </w:p>
    <w:p>
      <w:pPr>
        <w:spacing w:after="0"/>
        <w:ind w:left="0"/>
        <w:jc w:val="both"/>
      </w:pPr>
      <w:r>
        <w:rPr>
          <w:rFonts w:ascii="Times New Roman"/>
          <w:b w:val="false"/>
          <w:i/>
          <w:color w:val="000000"/>
          <w:sz w:val="28"/>
        </w:rPr>
        <w:t>      Қалалық мәслихаттың хатшысы                М. Желнов</w:t>
      </w:r>
    </w:p>
    <w:bookmarkStart w:name="z10"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Павлодар қалалық мәслихатының</w:t>
      </w:r>
      <w:r>
        <w:br/>
      </w:r>
      <w:r>
        <w:rPr>
          <w:rFonts w:ascii="Times New Roman"/>
          <w:b w:val="false"/>
          <w:i w:val="false"/>
          <w:color w:val="000000"/>
          <w:sz w:val="28"/>
        </w:rPr>
        <w:t xml:space="preserve">
2012 жылғы 10 желтоқсандағы </w:t>
      </w:r>
      <w:r>
        <w:br/>
      </w:r>
      <w:r>
        <w:rPr>
          <w:rFonts w:ascii="Times New Roman"/>
          <w:b w:val="false"/>
          <w:i w:val="false"/>
          <w:color w:val="000000"/>
          <w:sz w:val="28"/>
        </w:rPr>
        <w:t xml:space="preserve">
N 85/12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Павлодар қаласының 2012 жылға арналған бюджеті</w:t>
      </w:r>
      <w:r>
        <w:br/>
      </w:r>
      <w:r>
        <w:rPr>
          <w:rFonts w:ascii="Times New Roman"/>
          <w:b/>
          <w:i w:val="false"/>
          <w:color w:val="000000"/>
        </w:rPr>
        <w:t>
(өзгерістері және толықтыруларымен)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қалалық мәслихатының 2012.12.10 </w:t>
      </w:r>
      <w:r>
        <w:rPr>
          <w:rFonts w:ascii="Times New Roman"/>
          <w:b w:val="false"/>
          <w:i w:val="false"/>
          <w:color w:val="ff0000"/>
          <w:sz w:val="28"/>
        </w:rPr>
        <w:t>N 85/12</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82"/>
        <w:gridCol w:w="418"/>
        <w:gridCol w:w="8648"/>
        <w:gridCol w:w="227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29461393</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21614251</w:t>
            </w:r>
          </w:p>
        </w:tc>
      </w:tr>
      <w:tr>
        <w:trPr>
          <w:trHeight w:val="1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6271031</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6271031</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4806709</w:t>
            </w:r>
          </w:p>
        </w:tc>
      </w:tr>
      <w:tr>
        <w:trPr>
          <w:trHeight w:val="3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4806709</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2927774</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1896151</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398995</w:t>
            </w: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632595</w:t>
            </w:r>
          </w:p>
        </w:tc>
      </w:tr>
      <w:tr>
        <w:trPr>
          <w:trHeight w:val="4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5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7330136</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6544318</w:t>
            </w:r>
          </w:p>
        </w:tc>
      </w:tr>
      <w:tr>
        <w:trPr>
          <w:trHeight w:val="5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502748</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243450</w:t>
            </w:r>
          </w:p>
        </w:tc>
      </w:tr>
      <w:tr>
        <w:trPr>
          <w:trHeight w:val="1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w:t>
            </w:r>
          </w:p>
        </w:tc>
      </w:tr>
      <w:tr>
        <w:trPr>
          <w:trHeight w:val="10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278601</w:t>
            </w: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278601</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113706</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57620</w:t>
            </w:r>
          </w:p>
        </w:tc>
      </w:tr>
      <w:tr>
        <w:trPr>
          <w:trHeight w:val="4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4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56575</w:t>
            </w:r>
          </w:p>
        </w:tc>
      </w:tr>
      <w:tr>
        <w:trPr>
          <w:trHeight w:val="10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10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19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55019</w:t>
            </w:r>
          </w:p>
        </w:tc>
      </w:tr>
      <w:tr>
        <w:trPr>
          <w:trHeight w:val="4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55019</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564054</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164054</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128956</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35098</w:t>
            </w:r>
          </w:p>
        </w:tc>
      </w:tr>
      <w:tr>
        <w:trPr>
          <w:trHeight w:val="4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7169382</w:t>
            </w:r>
          </w:p>
        </w:tc>
      </w:tr>
      <w:tr>
        <w:trPr>
          <w:trHeight w:val="7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7169382</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7169382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60"/>
        <w:gridCol w:w="540"/>
        <w:gridCol w:w="540"/>
        <w:gridCol w:w="8012"/>
        <w:gridCol w:w="2291"/>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33570856</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543272</w:t>
            </w:r>
          </w:p>
        </w:tc>
      </w:tr>
      <w:tr>
        <w:trPr>
          <w:trHeight w:val="8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268976</w:t>
            </w:r>
          </w:p>
        </w:tc>
      </w:tr>
      <w:tr>
        <w:trPr>
          <w:trHeight w:val="8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20648</w:t>
            </w:r>
          </w:p>
        </w:tc>
      </w:tr>
      <w:tr>
        <w:trPr>
          <w:trHeight w:val="1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169645</w:t>
            </w:r>
          </w:p>
        </w:tc>
      </w:tr>
      <w:tr>
        <w:trPr>
          <w:trHeight w:val="8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129841</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39804</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78403</w:t>
            </w:r>
          </w:p>
        </w:tc>
      </w:tr>
      <w:tr>
        <w:trPr>
          <w:trHeight w:val="10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68691</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227169</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227169</w:t>
            </w:r>
          </w:p>
        </w:tc>
      </w:tr>
      <w:tr>
        <w:trPr>
          <w:trHeight w:val="17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74935</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10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30223</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41047</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47127</w:t>
            </w:r>
          </w:p>
        </w:tc>
      </w:tr>
      <w:tr>
        <w:trPr>
          <w:trHeight w:val="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47127</w:t>
            </w:r>
          </w:p>
        </w:tc>
      </w:tr>
      <w:tr>
        <w:trPr>
          <w:trHeight w:val="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40902</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51109</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38513</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38513</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38513</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12596</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12596</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166310</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166310</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166310</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166310</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9627819</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3140909</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3140909</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2263837</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850042</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5217360</w:t>
            </w:r>
          </w:p>
        </w:tc>
      </w:tr>
      <w:tr>
        <w:trPr>
          <w:trHeight w:val="9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10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5208150</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4557939</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505627</w:t>
            </w:r>
          </w:p>
        </w:tc>
      </w:tr>
      <w:tr>
        <w:trPr>
          <w:trHeight w:val="15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3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137652</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42147</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42147</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42147</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1227403</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867390</w:t>
            </w:r>
          </w:p>
        </w:tc>
      </w:tr>
      <w:tr>
        <w:trPr>
          <w:trHeight w:val="9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38920</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124787</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77902</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582849</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360013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360013</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1245749</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1158411</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8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1153983</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276249</w:t>
            </w:r>
          </w:p>
        </w:tc>
      </w:tr>
      <w:tr>
        <w:trPr>
          <w:trHeight w:val="19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58181</w:t>
            </w:r>
          </w:p>
        </w:tc>
      </w:tr>
      <w:tr>
        <w:trPr>
          <w:trHeight w:val="7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368120</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76674</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98661</w:t>
            </w:r>
          </w:p>
        </w:tc>
      </w:tr>
      <w:tr>
        <w:trPr>
          <w:trHeight w:val="7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17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141115</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16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87338</w:t>
            </w:r>
          </w:p>
        </w:tc>
      </w:tr>
      <w:tr>
        <w:trPr>
          <w:trHeight w:val="7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87338</w:t>
            </w:r>
          </w:p>
        </w:tc>
      </w:tr>
      <w:tr>
        <w:trPr>
          <w:trHeight w:val="13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67129</w:t>
            </w:r>
          </w:p>
        </w:tc>
      </w:tr>
      <w:tr>
        <w:trPr>
          <w:trHeight w:val="10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10322013</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6394246</w:t>
            </w:r>
          </w:p>
        </w:tc>
      </w:tr>
      <w:tr>
        <w:trPr>
          <w:trHeight w:val="11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61288</w:t>
            </w:r>
          </w:p>
        </w:tc>
      </w:tr>
      <w:tr>
        <w:trPr>
          <w:trHeight w:val="8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60628</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6297394</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876646</w:t>
            </w:r>
          </w:p>
        </w:tc>
      </w:tr>
      <w:tr>
        <w:trPr>
          <w:trHeight w:val="7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995728</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3690045</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720975</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35564</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29425</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1175695</w:t>
            </w:r>
          </w:p>
        </w:tc>
      </w:tr>
      <w:tr>
        <w:trPr>
          <w:trHeight w:val="10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1175695</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107883</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986558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75522</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2752072</w:t>
            </w:r>
          </w:p>
        </w:tc>
      </w:tr>
      <w:tr>
        <w:trPr>
          <w:trHeight w:val="9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26851</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11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2725221</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241531</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334246</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48799</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2100645</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1523664</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555965</w:t>
            </w:r>
          </w:p>
        </w:tc>
      </w:tr>
      <w:tr>
        <w:trPr>
          <w:trHeight w:val="9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r>
      <w:tr>
        <w:trPr>
          <w:trHeight w:val="10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323969</w:t>
            </w:r>
          </w:p>
        </w:tc>
      </w:tr>
      <w:tr>
        <w:trPr>
          <w:trHeight w:val="1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323969</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216514</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216514</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266309</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249319</w:t>
            </w:r>
          </w:p>
        </w:tc>
      </w:tr>
      <w:tr>
        <w:trPr>
          <w:trHeight w:val="7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247214</w:t>
            </w:r>
          </w:p>
        </w:tc>
      </w:tr>
      <w:tr>
        <w:trPr>
          <w:trHeight w:val="10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p>
        </w:tc>
      </w:tr>
      <w:tr>
        <w:trPr>
          <w:trHeight w:val="1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149841</w:t>
            </w:r>
          </w:p>
        </w:tc>
      </w:tr>
      <w:tr>
        <w:trPr>
          <w:trHeight w:val="8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104651</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98801</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w:t>
            </w:r>
          </w:p>
        </w:tc>
      </w:tr>
      <w:tr>
        <w:trPr>
          <w:trHeight w:val="9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551549</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340612</w:t>
            </w:r>
          </w:p>
        </w:tc>
      </w:tr>
      <w:tr>
        <w:trPr>
          <w:trHeight w:val="12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p>
        </w:tc>
      </w:tr>
      <w:tr>
        <w:trPr>
          <w:trHeight w:val="1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323228</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44764</w:t>
            </w:r>
          </w:p>
        </w:tc>
      </w:tr>
      <w:tr>
        <w:trPr>
          <w:trHeight w:val="13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28471</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166173</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148742</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413227</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413227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413227</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413227</w:t>
            </w:r>
          </w:p>
        </w:tc>
      </w:tr>
      <w:tr>
        <w:trPr>
          <w:trHeight w:val="7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126244</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36494</w:t>
            </w:r>
          </w:p>
        </w:tc>
      </w:tr>
      <w:tr>
        <w:trPr>
          <w:trHeight w:val="7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7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69344</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69344</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31647</w:t>
            </w:r>
          </w:p>
        </w:tc>
      </w:tr>
      <w:tr>
        <w:trPr>
          <w:trHeight w:val="9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36912</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43727</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43727</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1496322</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1323279</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r>
      <w:tr>
        <w:trPr>
          <w:trHeight w:val="13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r>
      <w:tr>
        <w:trPr>
          <w:trHeight w:val="11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1316876</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1293694</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173043</w:t>
            </w:r>
          </w:p>
        </w:tc>
      </w:tr>
      <w:tr>
        <w:trPr>
          <w:trHeight w:val="10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173043</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173043</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964950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w:t>
            </w:r>
          </w:p>
        </w:tc>
      </w:tr>
      <w:tr>
        <w:trPr>
          <w:trHeight w:val="10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939730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259000</w:t>
            </w:r>
          </w:p>
        </w:tc>
      </w:tr>
      <w:tr>
        <w:trPr>
          <w:trHeight w:val="9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259000</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3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0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675430</w:t>
            </w:r>
          </w:p>
        </w:tc>
      </w:tr>
      <w:tr>
        <w:trPr>
          <w:trHeight w:val="16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597846</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1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7046060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7046060</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7046060</w:t>
            </w:r>
          </w:p>
        </w:tc>
      </w:tr>
      <w:tr>
        <w:trPr>
          <w:trHeight w:val="10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67905</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6972364</w:t>
            </w:r>
          </w:p>
        </w:tc>
      </w:tr>
      <w:tr>
        <w:trPr>
          <w:trHeight w:val="7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14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11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9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176912</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201850</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201850</w:t>
            </w:r>
          </w:p>
        </w:tc>
      </w:tr>
      <w:tr>
        <w:trPr>
          <w:trHeight w:val="11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iшiнде сатудан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-4548375</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4548375</w:t>
            </w:r>
          </w:p>
        </w:tc>
      </w:tr>
    </w:tbl>
    <w:bookmarkStart w:name="z11" w:id="2"/>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Павлодар қаласының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00"/>
        <w:gridCol w:w="585"/>
        <w:gridCol w:w="8393"/>
        <w:gridCol w:w="306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21688002</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21377881</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4911687</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4911687</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3811179</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3811179</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3096496</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1955115</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448595</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692728</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9249449</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8441251</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504700</w:t>
            </w:r>
          </w:p>
        </w:tc>
      </w:tr>
      <w:tr>
        <w:trPr>
          <w:trHeight w:val="4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262175</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41323</w:t>
            </w:r>
          </w:p>
        </w:tc>
      </w:tr>
      <w:tr>
        <w:trPr>
          <w:trHeight w:val="10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132771</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78721</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78721</w:t>
            </w:r>
          </w:p>
        </w:tc>
      </w:tr>
      <w:tr>
        <w:trPr>
          <w:trHeight w:val="11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177350</w:t>
            </w:r>
          </w:p>
        </w:tc>
      </w:tr>
      <w:tr>
        <w:trPr>
          <w:trHeight w:val="4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40"/>
        <w:gridCol w:w="541"/>
        <w:gridCol w:w="541"/>
        <w:gridCol w:w="7991"/>
        <w:gridCol w:w="3064"/>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21363002</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345074</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201760</w:t>
            </w:r>
          </w:p>
        </w:tc>
      </w:tr>
      <w:tr>
        <w:trPr>
          <w:trHeight w:val="5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117606</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117606</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63541</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63541</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107899</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107899</w:t>
            </w:r>
          </w:p>
        </w:tc>
      </w:tr>
      <w:tr>
        <w:trPr>
          <w:trHeight w:val="17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59140</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30519</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r>
      <w:tr>
        <w:trPr>
          <w:trHeight w:val="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r>
      <w:tr>
        <w:trPr>
          <w:trHeight w:val="15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27062</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27062</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27062</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27062</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64575</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64575</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64575</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64575</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7668441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2313820</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2313820</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2313820</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5141405</w:t>
            </w:r>
          </w:p>
        </w:tc>
      </w:tr>
      <w:tr>
        <w:trPr>
          <w:trHeight w:val="9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5131551</w:t>
            </w:r>
          </w:p>
        </w:tc>
      </w:tr>
      <w:tr>
        <w:trPr>
          <w:trHeight w:val="1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4646206</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485345</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42349</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42349</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42349</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170867</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170867</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34466</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133524</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1092718</w:t>
            </w:r>
          </w:p>
        </w:tc>
      </w:tr>
      <w:tr>
        <w:trPr>
          <w:trHeight w:val="1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1028554</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1024081</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181836</w:t>
            </w:r>
          </w:p>
        </w:tc>
      </w:tr>
      <w:tr>
        <w:trPr>
          <w:trHeight w:val="15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w:t>
            </w:r>
          </w:p>
        </w:tc>
      </w:tr>
      <w:tr>
        <w:trPr>
          <w:trHeight w:val="1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62054</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355291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75616</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83652</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77997</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138614</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16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9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64164</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64164</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62633</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1409339</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279675</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10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73416</w:t>
            </w:r>
          </w:p>
        </w:tc>
      </w:tr>
      <w:tr>
        <w:trPr>
          <w:trHeight w:val="1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1112051</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1092988</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282216</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27743</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591819</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784848</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285130</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w:t>
            </w:r>
          </w:p>
        </w:tc>
      </w:tr>
      <w:tr>
        <w:trPr>
          <w:trHeight w:val="1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269089</w:t>
            </w:r>
          </w:p>
        </w:tc>
      </w:tr>
      <w:tr>
        <w:trPr>
          <w:trHeight w:val="1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269089</w:t>
            </w:r>
          </w:p>
        </w:tc>
      </w:tr>
      <w:tr>
        <w:trPr>
          <w:trHeight w:val="1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269490</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246437</w:t>
            </w:r>
          </w:p>
        </w:tc>
      </w:tr>
      <w:tr>
        <w:trPr>
          <w:trHeight w:val="15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23053</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156956</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108602</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102877</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48354</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31455</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73272</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47435</w:t>
            </w:r>
          </w:p>
        </w:tc>
      </w:tr>
      <w:tr>
        <w:trPr>
          <w:trHeight w:val="16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r>
      <w:tr>
        <w:trPr>
          <w:trHeight w:val="1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32507</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59397</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31127</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31127</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28270</w:t>
            </w:r>
          </w:p>
        </w:tc>
      </w:tr>
      <w:tr>
        <w:trPr>
          <w:trHeight w:val="2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32977</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1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1648451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1533913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1528991</w:t>
            </w:r>
          </w:p>
        </w:tc>
      </w:tr>
      <w:tr>
        <w:trPr>
          <w:trHeight w:val="1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1528991</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114538</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114538</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223815</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22139</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22139</w:t>
            </w:r>
          </w:p>
        </w:tc>
      </w:tr>
      <w:tr>
        <w:trPr>
          <w:trHeight w:val="11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2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201676</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110088</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110088</w:t>
            </w:r>
          </w:p>
        </w:tc>
      </w:tr>
      <w:tr>
        <w:trPr>
          <w:trHeight w:val="1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91588</w:t>
            </w:r>
          </w:p>
        </w:tc>
      </w:tr>
      <w:tr>
        <w:trPr>
          <w:trHeight w:val="13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91588</w:t>
            </w:r>
          </w:p>
        </w:tc>
      </w:tr>
      <w:tr>
        <w:trPr>
          <w:trHeight w:val="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8006305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8006305</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8006305</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8006305</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bl>
    <w:bookmarkStart w:name="z12" w:id="3"/>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Павлодар қаласының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21"/>
        <w:gridCol w:w="521"/>
        <w:gridCol w:w="8457"/>
        <w:gridCol w:w="306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31772150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31444246</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10677217</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10677217</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7786820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7786820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3372356</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2147573</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477893</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746831</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9276851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8441251</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505000</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286384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44216</w:t>
            </w:r>
          </w:p>
        </w:tc>
      </w:tr>
      <w:tr>
        <w:trPr>
          <w:trHeight w:val="13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331002</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143504</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84231</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84231</w:t>
            </w:r>
          </w:p>
        </w:tc>
      </w:tr>
      <w:tr>
        <w:trPr>
          <w:trHeight w:val="11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0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1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6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184400</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547"/>
        <w:gridCol w:w="542"/>
        <w:gridCol w:w="542"/>
        <w:gridCol w:w="7876"/>
        <w:gridCol w:w="3091"/>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30916150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351950</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205288</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21107</w:t>
            </w:r>
          </w:p>
        </w:tc>
      </w:tr>
      <w:tr>
        <w:trPr>
          <w:trHeight w:val="9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21107</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119753</w:t>
            </w:r>
          </w:p>
        </w:tc>
      </w:tr>
      <w:tr>
        <w:trPr>
          <w:trHeight w:val="8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119753</w:t>
            </w:r>
          </w:p>
        </w:tc>
      </w:tr>
      <w:tr>
        <w:trPr>
          <w:trHeight w:val="8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w:t>
            </w:r>
          </w:p>
        </w:tc>
      </w:tr>
      <w:tr>
        <w:trPr>
          <w:trHeight w:val="11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110555</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110555</w:t>
            </w:r>
          </w:p>
        </w:tc>
      </w:tr>
      <w:tr>
        <w:trPr>
          <w:trHeight w:val="19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60276</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36107</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36107</w:t>
            </w:r>
          </w:p>
        </w:tc>
      </w:tr>
      <w:tr>
        <w:trPr>
          <w:trHeight w:val="16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36107</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27903</w:t>
            </w:r>
          </w:p>
        </w:tc>
      </w:tr>
      <w:tr>
        <w:trPr>
          <w:trHeight w:val="5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27903</w:t>
            </w:r>
          </w:p>
        </w:tc>
      </w:tr>
      <w:tr>
        <w:trPr>
          <w:trHeight w:val="7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27903</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27903</w:t>
            </w:r>
          </w:p>
        </w:tc>
      </w:tr>
      <w:tr>
        <w:trPr>
          <w:trHeight w:val="7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w:t>
            </w:r>
          </w:p>
        </w:tc>
      </w:tr>
      <w:tr>
        <w:trPr>
          <w:trHeight w:val="4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w:t>
            </w:r>
          </w:p>
        </w:tc>
      </w:tr>
      <w:tr>
        <w:trPr>
          <w:trHeight w:val="10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7705072</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2306824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2306824</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2306824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5175073</w:t>
            </w:r>
          </w:p>
        </w:tc>
      </w:tr>
      <w:tr>
        <w:trPr>
          <w:trHeight w:val="9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5164529</w:t>
            </w:r>
          </w:p>
        </w:tc>
      </w:tr>
      <w:tr>
        <w:trPr>
          <w:trHeight w:val="1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4676186</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488343</w:t>
            </w:r>
          </w:p>
        </w:tc>
      </w:tr>
      <w:tr>
        <w:trPr>
          <w:trHeight w:val="5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w:t>
            </w:r>
          </w:p>
        </w:tc>
      </w:tr>
      <w:tr>
        <w:trPr>
          <w:trHeight w:val="7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w:t>
            </w:r>
          </w:p>
        </w:tc>
      </w:tr>
      <w:tr>
        <w:trPr>
          <w:trHeight w:val="5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180591</w:t>
            </w:r>
          </w:p>
        </w:tc>
      </w:tr>
      <w:tr>
        <w:trPr>
          <w:trHeight w:val="5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180591</w:t>
            </w:r>
          </w:p>
        </w:tc>
      </w:tr>
      <w:tr>
        <w:trPr>
          <w:trHeight w:val="8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34643</w:t>
            </w:r>
          </w:p>
        </w:tc>
      </w:tr>
      <w:tr>
        <w:trPr>
          <w:trHeight w:val="12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142871</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r>
      <w:tr>
        <w:trPr>
          <w:trHeight w:val="7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1156522</w:t>
            </w:r>
          </w:p>
        </w:tc>
      </w:tr>
      <w:tr>
        <w:trPr>
          <w:trHeight w:val="1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1091943</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5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7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1087461</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194566</w:t>
            </w:r>
          </w:p>
        </w:tc>
      </w:tr>
      <w:tr>
        <w:trPr>
          <w:trHeight w:val="18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1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21753</w:t>
            </w:r>
          </w:p>
        </w:tc>
      </w:tr>
      <w:tr>
        <w:trPr>
          <w:trHeight w:val="1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66397</w:t>
            </w:r>
          </w:p>
        </w:tc>
      </w:tr>
      <w:tr>
        <w:trPr>
          <w:trHeight w:val="8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380162</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77661</w:t>
            </w:r>
          </w:p>
        </w:tc>
      </w:tr>
      <w:tr>
        <w:trPr>
          <w:trHeight w:val="5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85591</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80571</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16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150062</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18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көлікті (таксиден басқа) жеңілдікпен жол жүру түрінде әлеуметтік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9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64579</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64579</w:t>
            </w:r>
          </w:p>
        </w:tc>
      </w:tr>
      <w:tr>
        <w:trPr>
          <w:trHeight w:val="7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62941</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1291133</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p>
        </w:tc>
      </w:tr>
      <w:tr>
        <w:trPr>
          <w:trHeight w:val="11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82390</w:t>
            </w:r>
          </w:p>
        </w:tc>
      </w:tr>
      <w:tr>
        <w:trPr>
          <w:trHeight w:val="9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78555</w:t>
            </w:r>
          </w:p>
        </w:tc>
      </w:tr>
      <w:tr>
        <w:trPr>
          <w:trHeight w:val="4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1189897</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20398</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5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10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1169499</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204594</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301973</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633247</w:t>
            </w:r>
          </w:p>
        </w:tc>
      </w:tr>
      <w:tr>
        <w:trPr>
          <w:trHeight w:val="5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762155</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274224</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w:t>
            </w:r>
          </w:p>
        </w:tc>
      </w:tr>
      <w:tr>
        <w:trPr>
          <w:trHeight w:val="8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257595</w:t>
            </w:r>
          </w:p>
        </w:tc>
      </w:tr>
      <w:tr>
        <w:trPr>
          <w:trHeight w:val="1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257595</w:t>
            </w:r>
          </w:p>
        </w:tc>
      </w:tr>
      <w:tr>
        <w:trPr>
          <w:trHeight w:val="1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253319</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253319</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250909</w:t>
            </w:r>
          </w:p>
        </w:tc>
      </w:tr>
      <w:tr>
        <w:trPr>
          <w:trHeight w:val="15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158732</w:t>
            </w:r>
          </w:p>
        </w:tc>
      </w:tr>
      <w:tr>
        <w:trPr>
          <w:trHeight w:val="8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106993</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100868</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51739</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33657</w:t>
            </w:r>
          </w:p>
        </w:tc>
      </w:tr>
      <w:tr>
        <w:trPr>
          <w:trHeight w:val="5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75880</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49803</w:t>
            </w:r>
          </w:p>
        </w:tc>
      </w:tr>
      <w:tr>
        <w:trPr>
          <w:trHeight w:val="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p>
        </w:tc>
      </w:tr>
      <w:tr>
        <w:trPr>
          <w:trHeight w:val="8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60932</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32494</w:t>
            </w:r>
          </w:p>
        </w:tc>
      </w:tr>
      <w:tr>
        <w:trPr>
          <w:trHeight w:val="7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32494</w:t>
            </w:r>
          </w:p>
        </w:tc>
      </w:tr>
      <w:tr>
        <w:trPr>
          <w:trHeight w:val="11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w:t>
            </w:r>
          </w:p>
        </w:tc>
      </w:tr>
      <w:tr>
        <w:trPr>
          <w:trHeight w:val="7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28438</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28438</w:t>
            </w:r>
          </w:p>
        </w:tc>
      </w:tr>
      <w:tr>
        <w:trPr>
          <w:trHeight w:val="11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28438</w:t>
            </w:r>
          </w:p>
        </w:tc>
      </w:tr>
      <w:tr>
        <w:trPr>
          <w:trHeight w:val="7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33296</w:t>
            </w:r>
          </w:p>
        </w:tc>
      </w:tr>
      <w:tr>
        <w:trPr>
          <w:trHeight w:val="8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w:t>
            </w:r>
          </w:p>
        </w:tc>
      </w:tr>
      <w:tr>
        <w:trPr>
          <w:trHeight w:val="8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w:t>
            </w:r>
          </w:p>
        </w:tc>
      </w:tr>
      <w:tr>
        <w:trPr>
          <w:trHeight w:val="10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w:t>
            </w: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1564914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1442358</w:t>
            </w:r>
          </w:p>
        </w:tc>
      </w:tr>
      <w:tr>
        <w:trPr>
          <w:trHeight w:val="7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13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10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1437090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1437090</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122556</w:t>
            </w:r>
          </w:p>
        </w:tc>
      </w:tr>
      <w:tr>
        <w:trPr>
          <w:trHeight w:val="10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122556</w:t>
            </w:r>
          </w:p>
        </w:tc>
      </w:tr>
      <w:tr>
        <w:trPr>
          <w:trHeight w:val="7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191346</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w:t>
            </w:r>
          </w:p>
        </w:tc>
      </w:tr>
      <w:tr>
        <w:trPr>
          <w:trHeight w:val="11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15531</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168593</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76578</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76578</w:t>
            </w: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92015</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92015</w:t>
            </w:r>
          </w:p>
        </w:tc>
      </w:tr>
      <w:tr>
        <w:trPr>
          <w:trHeight w:val="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17701832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17701832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17701832</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17701832</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-856000</w:t>
            </w:r>
          </w:p>
        </w:tc>
      </w:tr>
    </w:tbl>
    <w:bookmarkStart w:name="z13" w:id="4"/>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Павлодар қаласының 2012 жылға арналған қала бюджетін</w:t>
      </w:r>
      <w:r>
        <w:br/>
      </w:r>
      <w:r>
        <w:rPr>
          <w:rFonts w:ascii="Times New Roman"/>
          <w:b/>
          <w:i w:val="false"/>
          <w:color w:val="000000"/>
        </w:rPr>
        <w:t>
атқару кезіндегі секвестрлеуге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475"/>
        <w:gridCol w:w="533"/>
        <w:gridCol w:w="533"/>
        <w:gridCol w:w="1096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4" w:id="5"/>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2012 жылға арналған Кенжекөл ауылдық округі әкімі</w:t>
      </w:r>
      <w:r>
        <w:br/>
      </w:r>
      <w:r>
        <w:rPr>
          <w:rFonts w:ascii="Times New Roman"/>
          <w:b/>
          <w:i w:val="false"/>
          <w:color w:val="000000"/>
        </w:rPr>
        <w:t>
аппаратының бюджеттік бағдарламаларының</w:t>
      </w:r>
      <w:r>
        <w:br/>
      </w:r>
      <w:r>
        <w:rPr>
          <w:rFonts w:ascii="Times New Roman"/>
          <w:b/>
          <w:i w:val="false"/>
          <w:color w:val="000000"/>
        </w:rPr>
        <w:t>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38"/>
        <w:gridCol w:w="539"/>
        <w:gridCol w:w="539"/>
        <w:gridCol w:w="10767"/>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1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5" w:id="6"/>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6-қосымша          </w:t>
      </w:r>
    </w:p>
    <w:bookmarkEnd w:id="6"/>
    <w:p>
      <w:pPr>
        <w:spacing w:after="0"/>
        <w:ind w:left="0"/>
        <w:jc w:val="left"/>
      </w:pPr>
      <w:r>
        <w:rPr>
          <w:rFonts w:ascii="Times New Roman"/>
          <w:b/>
          <w:i w:val="false"/>
          <w:color w:val="000000"/>
        </w:rPr>
        <w:t xml:space="preserve"> 2012 жылға арналған Мойылды ауылы әкімі аппаратының бюджеттік бағдарламаларының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56"/>
        <w:gridCol w:w="535"/>
        <w:gridCol w:w="535"/>
        <w:gridCol w:w="1069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6" w:id="7"/>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7-қосымша          </w:t>
      </w:r>
    </w:p>
    <w:bookmarkEnd w:id="7"/>
    <w:p>
      <w:pPr>
        <w:spacing w:after="0"/>
        <w:ind w:left="0"/>
        <w:jc w:val="left"/>
      </w:pPr>
      <w:r>
        <w:rPr>
          <w:rFonts w:ascii="Times New Roman"/>
          <w:b/>
          <w:i w:val="false"/>
          <w:color w:val="000000"/>
        </w:rPr>
        <w:t xml:space="preserve"> 2012 жылға арналған Павлодар ауылы әкімі аппаратының бюджеттік</w:t>
      </w:r>
      <w:r>
        <w:br/>
      </w:r>
      <w:r>
        <w:rPr>
          <w:rFonts w:ascii="Times New Roman"/>
          <w:b/>
          <w:i w:val="false"/>
          <w:color w:val="000000"/>
        </w:rPr>
        <w:t>
бағдарламаларының (кіші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Павлодар облысы Павлодар қалалық мәслихатының 2012.01.30 </w:t>
      </w:r>
      <w:r>
        <w:rPr>
          <w:rFonts w:ascii="Times New Roman"/>
          <w:b w:val="false"/>
          <w:i w:val="false"/>
          <w:color w:val="ff0000"/>
          <w:sz w:val="28"/>
        </w:rPr>
        <w:t>N 8/2</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86"/>
        <w:gridCol w:w="586"/>
        <w:gridCol w:w="565"/>
        <w:gridCol w:w="1086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7" w:id="8"/>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63/40 шешіміне      </w:t>
      </w:r>
      <w:r>
        <w:br/>
      </w:r>
      <w:r>
        <w:rPr>
          <w:rFonts w:ascii="Times New Roman"/>
          <w:b w:val="false"/>
          <w:i w:val="false"/>
          <w:color w:val="000000"/>
          <w:sz w:val="28"/>
        </w:rPr>
        <w:t xml:space="preserve">
8-қосымша          </w:t>
      </w:r>
    </w:p>
    <w:bookmarkEnd w:id="8"/>
    <w:p>
      <w:pPr>
        <w:spacing w:after="0"/>
        <w:ind w:left="0"/>
        <w:jc w:val="left"/>
      </w:pPr>
      <w:r>
        <w:rPr>
          <w:rFonts w:ascii="Times New Roman"/>
          <w:b/>
          <w:i w:val="false"/>
          <w:color w:val="000000"/>
        </w:rPr>
        <w:t xml:space="preserve"> 2012 жылға арналған Ленин кенті әкімі аппаратының бюджеттік</w:t>
      </w:r>
      <w:r>
        <w:br/>
      </w:r>
      <w:r>
        <w:rPr>
          <w:rFonts w:ascii="Times New Roman"/>
          <w:b/>
          <w:i w:val="false"/>
          <w:color w:val="000000"/>
        </w:rPr>
        <w:t>
бағдарламаларының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71"/>
        <w:gridCol w:w="540"/>
        <w:gridCol w:w="534"/>
        <w:gridCol w:w="1077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