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cebc" w14:textId="8edc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ауылының көшелері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Павлодар ауылдық әкімінің 2011 жылғы 11 сәуірдегі N 13 шешімі. Павлодар облысының Әділет департаментінде 2011 жылғы 06 мамырда N 12-1-170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және өзін-өзі басқару туралы"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қаласы әкімшілігінің 2008 жылғы 26 маусымдағы N 788/16 "Павлодар қаласының Павлодар ауылының дамуы және құрылыс салуын бекіту туралы" қаулысың, Павлодар ауылы тұрғындар жиынының 2007 жылғы 27 желтоқсандағы N 12 хаттамасын іске асыру үшін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ауылының жаңа көшелеріне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Павлодар ауылы әкімінің орынбасары Д. К. Мустафинге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И. Фогель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11 сәуірдегі N 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 ауылы әкімінің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ауылының жаңа көшелерінің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3373"/>
        <w:gridCol w:w="663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Ауылдың дамуы сызбасына сәйкес көшенің N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Көшелердің атауы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Авенир Кузьмин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Армандастар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Никитенко отбасының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Омбы тракты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Балдырған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 Баймульдинова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Жасдәурен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Женіс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Айналайын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Ефросинья Пожарская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 Сары көшесі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