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141b" w14:textId="b8b1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XXXI сессиясы) 2010 жылғы 23 желтоқсандағы "2011 - 2013 жылдарға арналған Ақсу қаласының бюджеті туралы" N 265/31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2011 жылғы 13 маусымдағы N 321/34 шешімі. Павлодар облысы Ақсу қаласының Әділет басқармасында 2011 жылғы 14 маусымда N 12-2-175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(IV сайланған XХХI сессиясы) 2010 жылғы 23 желтоқсандағы "2011 - 2013 жылдарға арналған Ақсу қаласының бюджеті туралы" N 265/31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12-2-165 тіркелген, 2011 жылғы 8 қаңтарда "Ақжол" – "Новый путь"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- 5101078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- 3333978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- 12362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- 9600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- 1745138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- 5124437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- 24561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- 25748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- 1187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- 152000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- 152000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сатқаннан түсімдер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минус 199920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- 199920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24767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176340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жоспар және бюджет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XXХIV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321/34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03"/>
        <w:gridCol w:w="583"/>
        <w:gridCol w:w="644"/>
        <w:gridCol w:w="603"/>
        <w:gridCol w:w="6936"/>
        <w:gridCol w:w="298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5101078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749555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1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86"/>
        <w:gridCol w:w="586"/>
        <w:gridCol w:w="586"/>
        <w:gridCol w:w="586"/>
        <w:gridCol w:w="7030"/>
        <w:gridCol w:w="298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5124437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98394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қалалық)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түскен сомалар алымдарының толықтығын қамтамасыз ету жөніндегі жұмысты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2585424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 ақы мөлшерін арттыру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272198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 ақы мөлшерін арттыру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1678649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1601466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құру және қайта құру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251966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жергілікті деңгейде жұмыспен қамту және әлеуметтік бағдарламалар бөлімінің қызметін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жайғастыру және (немесе) сатып алу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мен субұрғыш жүйесінің жұмыс істеуі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қаланың) коммуналдық меншігінде тұрған жылу желілерін пайдалануды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305659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жұмысын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жарыстарда спорттың әр түрі бойынша ауданның (облыс) маңызындағы қаланың құрама команда мүшелерін даярлау және қатыстыру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тілін және басқа тілдерді дамыту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 арқылы мемлекеттік ақпараттық саясатты жүргізу бойынша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саласындағы жергілікті деңгейде мемлекеттік саясатты іске асыру бойынша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энергиялық жүйені дамыту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1024964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нысандарын дамыту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бөлімінің қызметін қамтамасыз ету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маңызындағы қалалардың кенттердің және өзге де ауылдық елді мекендердің аудандардың аумаған қала салулық дамыту сызбанұсқасын басты жоспарларын әзірлеу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менберінде жеке меншік кәсіпкерлікті қолдау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</w:p>
        </w:tc>
      </w:tr>
      <w:tr>
        <w:trPr>
          <w:trHeight w:val="12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  күрделі шығыстары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 нысаналы трансферттерді) қайтару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 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-199920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жергілікті атқарушы органымен алынатын қарыздар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(ІV сайланған XXXIV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321/34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М. Омаров атындағы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3"/>
        <w:gridCol w:w="675"/>
        <w:gridCol w:w="589"/>
        <w:gridCol w:w="653"/>
        <w:gridCol w:w="96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32"/>
        <w:gridCol w:w="568"/>
        <w:gridCol w:w="632"/>
        <w:gridCol w:w="717"/>
        <w:gridCol w:w="97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Жолқұдық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2"/>
        <w:gridCol w:w="611"/>
        <w:gridCol w:w="611"/>
        <w:gridCol w:w="589"/>
        <w:gridCol w:w="9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77"/>
        <w:gridCol w:w="591"/>
        <w:gridCol w:w="591"/>
        <w:gridCol w:w="591"/>
        <w:gridCol w:w="98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75"/>
        <w:gridCol w:w="611"/>
        <w:gridCol w:w="589"/>
        <w:gridCol w:w="589"/>
        <w:gridCol w:w="9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55"/>
        <w:gridCol w:w="570"/>
        <w:gridCol w:w="634"/>
        <w:gridCol w:w="98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Құркөл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11"/>
        <w:gridCol w:w="632"/>
        <w:gridCol w:w="568"/>
        <w:gridCol w:w="653"/>
        <w:gridCol w:w="9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53"/>
        <w:gridCol w:w="589"/>
        <w:gridCol w:w="568"/>
        <w:gridCol w:w="653"/>
        <w:gridCol w:w="9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54"/>
        <w:gridCol w:w="611"/>
        <w:gridCol w:w="611"/>
        <w:gridCol w:w="633"/>
        <w:gridCol w:w="95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Евгеньвка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54"/>
        <w:gridCol w:w="633"/>
        <w:gridCol w:w="611"/>
        <w:gridCol w:w="526"/>
        <w:gridCol w:w="96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Алғабас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3"/>
        <w:gridCol w:w="654"/>
        <w:gridCol w:w="590"/>
        <w:gridCol w:w="612"/>
        <w:gridCol w:w="95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Үштерек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54"/>
        <w:gridCol w:w="633"/>
        <w:gridCol w:w="611"/>
        <w:gridCol w:w="590"/>
        <w:gridCol w:w="95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9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4"/>
        <w:gridCol w:w="633"/>
        <w:gridCol w:w="633"/>
        <w:gridCol w:w="633"/>
        <w:gridCol w:w="9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32"/>
        <w:gridCol w:w="633"/>
        <w:gridCol w:w="676"/>
        <w:gridCol w:w="633"/>
        <w:gridCol w:w="93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арттыруға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мәдени-сауықтыру жұмыстарын қолдау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11"/>
        <w:gridCol w:w="633"/>
        <w:gridCol w:w="590"/>
        <w:gridCol w:w="633"/>
        <w:gridCol w:w="9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