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c914b" w14:textId="a2c91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қалалық мәслихатының (IV сайланған XXХI сессиясы) 2010 жылғы 23 желтоқсандағы "2011 - 2013 жылдарға арналған Ақсу қаласының бюджеті туралы" N 265/31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мәслихатының 2011 жылғы 28 қазандағы N 348/39 шешімі. Павлодар облысының Әділет департаментінде 2011 жылғы 04 қарашада N 12-2-180 тіркелді. Күші жойылды - қолдану мерзімінің өтуіне байланысты (Павлодар облысы Ақсу қалалық мәслихатының 2014 жылғы 11 наурыздағы N 1-11/43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қолдану мерзімінің өтуіне байланысты (Павлодар облысы Ақсу қалалық мәслихатының 11.03.2014 N 1-11/43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 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>, облыстық мәслихаттың (IV сайланған XХХVIII кезектен тыс сессиясы) 2011 жылғы 14 қазандағы "Облыстық мәслихаттың (IV сайланған ХХІХ сессиясы) 2010 жылғы 13 желтоқсандағы "2011 - 2013 жылдарға арналған облыстық бюджет туралы" N 324/29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N 394/38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Ақсу қалалық мәслихатының (IV сайланған XХХI сессиясы) 2010 жылғы 23 желтоқсандағы "2011 - 2013 жылдарға арналған Ақсу қаласының бюджеті туралы" N 265/31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12-2-165 тіркелген, 2011 жылғы 8 қаңтарда "Ақжол – Новый путь" газетінде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2011 - 2013 жылдарға арналған қалалық бюджет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 қосымшаларына сәйкес, соның ішінде 2011 жылға арналған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- 5496812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түсімдері - 3630576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емес түсімдер - 24130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сатқаннан түсетін түсімдер - 8234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трансферттерден түсетін түсімдер - 1833872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шығыстар - 5759960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- 24561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- 25748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несиелерін өтеу - 1187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- 197811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- 197811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сатудан түсімдер - нөл теңгеге тең;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минус 485520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- 485520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қарыздардың түсуі - 310367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- 1187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- 176340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шешімінің </w:t>
      </w:r>
      <w:r>
        <w:rPr>
          <w:rFonts w:ascii="Times New Roman"/>
          <w:b w:val="false"/>
          <w:i w:val="false"/>
          <w:color w:val="000000"/>
          <w:sz w:val="28"/>
        </w:rPr>
        <w:t>2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Жоғарыда тұрған бюджеттен берілетін нысаналы трансферттердің көлемі 2011 жылға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нысаналы ағымдағы трансферттер – 261551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дамытуға нысаналы трансферттер – 1572321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шешімінің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 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қалалық мәслихаттың жоспар және бюджеті мәселелері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2011 жылғы 1 қаңтардан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           Л. Мартынова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М. Омаргалиев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Ақсу қалалық мәслихатының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(IV сайланған XXXIX кезектен тыс сессиясы)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28 қазандағы N 348/39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Ақсу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533"/>
        <w:gridCol w:w="533"/>
        <w:gridCol w:w="684"/>
        <w:gridCol w:w="403"/>
        <w:gridCol w:w="7151"/>
        <w:gridCol w:w="3215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5496812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3630576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1517604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1517604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1262057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1262057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салық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756665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салық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502500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179230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салық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73087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</w:t>
            </w:r>
          </w:p>
        </w:tc>
      </w:tr>
      <w:tr>
        <w:trPr>
          <w:trHeight w:val="6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 мен қызмет көрсетулерге ішкі салықтар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82021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</w:t>
            </w:r>
          </w:p>
        </w:tc>
      </w:tr>
      <w:tr>
        <w:trPr>
          <w:trHeight w:val="6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түсімдер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68700</w:t>
            </w:r>
          </w:p>
        </w:tc>
      </w:tr>
      <w:tr>
        <w:trPr>
          <w:trHeight w:val="3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алымдар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10145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12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Құқықтық маңызы бар іс-қимылдарды жасағаны және (немесе) мемлекеттік органдармен немесе лауазымды тұлғалармен уәкілетті құжаттарды бергені үшін алынатын міндетті төлемдер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12229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12229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24130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</w:t>
            </w:r>
          </w:p>
        </w:tc>
      </w:tr>
      <w:tr>
        <w:trPr>
          <w:trHeight w:val="6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мүлікті жалға беруден түсетін кірістер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16964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16964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сатқаннан түсетін түсімдер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8234</w:t>
            </w:r>
          </w:p>
        </w:tc>
      </w:tr>
      <w:tr>
        <w:trPr>
          <w:trHeight w:val="6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</w:t>
            </w:r>
          </w:p>
        </w:tc>
      </w:tr>
      <w:tr>
        <w:trPr>
          <w:trHeight w:val="6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активті сату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түсімі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1833872</w:t>
            </w:r>
          </w:p>
        </w:tc>
      </w:tr>
      <w:tr>
        <w:trPr>
          <w:trHeight w:val="6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трансферттер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1833872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трансферттер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1833872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553"/>
        <w:gridCol w:w="548"/>
        <w:gridCol w:w="662"/>
        <w:gridCol w:w="640"/>
        <w:gridCol w:w="6904"/>
        <w:gridCol w:w="3255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5759960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 көрсетулер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253126</w:t>
            </w:r>
          </w:p>
        </w:tc>
      </w:tr>
      <w:tr>
        <w:trPr>
          <w:trHeight w:val="6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өкілетті, атқарушы және басқа да органдар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201463</w:t>
            </w:r>
          </w:p>
        </w:tc>
      </w:tr>
      <w:tr>
        <w:trPr>
          <w:trHeight w:val="6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маңыздағы қаланың) мәслихатының аппараты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14080</w:t>
            </w:r>
          </w:p>
        </w:tc>
      </w:tr>
      <w:tr>
        <w:trPr>
          <w:trHeight w:val="6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маңыздағы қала) мәслихатының қызметін қамтамасыз ету бойынша қызметтер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13880</w:t>
            </w:r>
          </w:p>
        </w:tc>
      </w:tr>
      <w:tr>
        <w:trPr>
          <w:trHeight w:val="4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маңыздағы қала) әкімінің аппараты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79035</w:t>
            </w:r>
          </w:p>
        </w:tc>
      </w:tr>
      <w:tr>
        <w:trPr>
          <w:trHeight w:val="6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маңыздағы қала) әкімінің қызметін қамтамасыз ету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71989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</w:t>
            </w:r>
          </w:p>
        </w:tc>
      </w:tr>
      <w:tr>
        <w:trPr>
          <w:trHeight w:val="6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108348</w:t>
            </w:r>
          </w:p>
        </w:tc>
      </w:tr>
      <w:tr>
        <w:trPr>
          <w:trHeight w:val="9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облыстық маңыздағы қала, кент, ауыл (село), ауылдық (селолық) округ әкімі аппаратының қызмет етуі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99750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8598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қызметі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37170</w:t>
            </w:r>
          </w:p>
        </w:tc>
      </w:tr>
      <w:tr>
        <w:trPr>
          <w:trHeight w:val="3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қаржы бөлімі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37170</w:t>
            </w:r>
          </w:p>
        </w:tc>
      </w:tr>
      <w:tr>
        <w:trPr>
          <w:trHeight w:val="12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аудандық (облыстық маңызы бар қалалық) коммуналдық меншікті орындау және бақылау саласындағы мемлекеттік саясатты іске асыру жөніндегі қызметтер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24930</w:t>
            </w:r>
          </w:p>
        </w:tc>
      </w:tr>
      <w:tr>
        <w:trPr>
          <w:trHeight w:val="3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ұйымдастыру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</w:t>
            </w:r>
          </w:p>
        </w:tc>
      </w:tr>
      <w:tr>
        <w:trPr>
          <w:trHeight w:val="9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және біржолғы талондарды сатқаннан түскен сомалар алымдарының толықтығын қамтамасыз ету жөніндегі жұмысты ұйымдастыру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</w:t>
            </w:r>
          </w:p>
        </w:tc>
      </w:tr>
      <w:tr>
        <w:trPr>
          <w:trHeight w:val="4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жекешедендіруді ұйымдастыру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келіп түскен мүлікті есепке алу, сақтау, бағалау және іске асыру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</w:t>
            </w:r>
          </w:p>
        </w:tc>
      </w:tr>
      <w:tr>
        <w:trPr>
          <w:trHeight w:val="3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28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14493</w:t>
            </w:r>
          </w:p>
        </w:tc>
      </w:tr>
      <w:tr>
        <w:trPr>
          <w:trHeight w:val="6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экономика және бюджеттік жоспарлау бөлімі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14493</w:t>
            </w:r>
          </w:p>
        </w:tc>
      </w:tr>
      <w:tr>
        <w:trPr>
          <w:trHeight w:val="12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12557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20107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қажеттіліктер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15131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маңыздағы қала) әкімінің аппараты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15131</w:t>
            </w:r>
          </w:p>
        </w:tc>
      </w:tr>
      <w:tr>
        <w:trPr>
          <w:trHeight w:val="6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міндеттілікті орындау шеңберіндегі іс-шаралар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15131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бойынша жұмыстар ұйымдастыру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4976</w:t>
            </w:r>
          </w:p>
        </w:tc>
      </w:tr>
      <w:tr>
        <w:trPr>
          <w:trHeight w:val="3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маңыздағы қала) әкімінің аппараты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4976</w:t>
            </w:r>
          </w:p>
        </w:tc>
      </w:tr>
      <w:tr>
        <w:trPr>
          <w:trHeight w:val="12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4976</w:t>
            </w:r>
          </w:p>
        </w:tc>
      </w:tr>
      <w:tr>
        <w:trPr>
          <w:trHeight w:val="6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қауіпсіздік, құқықтық, сот, қылмыстық-атқару қызметі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9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6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2779526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327326</w:t>
            </w:r>
          </w:p>
        </w:tc>
      </w:tr>
      <w:tr>
        <w:trPr>
          <w:trHeight w:val="6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33036</w:t>
            </w:r>
          </w:p>
        </w:tc>
      </w:tr>
      <w:tr>
        <w:trPr>
          <w:trHeight w:val="3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 қолдау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32886</w:t>
            </w:r>
          </w:p>
        </w:tc>
      </w:tr>
      <w:tr>
        <w:trPr>
          <w:trHeight w:val="9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білім беру ұйымдарының тәрбиешілеріне біліктілік санаттары үшін үстемеақы мөлшерін арттыру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білім бөлімі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294290</w:t>
            </w:r>
          </w:p>
        </w:tc>
      </w:tr>
      <w:tr>
        <w:trPr>
          <w:trHeight w:val="6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290990</w:t>
            </w:r>
          </w:p>
        </w:tc>
      </w:tr>
      <w:tr>
        <w:trPr>
          <w:trHeight w:val="9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білім беру ұйымдарының тәрбиешілеріне біліктілік санаттары үшін үстемеақы мөлшерін арттыру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3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1832855</w:t>
            </w:r>
          </w:p>
        </w:tc>
      </w:tr>
      <w:tr>
        <w:trPr>
          <w:trHeight w:val="6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11962</w:t>
            </w:r>
          </w:p>
        </w:tc>
      </w:tr>
      <w:tr>
        <w:trPr>
          <w:trHeight w:val="6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оқушыларды мектепке дейін және кері тегін тасуды ұйымдастыру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11962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білім бөлімі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1820893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беруге оқыту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1749073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71820</w:t>
            </w:r>
          </w:p>
        </w:tc>
      </w:tr>
      <w:tr>
        <w:trPr>
          <w:trHeight w:val="3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басқа да қызмет көрсетулер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619345</w:t>
            </w:r>
          </w:p>
        </w:tc>
      </w:tr>
      <w:tr>
        <w:trPr>
          <w:trHeight w:val="3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білім бөлімі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63924</w:t>
            </w:r>
          </w:p>
        </w:tc>
      </w:tr>
      <w:tr>
        <w:trPr>
          <w:trHeight w:val="6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саласын жергілікті деңгейде мемлекеттік саясатты іске асыру жөніндегі қызметтер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18970</w:t>
            </w:r>
          </w:p>
        </w:tc>
      </w:tr>
      <w:tr>
        <w:trPr>
          <w:trHeight w:val="9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мемлекеттік білім ұйымдарына оқулықтарды, оқу-әдістемелік кешендерін сатып алу және жеткізу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20008</w:t>
            </w:r>
          </w:p>
        </w:tc>
      </w:tr>
      <w:tr>
        <w:trPr>
          <w:trHeight w:val="6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көлемде мектеп олимпиадаларын және мектептен тыс іс-шараларды өткізу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2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Қорғаншыларға (қамкоршыларға) жетім баланы (жетім балаларды) және ата-анасының қамкорлығынсыз қалған баланы (балаларды) қамтамассыз етуге ай сайын ақшалай қаражат төлеу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18447</w:t>
            </w:r>
          </w:p>
        </w:tc>
      </w:tr>
      <w:tr>
        <w:trPr>
          <w:trHeight w:val="6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құрал-жабдықтармен, бағдарламалық жинақпен қамтамасыз ету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</w:t>
            </w:r>
          </w:p>
        </w:tc>
      </w:tr>
      <w:tr>
        <w:trPr>
          <w:trHeight w:val="6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555421</w:t>
            </w:r>
          </w:p>
        </w:tc>
      </w:tr>
      <w:tr>
        <w:trPr>
          <w:trHeight w:val="3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құру және қайта құру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555421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292580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259686</w:t>
            </w:r>
          </w:p>
        </w:tc>
      </w:tr>
      <w:tr>
        <w:trPr>
          <w:trHeight w:val="6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18497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үйге барып әлеуметтік көмек көрсету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18497</w:t>
            </w:r>
          </w:p>
        </w:tc>
      </w:tr>
      <w:tr>
        <w:trPr>
          <w:trHeight w:val="6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жұмыспен қамту және әлеуметтік бағдарламалар бөлімі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240589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64440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Атаулы мемлекеттік әлеуметтік көмек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9953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6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санаттарына әлеуметтік көмек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59444</w:t>
            </w:r>
          </w:p>
        </w:tc>
      </w:tr>
      <w:tr>
        <w:trPr>
          <w:trHeight w:val="6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оқитын және тәрбиеленетін мүгедек балаларды материалдық қамтамасыз ету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6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Анықталған тұрғылықты жері жоқ тұлғаларға әлеуметтік бейімделу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12674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үйге барып әлеуметтік көмек көрсету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17385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12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 және ымдау тілі мамандарының, жеке көмекшілердің қызмет көрсетуі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9760</w:t>
            </w:r>
          </w:p>
        </w:tc>
      </w:tr>
      <w:tr>
        <w:trPr>
          <w:trHeight w:val="6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10633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білім бөлімі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29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білім беру ұйымдарының күндізгі оқу нысынында оқушылар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саласындағы өзге де қызмет көрсетулер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32894</w:t>
            </w:r>
          </w:p>
        </w:tc>
      </w:tr>
      <w:tr>
        <w:trPr>
          <w:trHeight w:val="6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жұмыспен қамту және әлеуметтік бағдарламалар бөлімі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32894</w:t>
            </w:r>
          </w:p>
        </w:tc>
      </w:tr>
      <w:tr>
        <w:trPr>
          <w:trHeight w:val="9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Тұрғындар үшін жергілікті деңгейде жұмыспен қамту және әлеуметтік бағдарламалар бөлімінің қызметін қамтамасыз ету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29714</w:t>
            </w:r>
          </w:p>
        </w:tc>
      </w:tr>
      <w:tr>
        <w:trPr>
          <w:trHeight w:val="9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әлеуметтік төлемдерді есептеу, төлеу және жеткізу бойынша қызмет көрсетулер төлемі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837407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360768</w:t>
            </w:r>
          </w:p>
        </w:tc>
      </w:tr>
      <w:tr>
        <w:trPr>
          <w:trHeight w:val="9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348768</w:t>
            </w:r>
          </w:p>
        </w:tc>
      </w:tr>
      <w:tr>
        <w:trPr>
          <w:trHeight w:val="6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 және немесе мемлекеттіқко муналдық тұрғын үй корынан тұрғын үй сатып алу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285600</w:t>
            </w:r>
          </w:p>
        </w:tc>
      </w:tr>
      <w:tr>
        <w:trPr>
          <w:trHeight w:val="6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дамыту, жайғастыру және (немесе) сатып алу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– 2020 бағдарламасы шеңберінде инженерлік-коммуникациялық инфрақұрылымдарды дамыту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13168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137997</w:t>
            </w:r>
          </w:p>
        </w:tc>
      </w:tr>
      <w:tr>
        <w:trPr>
          <w:trHeight w:val="6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қамтамасыз етуді ұйымдастыру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</w:t>
            </w:r>
          </w:p>
        </w:tc>
      </w:tr>
      <w:tr>
        <w:trPr>
          <w:trHeight w:val="9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129100</w:t>
            </w:r>
          </w:p>
        </w:tc>
      </w:tr>
      <w:tr>
        <w:trPr>
          <w:trHeight w:val="9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 маңызындағы қаланың) коммуналдық меншігінде тұрған жылу желілерін пайдалануды ұйымдастыру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72600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56500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құрылыс бөлімі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338642</w:t>
            </w:r>
          </w:p>
        </w:tc>
      </w:tr>
      <w:tr>
        <w:trPr>
          <w:trHeight w:val="6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26825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14725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4915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туыссыздарды жерлеу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3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 және көгалдандыру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</w:t>
            </w:r>
          </w:p>
        </w:tc>
      </w:tr>
      <w:tr>
        <w:trPr>
          <w:trHeight w:val="9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311817</w:t>
            </w:r>
          </w:p>
        </w:tc>
      </w:tr>
      <w:tr>
        <w:trPr>
          <w:trHeight w:val="28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68000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</w:t>
            </w:r>
          </w:p>
        </w:tc>
      </w:tr>
      <w:tr>
        <w:trPr>
          <w:trHeight w:val="3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Туыссыздарды жерлеу және көму жерлерін ұстау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 және көгалдандыру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199317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кеңестік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262847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облысындағы қызмет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180152</w:t>
            </w:r>
          </w:p>
        </w:tc>
      </w:tr>
      <w:tr>
        <w:trPr>
          <w:trHeight w:val="6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11628</w:t>
            </w:r>
          </w:p>
        </w:tc>
      </w:tr>
      <w:tr>
        <w:trPr>
          <w:trHeight w:val="3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 сауық жұмысын қолдау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11628</w:t>
            </w:r>
          </w:p>
        </w:tc>
      </w:tr>
      <w:tr>
        <w:trPr>
          <w:trHeight w:val="6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мәдениет және тілдерді дамыту бөлімі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168524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Мәдени-сауық жұмысын қолдау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168524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14407</w:t>
            </w:r>
          </w:p>
        </w:tc>
      </w:tr>
      <w:tr>
        <w:trPr>
          <w:trHeight w:val="6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дене шынықтыру және спорт бөлімі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14407</w:t>
            </w:r>
          </w:p>
        </w:tc>
      </w:tr>
      <w:tr>
        <w:trPr>
          <w:trHeight w:val="6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маңыздағы қалалық) деңгейде спорттық жарыстарын өткізу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13907</w:t>
            </w:r>
          </w:p>
        </w:tc>
      </w:tr>
      <w:tr>
        <w:trPr>
          <w:trHeight w:val="9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жарыстарда спорттың әр түрі бойынша ауданның (облыс) манызындағы қаланың құрама команда мүшелерін даярлау және қатыстыру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кеңестік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44942</w:t>
            </w:r>
          </w:p>
        </w:tc>
      </w:tr>
      <w:tr>
        <w:trPr>
          <w:trHeight w:val="6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мәдениет және тілдерді дамыту бөлімі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29970</w:t>
            </w:r>
          </w:p>
        </w:tc>
      </w:tr>
      <w:tr>
        <w:trPr>
          <w:trHeight w:val="3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27870</w:t>
            </w:r>
          </w:p>
        </w:tc>
      </w:tr>
      <w:tr>
        <w:trPr>
          <w:trHeight w:val="6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халқының мемлекеттік тілін және басқа тілдерді дамыту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6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ішкі саясат бөлімі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14972</w:t>
            </w:r>
          </w:p>
        </w:tc>
      </w:tr>
      <w:tr>
        <w:trPr>
          <w:trHeight w:val="6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6897</w:t>
            </w:r>
          </w:p>
        </w:tc>
      </w:tr>
      <w:tr>
        <w:trPr>
          <w:trHeight w:val="6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 арқылы мемлекеттік ақпараттық саясатты жүргізу бойынша қызметтер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8075</w:t>
            </w:r>
          </w:p>
        </w:tc>
      </w:tr>
      <w:tr>
        <w:trPr>
          <w:trHeight w:val="6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 ұйымдастыру бойынша өзге де қызметтер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23346</w:t>
            </w:r>
          </w:p>
        </w:tc>
      </w:tr>
      <w:tr>
        <w:trPr>
          <w:trHeight w:val="6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мәдениет және тілдерді дамыту бөлімі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</w:t>
            </w:r>
          </w:p>
        </w:tc>
      </w:tr>
      <w:tr>
        <w:trPr>
          <w:trHeight w:val="6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саласындағы жергілікті деңгейде мемлекеттік саясатты іске асыру бойынша қызметтер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7143</w:t>
            </w:r>
          </w:p>
        </w:tc>
      </w:tr>
      <w:tr>
        <w:trPr>
          <w:trHeight w:val="3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</w:t>
            </w:r>
          </w:p>
        </w:tc>
      </w:tr>
      <w:tr>
        <w:trPr>
          <w:trHeight w:val="6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ішкі саясат бөлімі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9604</w:t>
            </w:r>
          </w:p>
        </w:tc>
      </w:tr>
      <w:tr>
        <w:trPr>
          <w:trHeight w:val="12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7954</w:t>
            </w:r>
          </w:p>
        </w:tc>
      </w:tr>
      <w:tr>
        <w:trPr>
          <w:trHeight w:val="6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дене шынықтыру және спорт бөлімі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саласындағы жергілікті деңгейде мемлекеттік саясатты іске асыру бойынша қызметтер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</w:t>
            </w:r>
          </w:p>
        </w:tc>
      </w:tr>
      <w:tr>
        <w:trPr>
          <w:trHeight w:val="6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энергетикалық кешенді және кайнауларды пайдалану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58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энергетикалық кешенді және кайнауларды пайдалану саласында басқа да қызмет көрсетулер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6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3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энергиялық жүйені дамыту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5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1088004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25874</w:t>
            </w:r>
          </w:p>
        </w:tc>
      </w:tr>
      <w:tr>
        <w:trPr>
          <w:trHeight w:val="6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экономика және бюджеттік жоспарлау бөлімі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5837</w:t>
            </w:r>
          </w:p>
        </w:tc>
      </w:tr>
      <w:tr>
        <w:trPr>
          <w:trHeight w:val="9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5837</w:t>
            </w:r>
          </w:p>
        </w:tc>
      </w:tr>
      <w:tr>
        <w:trPr>
          <w:trHeight w:val="6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12098</w:t>
            </w:r>
          </w:p>
        </w:tc>
      </w:tr>
      <w:tr>
        <w:trPr>
          <w:trHeight w:val="6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11898</w:t>
            </w:r>
          </w:p>
        </w:tc>
      </w:tr>
      <w:tr>
        <w:trPr>
          <w:trHeight w:val="6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7939</w:t>
            </w:r>
          </w:p>
        </w:tc>
      </w:tr>
      <w:tr>
        <w:trPr>
          <w:trHeight w:val="6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ветеринария саласындағы мемлекеттік саясатты іске асыру жөніндегі қызметтер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7939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1036892</w:t>
            </w:r>
          </w:p>
        </w:tc>
      </w:tr>
      <w:tr>
        <w:trPr>
          <w:trHeight w:val="6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1036892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 нысандарын дамыту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1036892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</w:t>
            </w:r>
          </w:p>
        </w:tc>
      </w:tr>
      <w:tr>
        <w:trPr>
          <w:trHeight w:val="6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</w:t>
            </w:r>
          </w:p>
        </w:tc>
      </w:tr>
      <w:tr>
        <w:trPr>
          <w:trHeight w:val="9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</w:t>
            </w:r>
          </w:p>
        </w:tc>
      </w:tr>
      <w:tr>
        <w:trPr>
          <w:trHeight w:val="9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16808</w:t>
            </w:r>
          </w:p>
        </w:tc>
      </w:tr>
      <w:tr>
        <w:trPr>
          <w:trHeight w:val="6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16808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 індетіне қарсы іс-шаралар өткізу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16808</w:t>
            </w:r>
          </w:p>
        </w:tc>
      </w:tr>
      <w:tr>
        <w:trPr>
          <w:trHeight w:val="28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23146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23146</w:t>
            </w:r>
          </w:p>
        </w:tc>
      </w:tr>
      <w:tr>
        <w:trPr>
          <w:trHeight w:val="6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5722</w:t>
            </w:r>
          </w:p>
        </w:tc>
      </w:tr>
      <w:tr>
        <w:trPr>
          <w:trHeight w:val="6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Жергіліктк деңгейде құрылыс бөлімінің қызметін қамтамасыз ету жөніндегі қызметтер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5722</w:t>
            </w:r>
          </w:p>
        </w:tc>
      </w:tr>
      <w:tr>
        <w:trPr>
          <w:trHeight w:val="6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17424</w:t>
            </w:r>
          </w:p>
        </w:tc>
      </w:tr>
      <w:tr>
        <w:trPr>
          <w:trHeight w:val="9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8601</w:t>
            </w:r>
          </w:p>
        </w:tc>
      </w:tr>
      <w:tr>
        <w:trPr>
          <w:trHeight w:val="12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облыс манызындағы қалалардың кенттердің және өзге де аулдық елді мекендердің аудандардың аумаған қала салулық дамыту сызбанұсқасын басты жоспарларын әзірлеу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7770</w:t>
            </w:r>
          </w:p>
        </w:tc>
      </w:tr>
      <w:tr>
        <w:trPr>
          <w:trHeight w:val="3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117654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</w:p>
        </w:tc>
      </w:tr>
      <w:tr>
        <w:trPr>
          <w:trHeight w:val="6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9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9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92000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92000</w:t>
            </w:r>
          </w:p>
        </w:tc>
      </w:tr>
      <w:tr>
        <w:trPr>
          <w:trHeight w:val="6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22654</w:t>
            </w:r>
          </w:p>
        </w:tc>
      </w:tr>
      <w:tr>
        <w:trPr>
          <w:trHeight w:val="9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22654</w:t>
            </w:r>
          </w:p>
        </w:tc>
      </w:tr>
      <w:tr>
        <w:trPr>
          <w:trHeight w:val="6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 ауданiшiлiк қоғамдық жолаушылар тасымалдарын ұйымдастыру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22654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40729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</w:t>
            </w:r>
          </w:p>
        </w:tc>
      </w:tr>
      <w:tr>
        <w:trPr>
          <w:trHeight w:val="6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</w:t>
            </w:r>
          </w:p>
        </w:tc>
      </w:tr>
      <w:tr>
        <w:trPr>
          <w:trHeight w:val="9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32705</w:t>
            </w:r>
          </w:p>
        </w:tc>
      </w:tr>
      <w:tr>
        <w:trPr>
          <w:trHeight w:val="6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жұмыспен қамту және әлеуметтік бағдарламалар бөлімі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6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2020" бағдарламасы менберінде жеке меншік кәсіпкерлікті қолдау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6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6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22785</w:t>
            </w:r>
          </w:p>
        </w:tc>
      </w:tr>
      <w:tr>
        <w:trPr>
          <w:trHeight w:val="12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21085</w:t>
            </w:r>
          </w:p>
        </w:tc>
      </w:tr>
      <w:tr>
        <w:trPr>
          <w:trHeight w:val="4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25534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25534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25534</w:t>
            </w:r>
          </w:p>
        </w:tc>
      </w:tr>
      <w:tr>
        <w:trPr>
          <w:trHeight w:val="6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(пайдаланылмаған нысаналы трансферттерді) қайтару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24836</w:t>
            </w:r>
          </w:p>
        </w:tc>
      </w:tr>
      <w:tr>
        <w:trPr>
          <w:trHeight w:val="12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мемлекеттік басқарманың төмен тұрған деңгейінен мемлекеттік органдардың функцияларын табыстауға байланысты жоғары тұрған бюджеттерге нысаналы ағымдағы трансферттер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несиелендіру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24561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25748</w:t>
            </w:r>
          </w:p>
        </w:tc>
      </w:tr>
      <w:tr>
        <w:trPr>
          <w:trHeight w:val="9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25748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25748</w:t>
            </w:r>
          </w:p>
        </w:tc>
      </w:tr>
      <w:tr>
        <w:trPr>
          <w:trHeight w:val="6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25748</w:t>
            </w:r>
          </w:p>
        </w:tc>
      </w:tr>
      <w:tr>
        <w:trPr>
          <w:trHeight w:val="9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саладағы мамандарын әлеуметтік қолдау шараларын іске асыру үшін бюджеттік несиелер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25748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6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6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197811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197811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197811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197811</w:t>
            </w:r>
          </w:p>
        </w:tc>
      </w:tr>
      <w:tr>
        <w:trPr>
          <w:trHeight w:val="28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197811</w:t>
            </w:r>
          </w:p>
        </w:tc>
      </w:tr>
      <w:tr>
        <w:trPr>
          <w:trHeight w:val="6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197811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-485520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485520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түсуі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310367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мемлекеттік қарыздар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310367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шарттары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310367</w:t>
            </w:r>
          </w:p>
        </w:tc>
      </w:tr>
      <w:tr>
        <w:trPr>
          <w:trHeight w:val="6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маныздағы қаланың) жергілікті атқерушы органымен алынатын қарыздар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310367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қаржы бөлімі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6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тұрган бюджет алдындағы борышын өтеу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3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176340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176340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176340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176340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Ақсу қалалық мәслихатының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(IV сайланған XXXIXкезектен тыс сессиясы)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28 қазандағы N 348/39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      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М. Омаров атындағы селолық округі бойынша 2011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бюджеттік бағдарламалардың тізбесі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567"/>
        <w:gridCol w:w="567"/>
        <w:gridCol w:w="546"/>
        <w:gridCol w:w="652"/>
        <w:gridCol w:w="10218"/>
      </w:tblGrid>
      <w:tr>
        <w:trPr>
          <w:trHeight w:val="3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өкілеттік, атқарушы және басқа да органдар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8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 аппаратының қызмет етуі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негізгі орта, орта арнаулы білім беру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оқушыларды мектепке дейін және кері тегін тасымалдауды ұйымдастыру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үйге барып әлеуметтік көмек көрсету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46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 және көгалдандыру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маңыздағы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Айнакөл селолық округі бойынша 2011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бағдарламалардың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610"/>
        <w:gridCol w:w="675"/>
        <w:gridCol w:w="547"/>
        <w:gridCol w:w="653"/>
        <w:gridCol w:w="9744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өкілеттік, атқарушы және басқа да органдар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 аппаратының қызмет етуі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негізгі орта, орта арнаулы білім беру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оқушыларды мектепке дейін және кері тегін тасымалдауды ұйымдастыру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үйге барып әлеуметтік көмек көрсету</w:t>
            </w:r>
          </w:p>
        </w:tc>
      </w:tr>
      <w:tr>
        <w:trPr>
          <w:trHeight w:val="36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36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</w:tr>
      <w:tr>
        <w:trPr>
          <w:trHeight w:val="28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 және көгалдандыру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маңыздағы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Жолқұдық селолық округі бойынша 2011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бағдарламалардың тізбесі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506"/>
        <w:gridCol w:w="634"/>
        <w:gridCol w:w="613"/>
        <w:gridCol w:w="656"/>
        <w:gridCol w:w="9945"/>
      </w:tblGrid>
      <w:tr>
        <w:trPr>
          <w:trHeight w:val="18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өкілеттік, атқарушы және басқа да органдар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 аппаратының қызмет етуі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негізгі орта, орта арнаулы білім беру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оқушыларды мектепке дейін және кері тегін тасымалдауды ұйымдастыру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үйге барып әлеуметтік көмек көрсету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туыссыздарды жерлеу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 және көгалдандыру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маңыздағы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Ақжол селолық округі бойынша 2011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бағдарламалардың тізбесі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610"/>
        <w:gridCol w:w="540"/>
        <w:gridCol w:w="567"/>
        <w:gridCol w:w="631"/>
        <w:gridCol w:w="9685"/>
      </w:tblGrid>
      <w:tr>
        <w:trPr>
          <w:trHeight w:val="10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өкілеттік, атқарушы және басқа да органдар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 аппаратының қызмет етуі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негізгі орта, орта арнаулы білім беру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оқушыларды мектепке дейін және кері тегін тасымалдауды ұйымдастыру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үйге барып әлеуметтік көмек көрсету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туыссыздарды жерлеу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 және көгалдандыру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маңыздағы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Пограничный селолық округі бойынша 2011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бюджеттік бағдарламалардың тізбесі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"/>
        <w:gridCol w:w="548"/>
        <w:gridCol w:w="542"/>
        <w:gridCol w:w="633"/>
        <w:gridCol w:w="612"/>
        <w:gridCol w:w="9781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өкілеттік, атқарушы және басқа да органдар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 аппаратының қызмет етуі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үйге барып әлеуметтік көмек көрсету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туыссыздарды жерлеу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 және көгалдандыру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маңыздағы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Сарышығанақ селолық округі бойынша 2011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бюджеттік бағдарламалардың тізбесі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"/>
        <w:gridCol w:w="569"/>
        <w:gridCol w:w="569"/>
        <w:gridCol w:w="590"/>
        <w:gridCol w:w="505"/>
        <w:gridCol w:w="9841"/>
      </w:tblGrid>
      <w:tr>
        <w:trPr>
          <w:trHeight w:val="46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өкілеттік, атқарушы және басқа да органдар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 аппаратының қызмет етуі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негізгі орта, орта арнаулы білім беру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оқушыларды мектепке дейін және кері тегін тасымалдауды ұйымдастыру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үйге барып әлеуметтік көмек көрсету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 және көгалдандыру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маңыздағы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Құркөл селолық округі бойынша 2011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бюджеттік бағдарламалардың тізбесі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569"/>
        <w:gridCol w:w="547"/>
        <w:gridCol w:w="590"/>
        <w:gridCol w:w="590"/>
        <w:gridCol w:w="9671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 әкімшісі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өкілеттік, атқарушы және басқа да органдар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 аппаратының қызмет етуі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үйге барып әлеуметтік көмек көрсету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 және көгалдандыру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маңыздағы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Қызылжар селолық округі бойынша 2011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бюджеттік бағдарламалардың тізбесі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"/>
        <w:gridCol w:w="569"/>
        <w:gridCol w:w="633"/>
        <w:gridCol w:w="590"/>
        <w:gridCol w:w="569"/>
        <w:gridCol w:w="9713"/>
      </w:tblGrid>
      <w:tr>
        <w:trPr>
          <w:trHeight w:val="19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өкілеттік, атқарушы және басқа да органдар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 аппаратының қызмет етуі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негізгі орта, орта арнаулы білім беру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оқушыларды мектепке дейін және кері тегін тасымалдауды ұйымдастыру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үйге барып әлеуметтік көмек көрсету</w:t>
            </w:r>
          </w:p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 және көгалдандыру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маңыздағы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Еңбек селолық округі бойынша 2011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бағдарламалардың тізбесі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611"/>
        <w:gridCol w:w="569"/>
        <w:gridCol w:w="590"/>
        <w:gridCol w:w="547"/>
        <w:gridCol w:w="9735"/>
      </w:tblGrid>
      <w:tr>
        <w:trPr>
          <w:trHeight w:val="40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өкілеттік, атқарушы және басқа да органдар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 аппаратының қызмет етуі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негізгі орта, орта арнаулы білім беру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оқушыларды мектепке дейін және кері тегін тасымалдауды ұйымдастыру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үйге барып әлеуметтік көмек көрсету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 және көгалдандыру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маңыздағы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</w:tr>
    </w:tbl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Евгеньвка селолық округі бойынша 2011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бюджеттік бағдарламалардың тізбесі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"/>
        <w:gridCol w:w="528"/>
        <w:gridCol w:w="592"/>
        <w:gridCol w:w="614"/>
        <w:gridCol w:w="571"/>
        <w:gridCol w:w="9724"/>
      </w:tblGrid>
      <w:tr>
        <w:trPr>
          <w:trHeight w:val="2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өкілеттік, атқарушы және басқа да органдар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8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 аппаратының қызмет етуі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үйге барып әлеуметтік көмек көрсету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 және көгалдандыру</w:t>
            </w:r>
          </w:p>
        </w:tc>
      </w:tr>
    </w:tbl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Алғабас ауылы бойынша 2011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бағдарламалардың тізбесі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553"/>
        <w:gridCol w:w="639"/>
        <w:gridCol w:w="618"/>
        <w:gridCol w:w="596"/>
        <w:gridCol w:w="9663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 әкімшісі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өкілеттік, атқарушы және басқа да органдар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8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 аппаратының қызмет етуі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Үйлерінде мұқтаждарға әлеуметтік көмек көрсету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туыссыздарды жерлеу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 және көгалдандыру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маңыздағы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</w:tr>
    </w:tbl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Үштерек ауылы бойынша 2011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бағдарламалардың тізбесі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589"/>
        <w:gridCol w:w="541"/>
        <w:gridCol w:w="568"/>
        <w:gridCol w:w="547"/>
        <w:gridCol w:w="9808"/>
      </w:tblGrid>
      <w:tr>
        <w:trPr>
          <w:trHeight w:val="3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өкілеттік, атқарушы және басқа да органдар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 аппаратының қызмет етуі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үйге барып әлеуметтік көмек көрсету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 және көгалдандыру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маңыздағы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</w:tr>
    </w:tbl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Достық селолық округі бойынша 2011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бюджеттік бағдарламалардың тізбесі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442"/>
        <w:gridCol w:w="571"/>
        <w:gridCol w:w="592"/>
        <w:gridCol w:w="335"/>
        <w:gridCol w:w="10153"/>
      </w:tblGrid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өкілеттік, атқарушы және басқа да органдар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8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 аппаратының қызмет етуі</w:t>
            </w:r>
          </w:p>
        </w:tc>
      </w:tr>
      <w:tr>
        <w:trPr>
          <w:trHeight w:val="2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негізгі орта, орта арнаулы білім беру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оқушыларды мектепке дейін және кері тегін тасымалдауды ұйымдастыру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үйге барып әлеуметтік көмек көрсету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туыссыздарды жерлеу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 және көгалдандыру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маңыздағы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</w:tr>
    </w:tbl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Қалқаман ауылы бойынша 2011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бағдарламалардың тізбесі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484"/>
        <w:gridCol w:w="570"/>
        <w:gridCol w:w="570"/>
        <w:gridCol w:w="527"/>
        <w:gridCol w:w="10007"/>
      </w:tblGrid>
      <w:tr>
        <w:trPr>
          <w:trHeight w:val="34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өкілеттік, атқарушы және басқа да органдар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 аппаратының қызмет етуі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8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оқушыларды мектепке дейін және кері тегін тасымалдауды ұйымдастыру</w:t>
            </w:r>
          </w:p>
        </w:tc>
      </w:tr>
      <w:tr>
        <w:trPr>
          <w:trHeight w:val="42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білім беру ұйымдарының тәрбиешілеріне біліктілік санаттары үшін үстемеақы мөлшерін арттыру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негізгі орта, орта арнаулы білім беру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оқушыларды мектепке дейін және кері тегін тасымалдауды ұйымдастыру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үйге барып әлеуметтік көмек көрсету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туыссыздарды жерлеу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 және көгалдандыру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облысындағы қызмет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мәдени-сауықтыру жұмыстарын қолдау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маңызы бар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маңыздағы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</w:tr>
    </w:tbl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Ақсу кенті бойынша 2011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бағдарламалардың тізбесі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"/>
        <w:gridCol w:w="590"/>
        <w:gridCol w:w="547"/>
        <w:gridCol w:w="569"/>
        <w:gridCol w:w="569"/>
        <w:gridCol w:w="9841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өкілеттік, атқарушы және басқа да органдар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 аппаратының қызмет етуі</w:t>
            </w:r>
          </w:p>
        </w:tc>
      </w:tr>
      <w:tr>
        <w:trPr>
          <w:trHeight w:val="3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үйге барып әлеуметтік көмек көрсету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 және көгалдандыру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маңыздағы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