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e5c5" w14:textId="5fde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Ақсу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2011 жылғы 20 желтоқсандағы N 365/42 шешімі. Павлодар облысының Әділет департаментінде 2012 жылғы 09 қаңтарда N 12-2-189 тіркелді.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Бюджет кодексінің 75-бабының </w:t>
      </w:r>
      <w:r>
        <w:rPr>
          <w:rFonts w:ascii="Times New Roman"/>
          <w:b w:val="false"/>
          <w:i w:val="false"/>
          <w:color w:val="000000"/>
          <w:sz w:val="28"/>
        </w:rPr>
        <w:t>2 тармағына</w:t>
      </w:r>
      <w:r>
        <w:rPr>
          <w:rFonts w:ascii="Times New Roman"/>
          <w:b w:val="false"/>
          <w:i w:val="false"/>
          <w:color w:val="000000"/>
          <w:sz w:val="28"/>
        </w:rPr>
        <w:t>, облыстық мәслихаттың (IV сайланған XXXX сессиясы) 2011 жылғы 6 желтоқсандағы "2012 - 2014 жылдарға арналған облыстық бюджет туралы" N 404/40 </w:t>
      </w:r>
      <w:r>
        <w:rPr>
          <w:rFonts w:ascii="Times New Roman"/>
          <w:b w:val="false"/>
          <w:i w:val="false"/>
          <w:color w:val="000000"/>
          <w:sz w:val="28"/>
        </w:rPr>
        <w:t>шешіміне</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2012 жылға арналған келесі көлемдерде бекітілсін:</w:t>
      </w:r>
      <w:r>
        <w:br/>
      </w:r>
      <w:r>
        <w:rPr>
          <w:rFonts w:ascii="Times New Roman"/>
          <w:b w:val="false"/>
          <w:i w:val="false"/>
          <w:color w:val="000000"/>
          <w:sz w:val="28"/>
        </w:rPr>
        <w:t>
      1) кірістер – 6978573 мың теңге:</w:t>
      </w:r>
      <w:r>
        <w:br/>
      </w:r>
      <w:r>
        <w:rPr>
          <w:rFonts w:ascii="Times New Roman"/>
          <w:b w:val="false"/>
          <w:i w:val="false"/>
          <w:color w:val="000000"/>
          <w:sz w:val="28"/>
        </w:rPr>
        <w:t>
      салықтық түсімдер – 4166771 мың теңге;</w:t>
      </w:r>
      <w:r>
        <w:br/>
      </w:r>
      <w:r>
        <w:rPr>
          <w:rFonts w:ascii="Times New Roman"/>
          <w:b w:val="false"/>
          <w:i w:val="false"/>
          <w:color w:val="000000"/>
          <w:sz w:val="28"/>
        </w:rPr>
        <w:t>
      салықтық емес түсімдер – 9936 мың теңге;</w:t>
      </w:r>
      <w:r>
        <w:br/>
      </w:r>
      <w:r>
        <w:rPr>
          <w:rFonts w:ascii="Times New Roman"/>
          <w:b w:val="false"/>
          <w:i w:val="false"/>
          <w:color w:val="000000"/>
          <w:sz w:val="28"/>
        </w:rPr>
        <w:t>
      негізгі капиталды сатқаннан түсетін түсімдер – 9000 мың теңге;</w:t>
      </w:r>
      <w:r>
        <w:br/>
      </w:r>
      <w:r>
        <w:rPr>
          <w:rFonts w:ascii="Times New Roman"/>
          <w:b w:val="false"/>
          <w:i w:val="false"/>
          <w:color w:val="000000"/>
          <w:sz w:val="28"/>
        </w:rPr>
        <w:t>
      трансферттерден түсетін түсімдер – 2792866 мың теңге;</w:t>
      </w:r>
      <w:r>
        <w:br/>
      </w:r>
      <w:r>
        <w:rPr>
          <w:rFonts w:ascii="Times New Roman"/>
          <w:b w:val="false"/>
          <w:i w:val="false"/>
          <w:color w:val="000000"/>
          <w:sz w:val="28"/>
        </w:rPr>
        <w:t>
      2) шығыстар – 7126201 мың теңге;</w:t>
      </w:r>
      <w:r>
        <w:br/>
      </w:r>
      <w:r>
        <w:rPr>
          <w:rFonts w:ascii="Times New Roman"/>
          <w:b w:val="false"/>
          <w:i w:val="false"/>
          <w:color w:val="000000"/>
          <w:sz w:val="28"/>
        </w:rPr>
        <w:t>
      3) таза бюджеттік несиелендіру – 58849 теңге:</w:t>
      </w:r>
      <w:r>
        <w:br/>
      </w:r>
      <w:r>
        <w:rPr>
          <w:rFonts w:ascii="Times New Roman"/>
          <w:b w:val="false"/>
          <w:i w:val="false"/>
          <w:color w:val="000000"/>
          <w:sz w:val="28"/>
        </w:rPr>
        <w:t>
      бюджет несиелерін өтеу – 2837 мың теңге;</w:t>
      </w:r>
      <w:r>
        <w:br/>
      </w:r>
      <w:r>
        <w:rPr>
          <w:rFonts w:ascii="Times New Roman"/>
          <w:b w:val="false"/>
          <w:i w:val="false"/>
          <w:color w:val="000000"/>
          <w:sz w:val="28"/>
        </w:rPr>
        <w:t>
      бюджеттік кредиттер – 61686 мың теңге;</w:t>
      </w:r>
      <w:r>
        <w:br/>
      </w:r>
      <w:r>
        <w:rPr>
          <w:rFonts w:ascii="Times New Roman"/>
          <w:b w:val="false"/>
          <w:i w:val="false"/>
          <w:color w:val="000000"/>
          <w:sz w:val="28"/>
        </w:rPr>
        <w:t>
      4) қаржы активтерімен операциялар бойынша сальдо – 136136 мың теңге:</w:t>
      </w:r>
      <w:r>
        <w:br/>
      </w:r>
      <w:r>
        <w:rPr>
          <w:rFonts w:ascii="Times New Roman"/>
          <w:b w:val="false"/>
          <w:i w:val="false"/>
          <w:color w:val="000000"/>
          <w:sz w:val="28"/>
        </w:rPr>
        <w:t>
      қаржы активтерін сатып алу – 136136 мың теңге;</w:t>
      </w:r>
      <w:r>
        <w:br/>
      </w:r>
      <w:r>
        <w:rPr>
          <w:rFonts w:ascii="Times New Roman"/>
          <w:b w:val="false"/>
          <w:i w:val="false"/>
          <w:color w:val="000000"/>
          <w:sz w:val="28"/>
        </w:rPr>
        <w:t>
      5) бюджет тапшылығы – -342613 мың теңге;;</w:t>
      </w:r>
      <w:r>
        <w:br/>
      </w:r>
      <w:r>
        <w:rPr>
          <w:rFonts w:ascii="Times New Roman"/>
          <w:b w:val="false"/>
          <w:i w:val="false"/>
          <w:color w:val="000000"/>
          <w:sz w:val="28"/>
        </w:rPr>
        <w:t>
      6) бюджет тапшылығын қаржыландыру – 342613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Ақсу қалалық мәслихатының 2012.01.27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2012.04.12 </w:t>
      </w:r>
      <w:r>
        <w:rPr>
          <w:rFonts w:ascii="Times New Roman"/>
          <w:b w:val="false"/>
          <w:i w:val="false"/>
          <w:color w:val="000000"/>
          <w:sz w:val="28"/>
        </w:rPr>
        <w:t>N 19/4</w:t>
      </w:r>
      <w:r>
        <w:rPr>
          <w:rFonts w:ascii="Times New Roman"/>
          <w:b w:val="false"/>
          <w:i w:val="false"/>
          <w:color w:val="ff0000"/>
          <w:sz w:val="28"/>
        </w:rPr>
        <w:t xml:space="preserve"> (2012.01.01 бастап қолданысқа енеді);  2012.05.24 </w:t>
      </w:r>
      <w:r>
        <w:rPr>
          <w:rFonts w:ascii="Times New Roman"/>
          <w:b w:val="false"/>
          <w:i w:val="false"/>
          <w:color w:val="000000"/>
          <w:sz w:val="28"/>
        </w:rPr>
        <w:t>N 32/5</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 xml:space="preserve">N 36/6 </w:t>
      </w:r>
      <w:r>
        <w:rPr>
          <w:rFonts w:ascii="Times New Roman"/>
          <w:b w:val="false"/>
          <w:i w:val="false"/>
          <w:color w:val="ff0000"/>
          <w:sz w:val="28"/>
        </w:rPr>
        <w:t xml:space="preserve">(2012.01.01 бастап қолданысқа енеді); 2012.08.27 </w:t>
      </w:r>
      <w:r>
        <w:rPr>
          <w:rFonts w:ascii="Times New Roman"/>
          <w:b w:val="false"/>
          <w:i w:val="false"/>
          <w:color w:val="000000"/>
          <w:sz w:val="28"/>
        </w:rPr>
        <w:t>N 54/8</w:t>
      </w:r>
      <w:r>
        <w:rPr>
          <w:rFonts w:ascii="Times New Roman"/>
          <w:b w:val="false"/>
          <w:i w:val="false"/>
          <w:color w:val="ff0000"/>
          <w:sz w:val="28"/>
        </w:rPr>
        <w:t xml:space="preserve"> (2012.01.01 бастап қолданысқа енеді); 2012.10.25 </w:t>
      </w:r>
      <w:r>
        <w:rPr>
          <w:rFonts w:ascii="Times New Roman"/>
          <w:b w:val="false"/>
          <w:i w:val="false"/>
          <w:color w:val="000000"/>
          <w:sz w:val="28"/>
        </w:rPr>
        <w:t>N 56/9</w:t>
      </w:r>
      <w:r>
        <w:rPr>
          <w:rFonts w:ascii="Times New Roman"/>
          <w:b w:val="false"/>
          <w:i w:val="false"/>
          <w:color w:val="ff0000"/>
          <w:sz w:val="28"/>
        </w:rPr>
        <w:t xml:space="preserve"> (2012.01.01 бастап қолданысқа енеді); 2012.12.07 </w:t>
      </w:r>
      <w:r>
        <w:rPr>
          <w:rFonts w:ascii="Times New Roman"/>
          <w:b w:val="false"/>
          <w:i w:val="false"/>
          <w:color w:val="000000"/>
          <w:sz w:val="28"/>
        </w:rPr>
        <w:t>N 76/10</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Ақсу қаласының бюджетін орындау үрдісіндегі секвестрге жатпайтын қалалық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Кент, ауылдар мен селолық округтер әкімдері аппараттары бойынша 2012 жылға арналған қалалық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Қала бюджетінде ауылдық жерде жұмыс істейтін және мемлекеттік қызметшілер болып табылмайтын әлеуметтік қамтамасыз ету, білім, мәдениет және спорт саласының мамандарына қалалық жағдайларда осы қызмет түрлерімен айналысатын мамандардың ставкаларымен салыстырғанда тарифтік ставкаларының еңбекақыларын 25 пайызға көтеру көзделсін.</w:t>
      </w:r>
      <w:r>
        <w:br/>
      </w:r>
      <w:r>
        <w:rPr>
          <w:rFonts w:ascii="Times New Roman"/>
          <w:b w:val="false"/>
          <w:i w:val="false"/>
          <w:color w:val="000000"/>
          <w:sz w:val="28"/>
        </w:rPr>
        <w:t>
</w:t>
      </w:r>
      <w:r>
        <w:rPr>
          <w:rFonts w:ascii="Times New Roman"/>
          <w:b w:val="false"/>
          <w:i w:val="false"/>
          <w:color w:val="000000"/>
          <w:sz w:val="28"/>
        </w:rPr>
        <w:t>
      5. 2012 жылға Ақсу қаласының бюджетіне салықтан түсетін түсімдердің жалпы сомасынан 100 пайыз мөлшерінде табыс салығы, 100 пайыз мөлшерінде әлеуметтік салық бойынша қайта бөлу ескерілсін.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Павлодар облысы Ақсу қалалық мәслихатының 2012.10.25 </w:t>
      </w:r>
      <w:r>
        <w:rPr>
          <w:rFonts w:ascii="Times New Roman"/>
          <w:b w:val="false"/>
          <w:i w:val="false"/>
          <w:color w:val="000000"/>
          <w:sz w:val="28"/>
        </w:rPr>
        <w:t>N 56/9</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2012 жылға 19199 мың теңге сомасында Ақсу қаласының жергілікті атқарушы органдарының резерві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Павлодар облысы Ақсу қалалық мәслихатының 2012.01.27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2012.04.12 </w:t>
      </w:r>
      <w:r>
        <w:rPr>
          <w:rFonts w:ascii="Times New Roman"/>
          <w:b w:val="false"/>
          <w:i w:val="false"/>
          <w:color w:val="000000"/>
          <w:sz w:val="28"/>
        </w:rPr>
        <w:t>N 19/4</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жоспар және бюджет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төрайымы                            Л. Мартынова</w:t>
      </w:r>
    </w:p>
    <w:p>
      <w:pPr>
        <w:spacing w:after="0"/>
        <w:ind w:left="0"/>
        <w:jc w:val="both"/>
      </w:pPr>
      <w:r>
        <w:rPr>
          <w:rFonts w:ascii="Times New Roman"/>
          <w:b w:val="false"/>
          <w:i/>
          <w:color w:val="000000"/>
          <w:sz w:val="28"/>
        </w:rPr>
        <w:t>      Қалалық мәслихат хатшысы                   М. Омарғалиев</w:t>
      </w:r>
    </w:p>
    <w:bookmarkStart w:name="z10"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XXXXII сессия)</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365/42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2012 жылға арналған Ақсу қаласының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2012.12.07 </w:t>
      </w:r>
      <w:r>
        <w:rPr>
          <w:rFonts w:ascii="Times New Roman"/>
          <w:b w:val="false"/>
          <w:i w:val="false"/>
          <w:color w:val="ff0000"/>
          <w:sz w:val="28"/>
        </w:rPr>
        <w:t>N 76/10</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19"/>
        <w:gridCol w:w="538"/>
        <w:gridCol w:w="578"/>
        <w:gridCol w:w="7710"/>
        <w:gridCol w:w="233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6978573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4166771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1868696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1868696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1396978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1396978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800352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537572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181250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71065</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5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2792866</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2792866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2792866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40"/>
        <w:gridCol w:w="599"/>
        <w:gridCol w:w="559"/>
        <w:gridCol w:w="7642"/>
        <w:gridCol w:w="238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7126201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305399</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250290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108605</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128852</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29951</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10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коммуналдық мүлікпен жекешелендіру, жекешелендіру қызмет орны және соған байланысты дауларды ретке келтіру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w:t>
            </w:r>
          </w:p>
        </w:tc>
      </w:tr>
      <w:tr>
        <w:trPr>
          <w:trHeight w:val="14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13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r>
      <w:tr>
        <w:trPr>
          <w:trHeight w:val="11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3162256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609154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569911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258020</w:t>
            </w:r>
          </w:p>
        </w:tc>
      </w:tr>
      <w:tr>
        <w:trPr>
          <w:trHeight w:val="25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бастауыш, негізгі орта, жалпы орта білім: мектептер, мектеп-интернаттар: (жалпы түрдегі, арнайы (түзетілген), дарынды балалар үшін арнаулы; жетім балалар және ата-ананың қамқорлығынсыз қалған балалар үшін ұйымдар) ұйымдарының мұғалімдеріне біліктілік санаттары үшін үстемақы мөлшерін арттыру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білімдік тапсырыстарды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2022458</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2009124</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1890018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79001</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"Назарбаев Интеллектуалы мектеп " АҚБ оқу бағдарламасы бойынша біліктілігін көтеруден өткен мұгалімдердің еңбек ақыларын көтеру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балабақша, шағын-орталық, мектеп-интернат: жалпы түрдегі, арнайы (түзетілген), дарынды балалар үшін арнаулы; жетім-балалар және ата-ананың қамқорынсыз қолған балалар үшін білім беру ұйымдары, кәмелетке толмағандарды оңалту орталықтарының тәрбиешілеріне біліктілік санаттары үшін үстемақы мөлшерін мектеп мұғалімдеріне біліктілік санаттары үшін үстемақы мөлшерін арттыру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530644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477404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20681</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20226</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251500</w:t>
            </w:r>
          </w:p>
        </w:tc>
      </w:tr>
      <w:tr>
        <w:trPr>
          <w:trHeight w:val="14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(қамкоршыларға) жетім баланы (жетім балаларды) және ата-анасының қамкорлығынсыз қалған баланы (балаларды) қамтамасыз етуге ай сайын ақшалай қаражат төлеу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 мекемелердің және ұйымдарын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152937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 салу және қайта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339885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299974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279031</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69014</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13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7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39911</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39911</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38136</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 мекемелердің және ұйымдардың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1919990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873044</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15033</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15033</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 және абаттандыру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795180</w:t>
            </w:r>
          </w:p>
        </w:tc>
      </w:tr>
      <w:tr>
        <w:trPr>
          <w:trHeight w:val="7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үйлерді жобалау, салу және (немесе)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493690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268190</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қызметтік тұрғын үй жай салу және (немесе) сатып алу және инженерлік-коммуникациялық инфрақұрылымды дамыту және (немесе)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1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және жайластыру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тұрғын үй инспекциясы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саласындағы жергілікті деңгейде мемлекеттік саясаты іске асыру бойынша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778384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11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әкету жүйелерінің жұмыс істеу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7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коммуналдық меншігінде тұрған жылу желілерін пайдалануды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105861</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637204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әкету жүйелерін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637204</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268562</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248092</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297280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157935</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сауық жұмысын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34079</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33079</w:t>
            </w:r>
          </w:p>
        </w:tc>
      </w:tr>
      <w:tr>
        <w:trPr>
          <w:trHeight w:val="11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жарыстарда спорттың әр түрі бойынша ауданның (облыстық маңыздағы қаланың құрама команда мүшелерін даярлау және қатысу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54948</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30829</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ақпараттық саясатты жүргізу бойынша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50318</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 мекемелердің және ұйымдардың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11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 мекемелердің және ұйымдардың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энергетикалық кешенді және қайнауларды пайдалану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энергетикалық кешенді және қайнауларды пайдалану саласында басқа да қызмет көрсетулер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61527</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энергиялық жүйені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61527</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8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энергетикалық кешенді және қайнауларды пайдалану саласында басқа да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78251</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44960</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 (биотермиялық шұңқырлар)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иттерді және мысықтарды аулау және жоюды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9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міндетіне қарсы іс-шаралар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маңыздағы қалалардың кеннтердің және өзге де ауылдық елді мекендердің аудандардың аумағын қала салулық дамыту сызбанұсқасын басты жоспарларын әзірлеу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94698</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71198</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745232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12227</w:t>
            </w:r>
          </w:p>
        </w:tc>
      </w:tr>
      <w:tr>
        <w:trPr>
          <w:trHeight w:val="8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733005</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w:t>
            </w:r>
          </w:p>
        </w:tc>
      </w:tr>
      <w:tr>
        <w:trPr>
          <w:trHeight w:val="6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w:t>
            </w:r>
          </w:p>
        </w:tc>
      </w:tr>
      <w:tr>
        <w:trPr>
          <w:trHeight w:val="10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201612</w:t>
            </w:r>
          </w:p>
        </w:tc>
      </w:tr>
      <w:tr>
        <w:trPr>
          <w:trHeight w:val="13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Көпқалаларды жайластыру мәселелерін шешу бойынша іс-шаралар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507485</w:t>
            </w:r>
          </w:p>
        </w:tc>
      </w:tr>
      <w:tr>
        <w:trPr>
          <w:trHeight w:val="9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инженерлік-коммуникациялық инфрақұрылымды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507485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емес маңызда пайдаланылған нысаналы трансферттерді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13783</w:t>
            </w:r>
          </w:p>
        </w:tc>
      </w:tr>
      <w:tr>
        <w:trPr>
          <w:trHeight w:val="15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61686</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жалпы мүлігіне жөндеу жургізу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70853</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-342613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342613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61686</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283764</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283764</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283764</w:t>
            </w:r>
          </w:p>
        </w:tc>
      </w:tr>
    </w:tbl>
    <w:bookmarkStart w:name="z11" w:id="2"/>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XXXXII сессия)</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365/42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2013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68"/>
        <w:gridCol w:w="555"/>
        <w:gridCol w:w="555"/>
        <w:gridCol w:w="511"/>
        <w:gridCol w:w="7244"/>
        <w:gridCol w:w="319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3890248</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3871068</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1631095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1631095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1367303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1367303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764038</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493822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180550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15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67"/>
        <w:gridCol w:w="584"/>
        <w:gridCol w:w="548"/>
        <w:gridCol w:w="532"/>
        <w:gridCol w:w="7274"/>
        <w:gridCol w:w="312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3840248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289963</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231176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89989</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коммуналдық мүлікпен жекешелендіру, жекешелендіру қызмет орны және соған байланысты дауларды ретке келтіру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w:t>
            </w:r>
          </w:p>
        </w:tc>
      </w:tr>
      <w:tr>
        <w:trPr>
          <w:trHeight w:val="18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қозғалысы қауіпсіздігін қамтамасыз ету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2407726</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2062902</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2048304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1971013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77291</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292484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251050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16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19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оқушылар мен тәрбиеленушілерді қоғамдық көлікте (таксиден басқа) жеңілдікпен жол жүру түрінде әлеуметтік қолдау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41434</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374411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150721</w:t>
            </w:r>
          </w:p>
        </w:tc>
      </w:tr>
      <w:tr>
        <w:trPr>
          <w:trHeight w:val="10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коммуналдық меншігінде тұрған жылу желілерін пайдалануды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185091</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166278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141172</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w:t>
            </w:r>
          </w:p>
        </w:tc>
      </w:tr>
      <w:tr>
        <w:trPr>
          <w:trHeight w:val="7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r>
        <w:trPr>
          <w:trHeight w:val="7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жарыстарда спорттың әр түрі бойынша ауданның (облыс манызындағы қаланың құрама команда мүшелерін даярлау және қатыстыру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48562</w:t>
            </w:r>
          </w:p>
        </w:tc>
      </w:tr>
      <w:tr>
        <w:trPr>
          <w:trHeight w:val="6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ақпараттық саясатты жүргізу бойынша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w:t>
            </w:r>
          </w:p>
        </w:tc>
      </w:tr>
      <w:tr>
        <w:trPr>
          <w:trHeight w:val="6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w:t>
            </w:r>
          </w:p>
        </w:tc>
      </w:tr>
      <w:tr>
        <w:trPr>
          <w:trHeight w:val="13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0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40048</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12523</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маңыздағы қалалардың кеннтердің және өзге де ауылдық елді мекендердің аудандардың аумағын қала салулық дамыту сызбанұсқасын басты жоспарларын әзірлеу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83032</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12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5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bl>
    <w:bookmarkStart w:name="z12" w:id="3"/>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XXXXII сессия)</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365/42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2014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48"/>
        <w:gridCol w:w="578"/>
        <w:gridCol w:w="513"/>
        <w:gridCol w:w="535"/>
        <w:gridCol w:w="7291"/>
        <w:gridCol w:w="3164"/>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4047877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4028514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1706502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1706502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1456014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1456014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757338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483822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15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88"/>
        <w:gridCol w:w="583"/>
        <w:gridCol w:w="547"/>
        <w:gridCol w:w="531"/>
        <w:gridCol w:w="7133"/>
        <w:gridCol w:w="325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3997877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310261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43171</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11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коммуналдық мүлікпен жекешелендіру, жекешелендіру қызмет орны және соған байланысты дауларды ретке келтіру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19731</w:t>
            </w:r>
          </w:p>
        </w:tc>
      </w:tr>
      <w:tr>
        <w:trPr>
          <w:trHeight w:val="16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2465071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2096111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2080491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1997789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268628</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61825</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18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19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оқушылар мен тәрбиеленушілерді қоғамдық көлікте (таксиден басқа) жеңілдікпен жол жүру түрінде әлеуметтік қолдау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44334</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177384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161271</w:t>
            </w:r>
          </w:p>
        </w:tc>
      </w:tr>
      <w:tr>
        <w:trPr>
          <w:trHeight w:val="10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коммуналдық меншігінде тұрған жылу желілерін пайдалануды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177918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31953</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жарыстарда спорттың әр түрі бойынша ауданның (облыс маңыздағы қаланың құрама команда мүшелерін даярлау және қатыстыру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51962</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ақпараттық саясатты жүргізу бойынша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30543</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11838</w:t>
            </w:r>
          </w:p>
        </w:tc>
      </w:tr>
      <w:tr>
        <w:trPr>
          <w:trHeight w:val="13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w:t>
            </w:r>
          </w:p>
        </w:tc>
      </w:tr>
      <w:tr>
        <w:trPr>
          <w:trHeight w:val="10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маңыздағы қалалардың кеннтердің және өзге де ауылдық елді мекендердің аудандардың аумағын қала салулық дамыту сызбанұсқасын басты жоспарларын әзірлеу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bl>
    <w:bookmarkStart w:name="z13" w:id="4"/>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XXXXII сессия)</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365/42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2012 жылға арналған Ақсу қаласының бюджетін орындау үрдісінде</w:t>
      </w:r>
      <w:r>
        <w:br/>
      </w:r>
      <w:r>
        <w:rPr>
          <w:rFonts w:ascii="Times New Roman"/>
          <w:b/>
          <w:i w:val="false"/>
          <w:color w:val="000000"/>
        </w:rPr>
        <w:t>
секвестрге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83"/>
        <w:gridCol w:w="610"/>
        <w:gridCol w:w="630"/>
        <w:gridCol w:w="559"/>
        <w:gridCol w:w="10132"/>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мекеме-бюджеттік бағдарламалардың әкімшісі</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жалпы орта білім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бөлімі</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XXXXII сессия)</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365/42 шешіміне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ff0000"/>
          <w:sz w:val="28"/>
        </w:rPr>
        <w:t xml:space="preserve">      Ескерту. 5-қосымша жаңа редакцияда - Павлодар облысы Ақсу қалалық мәслихатының 2012.12.07 </w:t>
      </w:r>
      <w:r>
        <w:rPr>
          <w:rFonts w:ascii="Times New Roman"/>
          <w:b w:val="false"/>
          <w:i w:val="false"/>
          <w:color w:val="ff0000"/>
          <w:sz w:val="28"/>
        </w:rPr>
        <w:t>N 76/10</w:t>
      </w:r>
      <w:r>
        <w:rPr>
          <w:rFonts w:ascii="Times New Roman"/>
          <w:b w:val="false"/>
          <w:i w:val="false"/>
          <w:color w:val="ff0000"/>
          <w:sz w:val="28"/>
        </w:rPr>
        <w:t xml:space="preserve"> (2012.01.01 бастап қолданысқа енеді) шешімімен.</w:t>
      </w:r>
    </w:p>
    <w:bookmarkStart w:name="z15" w:id="6"/>
    <w:p>
      <w:pPr>
        <w:spacing w:after="0"/>
        <w:ind w:left="0"/>
        <w:jc w:val="left"/>
      </w:pPr>
      <w:r>
        <w:rPr>
          <w:rFonts w:ascii="Times New Roman"/>
          <w:b/>
          <w:i w:val="false"/>
          <w:color w:val="000000"/>
        </w:rPr>
        <w:t xml:space="preserve"> 
М. Омаров селолық округі бойынша 2012 жылға</w:t>
      </w:r>
      <w:r>
        <w:br/>
      </w:r>
      <w:r>
        <w:rPr>
          <w:rFonts w:ascii="Times New Roman"/>
          <w:b/>
          <w:i w:val="false"/>
          <w:color w:val="000000"/>
        </w:rPr>
        <w:t>
арналған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20"/>
        <w:gridCol w:w="543"/>
        <w:gridCol w:w="543"/>
        <w:gridCol w:w="420"/>
        <w:gridCol w:w="98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6" w:id="7"/>
    <w:p>
      <w:pPr>
        <w:spacing w:after="0"/>
        <w:ind w:left="0"/>
        <w:jc w:val="left"/>
      </w:pPr>
      <w:r>
        <w:rPr>
          <w:rFonts w:ascii="Times New Roman"/>
          <w:b/>
          <w:i w:val="false"/>
          <w:color w:val="000000"/>
        </w:rPr>
        <w:t xml:space="preserve"> 
Айнакөл селолық округі бойынша 2012 жылға</w:t>
      </w:r>
      <w:r>
        <w:br/>
      </w:r>
      <w:r>
        <w:rPr>
          <w:rFonts w:ascii="Times New Roman"/>
          <w:b/>
          <w:i w:val="false"/>
          <w:color w:val="000000"/>
        </w:rPr>
        <w:t>
арналған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05"/>
        <w:gridCol w:w="543"/>
        <w:gridCol w:w="569"/>
        <w:gridCol w:w="420"/>
        <w:gridCol w:w="9702"/>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7" w:id="8"/>
    <w:p>
      <w:pPr>
        <w:spacing w:after="0"/>
        <w:ind w:left="0"/>
        <w:jc w:val="left"/>
      </w:pPr>
      <w:r>
        <w:rPr>
          <w:rFonts w:ascii="Times New Roman"/>
          <w:b/>
          <w:i w:val="false"/>
          <w:color w:val="000000"/>
        </w:rPr>
        <w:t xml:space="preserve"> 
Жолқұдық селолық округі бойынша 2012 жылға</w:t>
      </w:r>
      <w:r>
        <w:br/>
      </w:r>
      <w:r>
        <w:rPr>
          <w:rFonts w:ascii="Times New Roman"/>
          <w:b/>
          <w:i w:val="false"/>
          <w:color w:val="000000"/>
        </w:rPr>
        <w:t>
арналған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463"/>
        <w:gridCol w:w="543"/>
        <w:gridCol w:w="543"/>
        <w:gridCol w:w="377"/>
        <w:gridCol w:w="9791"/>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8" w:id="9"/>
    <w:p>
      <w:pPr>
        <w:spacing w:after="0"/>
        <w:ind w:left="0"/>
        <w:jc w:val="left"/>
      </w:pPr>
      <w:r>
        <w:rPr>
          <w:rFonts w:ascii="Times New Roman"/>
          <w:b/>
          <w:i w:val="false"/>
          <w:color w:val="000000"/>
        </w:rPr>
        <w:t xml:space="preserve"> 
Ақжол селолық округі бойынша 2012 жылға</w:t>
      </w:r>
      <w:r>
        <w:br/>
      </w:r>
      <w:r>
        <w:rPr>
          <w:rFonts w:ascii="Times New Roman"/>
          <w:b/>
          <w:i w:val="false"/>
          <w:color w:val="000000"/>
        </w:rPr>
        <w:t>
арналған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62"/>
        <w:gridCol w:w="542"/>
        <w:gridCol w:w="548"/>
        <w:gridCol w:w="484"/>
        <w:gridCol w:w="9720"/>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9" w:id="10"/>
    <w:p>
      <w:pPr>
        <w:spacing w:after="0"/>
        <w:ind w:left="0"/>
        <w:jc w:val="left"/>
      </w:pPr>
      <w:r>
        <w:rPr>
          <w:rFonts w:ascii="Times New Roman"/>
          <w:b/>
          <w:i w:val="false"/>
          <w:color w:val="000000"/>
        </w:rPr>
        <w:t xml:space="preserve"> 
Пограничный селолық округі бойынша 2012 жылға</w:t>
      </w:r>
      <w:r>
        <w:br/>
      </w:r>
      <w:r>
        <w:rPr>
          <w:rFonts w:ascii="Times New Roman"/>
          <w:b/>
          <w:i w:val="false"/>
          <w:color w:val="000000"/>
        </w:rPr>
        <w:t>
арналған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440"/>
        <w:gridCol w:w="542"/>
        <w:gridCol w:w="542"/>
        <w:gridCol w:w="547"/>
        <w:gridCol w:w="9645"/>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0" w:id="11"/>
    <w:p>
      <w:pPr>
        <w:spacing w:after="0"/>
        <w:ind w:left="0"/>
        <w:jc w:val="left"/>
      </w:pPr>
      <w:r>
        <w:rPr>
          <w:rFonts w:ascii="Times New Roman"/>
          <w:b/>
          <w:i w:val="false"/>
          <w:color w:val="000000"/>
        </w:rPr>
        <w:t xml:space="preserve"> 
Сарышығанақ селолық округі бойынша 2012 жылға</w:t>
      </w:r>
      <w:r>
        <w:br/>
      </w:r>
      <w:r>
        <w:rPr>
          <w:rFonts w:ascii="Times New Roman"/>
          <w:b/>
          <w:i w:val="false"/>
          <w:color w:val="000000"/>
        </w:rPr>
        <w:t>
арналған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60"/>
        <w:gridCol w:w="540"/>
        <w:gridCol w:w="540"/>
        <w:gridCol w:w="545"/>
        <w:gridCol w:w="96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1" w:id="12"/>
    <w:p>
      <w:pPr>
        <w:spacing w:after="0"/>
        <w:ind w:left="0"/>
        <w:jc w:val="left"/>
      </w:pPr>
      <w:r>
        <w:rPr>
          <w:rFonts w:ascii="Times New Roman"/>
          <w:b/>
          <w:i w:val="false"/>
          <w:color w:val="000000"/>
        </w:rPr>
        <w:t xml:space="preserve"> 
Құркөл селолық округі бойынша 2012 жылға</w:t>
      </w:r>
      <w:r>
        <w:br/>
      </w:r>
      <w:r>
        <w:rPr>
          <w:rFonts w:ascii="Times New Roman"/>
          <w:b/>
          <w:i w:val="false"/>
          <w:color w:val="000000"/>
        </w:rPr>
        <w:t>
арналған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22"/>
        <w:gridCol w:w="538"/>
        <w:gridCol w:w="538"/>
        <w:gridCol w:w="543"/>
        <w:gridCol w:w="9639"/>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2" w:id="13"/>
    <w:p>
      <w:pPr>
        <w:spacing w:after="0"/>
        <w:ind w:left="0"/>
        <w:jc w:val="left"/>
      </w:pPr>
      <w:r>
        <w:rPr>
          <w:rFonts w:ascii="Times New Roman"/>
          <w:b/>
          <w:i w:val="false"/>
          <w:color w:val="000000"/>
        </w:rPr>
        <w:t xml:space="preserve"> 
Қызылжар селолық округі бойынша 2012 жылға</w:t>
      </w:r>
      <w:r>
        <w:br/>
      </w:r>
      <w:r>
        <w:rPr>
          <w:rFonts w:ascii="Times New Roman"/>
          <w:b/>
          <w:i w:val="false"/>
          <w:color w:val="000000"/>
        </w:rPr>
        <w:t>
арналған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43"/>
        <w:gridCol w:w="538"/>
        <w:gridCol w:w="538"/>
        <w:gridCol w:w="501"/>
        <w:gridCol w:w="9660"/>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3" w:id="14"/>
    <w:p>
      <w:pPr>
        <w:spacing w:after="0"/>
        <w:ind w:left="0"/>
        <w:jc w:val="left"/>
      </w:pPr>
      <w:r>
        <w:rPr>
          <w:rFonts w:ascii="Times New Roman"/>
          <w:b/>
          <w:i w:val="false"/>
          <w:color w:val="000000"/>
        </w:rPr>
        <w:t xml:space="preserve"> 
Еңбек селолық округі бойынша 2012 жылға</w:t>
      </w:r>
      <w:r>
        <w:br/>
      </w:r>
      <w:r>
        <w:rPr>
          <w:rFonts w:ascii="Times New Roman"/>
          <w:b/>
          <w:i w:val="false"/>
          <w:color w:val="000000"/>
        </w:rPr>
        <w:t>
арналған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44"/>
        <w:gridCol w:w="539"/>
        <w:gridCol w:w="539"/>
        <w:gridCol w:w="523"/>
        <w:gridCol w:w="9635"/>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4" w:id="15"/>
    <w:p>
      <w:pPr>
        <w:spacing w:after="0"/>
        <w:ind w:left="0"/>
        <w:jc w:val="left"/>
      </w:pPr>
      <w:r>
        <w:rPr>
          <w:rFonts w:ascii="Times New Roman"/>
          <w:b/>
          <w:i w:val="false"/>
          <w:color w:val="000000"/>
        </w:rPr>
        <w:t xml:space="preserve"> 
Евгеньевка селолық округі бойынша 2012 жылға</w:t>
      </w:r>
      <w:r>
        <w:br/>
      </w:r>
      <w:r>
        <w:rPr>
          <w:rFonts w:ascii="Times New Roman"/>
          <w:b/>
          <w:i w:val="false"/>
          <w:color w:val="000000"/>
        </w:rPr>
        <w:t>
арналған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45"/>
        <w:gridCol w:w="540"/>
        <w:gridCol w:w="540"/>
        <w:gridCol w:w="481"/>
        <w:gridCol w:w="9693"/>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bl>
    <w:bookmarkStart w:name="z25" w:id="16"/>
    <w:p>
      <w:pPr>
        <w:spacing w:after="0"/>
        <w:ind w:left="0"/>
        <w:jc w:val="left"/>
      </w:pPr>
      <w:r>
        <w:rPr>
          <w:rFonts w:ascii="Times New Roman"/>
          <w:b/>
          <w:i w:val="false"/>
          <w:color w:val="000000"/>
        </w:rPr>
        <w:t xml:space="preserve"> 
Алғабас ауылы бойынша 2012 жылға арналған</w:t>
      </w:r>
      <w:r>
        <w:br/>
      </w:r>
      <w:r>
        <w:rPr>
          <w:rFonts w:ascii="Times New Roman"/>
          <w:b/>
          <w:i w:val="false"/>
          <w:color w:val="000000"/>
        </w:rPr>
        <w:t>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46"/>
        <w:gridCol w:w="541"/>
        <w:gridCol w:w="541"/>
        <w:gridCol w:w="482"/>
        <w:gridCol w:w="970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Үйлерінде мұқтаждарға әлеуметтік көмек көрсету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6" w:id="17"/>
    <w:p>
      <w:pPr>
        <w:spacing w:after="0"/>
        <w:ind w:left="0"/>
        <w:jc w:val="left"/>
      </w:pPr>
      <w:r>
        <w:rPr>
          <w:rFonts w:ascii="Times New Roman"/>
          <w:b/>
          <w:i w:val="false"/>
          <w:color w:val="000000"/>
        </w:rPr>
        <w:t xml:space="preserve"> 
Үштерек ауылы бойынша 2012 жылға арналған</w:t>
      </w:r>
      <w:r>
        <w:br/>
      </w:r>
      <w:r>
        <w:rPr>
          <w:rFonts w:ascii="Times New Roman"/>
          <w:b/>
          <w:i w:val="false"/>
          <w:color w:val="000000"/>
        </w:rPr>
        <w:t>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49"/>
        <w:gridCol w:w="549"/>
        <w:gridCol w:w="543"/>
        <w:gridCol w:w="506"/>
        <w:gridCol w:w="9693"/>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7" w:id="18"/>
    <w:p>
      <w:pPr>
        <w:spacing w:after="0"/>
        <w:ind w:left="0"/>
        <w:jc w:val="left"/>
      </w:pPr>
      <w:r>
        <w:rPr>
          <w:rFonts w:ascii="Times New Roman"/>
          <w:b/>
          <w:i w:val="false"/>
          <w:color w:val="000000"/>
        </w:rPr>
        <w:t xml:space="preserve"> 
Достық селолық округі бойынша 2012 жылға</w:t>
      </w:r>
      <w:r>
        <w:br/>
      </w:r>
      <w:r>
        <w:rPr>
          <w:rFonts w:ascii="Times New Roman"/>
          <w:b/>
          <w:i w:val="false"/>
          <w:color w:val="000000"/>
        </w:rPr>
        <w:t>
арналған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25"/>
        <w:gridCol w:w="567"/>
        <w:gridCol w:w="541"/>
        <w:gridCol w:w="354"/>
        <w:gridCol w:w="9750"/>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8" w:id="19"/>
    <w:p>
      <w:pPr>
        <w:spacing w:after="0"/>
        <w:ind w:left="0"/>
        <w:jc w:val="left"/>
      </w:pPr>
      <w:r>
        <w:rPr>
          <w:rFonts w:ascii="Times New Roman"/>
          <w:b/>
          <w:i w:val="false"/>
          <w:color w:val="000000"/>
        </w:rPr>
        <w:t xml:space="preserve"> 
Қалқаман ауылы бойынша 2012 жылға арналған</w:t>
      </w:r>
      <w:r>
        <w:br/>
      </w:r>
      <w:r>
        <w:rPr>
          <w:rFonts w:ascii="Times New Roman"/>
          <w:b/>
          <w:i w:val="false"/>
          <w:color w:val="000000"/>
        </w:rPr>
        <w:t>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04"/>
        <w:gridCol w:w="542"/>
        <w:gridCol w:w="542"/>
        <w:gridCol w:w="504"/>
        <w:gridCol w:w="9622"/>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мәдени-сауықтыру жұмыстарын қолдау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9" w:id="20"/>
    <w:p>
      <w:pPr>
        <w:spacing w:after="0"/>
        <w:ind w:left="0"/>
        <w:jc w:val="left"/>
      </w:pPr>
      <w:r>
        <w:rPr>
          <w:rFonts w:ascii="Times New Roman"/>
          <w:b/>
          <w:i w:val="false"/>
          <w:color w:val="000000"/>
        </w:rPr>
        <w:t xml:space="preserve"> 
Ақсу кенті бойынша 2012 жылға арналған</w:t>
      </w:r>
      <w:r>
        <w:br/>
      </w:r>
      <w:r>
        <w:rPr>
          <w:rFonts w:ascii="Times New Roman"/>
          <w:b/>
          <w:i w:val="false"/>
          <w:color w:val="000000"/>
        </w:rPr>
        <w:t>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81"/>
        <w:gridCol w:w="540"/>
        <w:gridCol w:w="540"/>
        <w:gridCol w:w="375"/>
        <w:gridCol w:w="9739"/>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