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b452" w14:textId="c32b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Мәмәйіт Омаров атындағы селолық округі әкімінің 2009 жылғы 22 қазандағы "Ақсу қаласы Мәмәйіт Омаров атындағы селолық округінің Дөнентаев, Сырлы-қала, Көктерек және Евден ауылдарындағы көшелерге атаулар беру туралы" N 1-08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Мәмәйіт Омаров атындағы селолық округі әкімінің 2011 жылғы 14 маусымдағы N 1-10 шешімі. Павлодар облысы Ақсу қаласының Әділет басқармасында 2011 жылғы 15 маусымда N 12-2-177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Мәмәйіт Омаров атындағы селолық округінің Евден шағын ауылы тұрғындарының пікірін есепке ала отырып, 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Мәмәйіт Омаров атындағы селолық округі әкімінің 2009 жылғы 22 қазандағы "Ақсу қаласы Мәмәйіт Омаров атындағы селолық округінің Дөнентаев, Сырлы-қала, Көктерек және Евден ауылдарындағы көшелерге атаулар беру туралы" N 1-08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2009 жылғы 2 желтоқсанда N 12-2-117 болып енгізілді, "Ақжол" – "Новый путь" қалалық газетінде 2009 жылғы 12 желтоқсанда N 94 (783) жарияланды)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4—абзацы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ол алғаш рет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Мәмәйіт Омаров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селолық округінің әкімі                    Ж. Қайырханов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