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afc1" w14:textId="aa5a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2010 жылғы 23 желтоқсандағы (IV шақырылған,  кезекті XXVII сессия) "2011 - 2013 жылдарға арналған Екібастұз қаласының бюджеті туралы" N 309/27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2011 жылғы 31 наурыздағы N 342/31 шешімі. Павлодар облысының Әділет департаментінде 2011 жылғы 12 сәуірде N 12-3-294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4-тармақшасы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2011 жылғы 16 наурыздағы (IV шақырылған, ХХXIII сессия) "Павлодар облыстық мәслихатының 2010 жылғы 13 желтоқсандағы (IV шақырылған, ХХIX сессия) "2011 - 2013 жылдарға арналған облыстық бюджет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N 3185 болып тіркелген, 2011 жылғы 31 наурыздағы N 34 "Звезда Прииртышья" газетінде, 2011 жылғы 31 наурыздағы N 34 "Сарыарка самалы" газетінде жарияланған) N 355/33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қаражаттарды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2010 жылғы 23 желтоқсандағы (IV шақырылған, кезекті XXVII сессия) "2011 - 2013 жылдарға арналған Екібастұз қаласының бюджеті туралы" (нормативтік құқықтық актілерді мемлекеттік тіркеу Тізілімінде N 12-3-283 болып тіркелген, 2010 жылғы 30 желтоқсандағы N 53 "Отарқа" газетінде, 2010 жылғы 30 желтоқсандағы N 52 "Вести Екибастуза" газетінде жарияланған) N 309/27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"7388763" сандары "7562810"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"түсімі" сөзі "түсімдері бойынша" сөздерімен ауыстырылсын, "1612278" сандары "1786325"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"7570862" сандары "7772005"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"профициті" сөзі "бюджет тапшылығы" сөздерімен, "-284718" сандары "- 311814"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"профицитін пайдалану" сөздері "бюджет тапшылығын қаржыландыру" сөздерімен, "284718" сандары "311814"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 "14558,0" сандары "16741,0"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"144212,0" сандары "110307,0"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"741337,0" сандары "877448,0"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"33321,0 мың теңге -мектеп мұғалімдеріне және мектепке дейінгі білім беру ұйымдарының тәрбиешілеріне біліктілік санаттары үшін үстемақы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36337,0 мың теңге -жұмыспен қамту 2020 бағдарламасының шеңберінде іс-шараларды іске асыруға";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"11874" сандары "9721"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 жылға арналған Екібастұз қаласының бюджеті"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 жылға арналған кент, ауыл (село), ауылдық (селолық) округтердің бюджеттік бағдарламаларының тізбесі"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Рахманғұлов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Л. Крыжановская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наурыздағы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кезектен тыс XXХI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342/31 шешіміне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08"/>
        <w:gridCol w:w="634"/>
        <w:gridCol w:w="8374"/>
        <w:gridCol w:w="279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7562810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5716942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1429216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1429216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3104031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1943065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954626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1099695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76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1786325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1786325</w:t>
            </w:r>
          </w:p>
        </w:tc>
      </w:tr>
      <w:tr>
        <w:trPr>
          <w:trHeight w:val="2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88"/>
        <w:gridCol w:w="690"/>
        <w:gridCol w:w="533"/>
        <w:gridCol w:w="7725"/>
        <w:gridCol w:w="27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7772005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талондарды беру жөнiндегi жұмысты және бiржолғы талондарды iске асырудан сомаларды жинаудың толықтығын қамтамасыз етудi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4363794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988607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943335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қызметiн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932991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2777981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2772864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561515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515873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510624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1617684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1021606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977406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828649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мекендердегi көшелердi жарықтандыру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0"/>
        <w:gridCol w:w="708"/>
        <w:gridCol w:w="7777"/>
        <w:gridCol w:w="300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6"/>
        <w:gridCol w:w="656"/>
        <w:gridCol w:w="656"/>
        <w:gridCol w:w="7193"/>
        <w:gridCol w:w="299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71"/>
        <w:gridCol w:w="671"/>
        <w:gridCol w:w="8055"/>
        <w:gridCol w:w="282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3"/>
        <w:gridCol w:w="2785"/>
      </w:tblGrid>
      <w:tr>
        <w:trPr>
          <w:trHeight w:val="690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-311814</w:t>
            </w:r>
          </w:p>
        </w:tc>
      </w:tr>
      <w:tr>
        <w:trPr>
          <w:trHeight w:val="285" w:hRule="atLeast"/>
        </w:trPr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Екібастұз қалалық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наурыздағы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кезектен тыс ХХХI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342/31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кент, ауыл (село),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121"/>
        <w:gridCol w:w="790"/>
        <w:gridCol w:w="661"/>
        <w:gridCol w:w="7262"/>
        <w:gridCol w:w="21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Бәйет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Темiржол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Академик Әлкей Марғұлан атындағы ауыл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Қоянды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Құдайкөл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Өленті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Сарықамыс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Солнечный кенті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Төртқұдық ауылы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кенті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Екібастұз ауылдық округі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