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84ba" w14:textId="d928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Екібастұз қаласы азаматтарының жекеленген санаттары үшін "Қала - саяжай" бағыты бойынша қоғамдық жолаушылар көлігінде жеңілдікпен жол жүруді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2011 жылғы 29 наурыздағы N 217/3 қаулысы. Павлодар облысының Әділет департаментінде 2011 жылғы 21 сәуірде N 12-3-295 тіркелді. Күші жойылды - қолдану мерзімінің өтуіне байланысты (Павлодар облысы Екібастұз қаласы әкімінің аппарат басшысы 2013 жылғы 29 қаңтардағы N 24/1-23/88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қаласы әкімінің аппарат басшысы 29.01.2013 N 24/1-23/88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"Қазақстан Республикасында мүгедектерді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мәслихатының (ІV шақырылған кезекті ХХVІІ сессия) 2010 жылғы 23 желтоқсандағы "2011 - 2013 жылдарға арналған Екібастұз қаласының бюджеті туралы" N 309/27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және қала азаматтарының жекеленген санаттарына "Қала - саяжай" қоғамдық жолаушылар көлігінде жол жүру шығындарын өтеу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"Қала - саяжай" бағыты бойынша қоғамдық жолаушылар көлігінде тегін жүру құқына мына санаттағы азаматтар ие болатыны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жасына байланысты зейнеткерлер;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3-топтағы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азаматтар тегін жол жүру құқығын растау үшін кондукторға (бақылаушыға) міндетті түрде зейнеткерлік куәлігін ұсынуы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"Екібастұз қаласы әкімдігінің халықты жұмыспен қамту және әлеуметтік мәселелер бөлімі", "Екібастұз қаласы әкімдігінің тұрғын үй-коммуналдық шаруашылығы, жолаушылар көлігі мен автомобиль жолдары бөлімі" мемлекеттік мекемелері қоғамдық жолаушылар көлігімен жолаушылар тасымалын жүзеге асыратын және "Қала - саяжай" бағыты бойынша тасымалдауды жүзеге асыру конкурсында жеңіп шыққан кәсіпорынмен бірлесіп (бұдан әрі- Кәсіпорын) (келісім бойынша) жолаушылар бағытындағы жекеленген санаттағы азаматтардың жолаушылар ағынына айына бір рет мониторинг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"Екібастұз қаласы әкімдігінің халықты жұмыспен қамту және әлеуметтік мәселелер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жекеленген санаттағы азаматтарды "Қала - саяжай" бағыты бойынша қоғамдық жолаушылар көлігінде тасымалдау бойынша қызмет көрсету туралы Кәсіпорынмен келісімшарт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Кәсіпорынға тегін жол жүру шығынын өтеуді осы мониторинг негізінде Кәсіпорынның есеп шотына ақшалай қаражат аудару жолымен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жарияланғаннан кейін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Екібастұз қаласы әкімінің орынбасарлары Н.В. Дычкоға, Ғ.А. Оспанқұловқа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Екiбастұз қаласының әкiмi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