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93f2" w14:textId="f909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жекеленген санаттарына бау-бақшаларын суару үшін пайдаланатын суға демеу қаржы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13 мамырдағы N 360/4 қаулысы. Павлодар облысының Әділет департаментінде 2011 жылғы 07 маусымда N 12-3-296 тіркелді. Күші жойылды - Павлодар облысы Екібастұз қалалық әкімдігінің 2012 жылғы 06 қаңтардағы N 22/1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06.01.2012 N 22/1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Екібастұз қалалық мәслихатының 2011 жылғы 31 наурыздағы (IV шақырылған кезектен тыс XXХI сессиясы) "Екібастұз қалалық мәслихатының 2010 жылғы 23 желтоқсандағы (IV шақырылған кезекті XXVII сессия) "2011 - 2013 жылдарға арналған Екібастұз қаласының бюджеті туралы" N 309/27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342/31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орындауда, азаматтардың жекеленген санаттарын қолдау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Демеу қаржы алуға Екібастұз өңірінде тіркелген және тұрақты тұрып жатқан бау-бақшалары бар жеке үйлердің меншікті иелері немесе жалға алушылары (жалдаушылар) болып табылатын, еңбекке қабілетті жастағы тұлғалармен бірге тіркелгендерден басқа зейнеткерлер мен барлық топтағы мүгедектер құқылы екендігі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меншігінде екі немесе одан да көп бау-бақшалы үйлері бар зейнеткерлер және барлық топтағы мүгедектер бір ғана бау-бақшалы үйге демеуқаржы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"Екібастұз қаласы әкімдігінің халықты жұмыспен қамту және әлеуметтік мәселелер бөлімі" мемлекеттік мекемесі (бұдан әрі - Бөлім) бау-бақшаны суару үшін пайдаланатын суару суы құнының 50% мөлшерінде суға демеуқаржы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азаматтар демеуқаржы алу үшін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үлгідегі өтінішпен Бөлімге тиісті жылдың 15 қазанына дейін өтінуі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Бөлім тиісті жылдың қараша айында қаржыландыру жоспарына сәйкес ақшалай қаржыны зейнеткерлердің және барлық топтағы мүгедектердің "Қазпошта" акционерлік қоғамына немесе ІІ деңгейдегі банктердегі есеп шоттарына аударсын.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төлемдерді қаржыландыру бюджетпен қарастырылған қаржы аясында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Екiбастұз қаласы әкiмiнiң орынбасары Ғ.А. Оспанқұловқа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Екiбастұз қаласының әкiмi                  А. Вербняк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360/4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"Екібастұз қаласы әкімдігінің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қамту және әлеуметтік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 бөлімі" ММ бастығы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мекен-жайы: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(аты, тегі, әкесінің аты толығымен)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мекен-жайы бойынша орналасқан бау-бақшасы бар жеке меншік үйдің меншікті иесі/немесе жалға алушысы (жалдаушы) болып табыламын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Бау-бақша (шаршы санын көрсету)______________________________________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 N_______________________________________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 шотына суға демеуқаржы аударуыңызды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сәйкес жылдың мамыр, маусым, шілде, тамыз және қыркүйек айларының суару суына төленген түбіртектің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зейнеткер куәлігінің немесе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 учаскесіне құқық орнатушы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жалға алушыларға (жалдаушыларға) – жалға алу келісімшартының (жалдау)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Жәрдем қаржы беру шарттарымен таныстым.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ж. "____" _______________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(өтініш иесінің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Өтінішке жауап алдым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(өтініш иесінің Т.А.Ә)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 "____" _______________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(өтініш иесінің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(маманның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