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cb22" w14:textId="198cb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қаласының сайлау учаскелерін құру және Екібастұз қаласы әкімінің 2011 жылғы 8 ақпандағы "Қазақстан Республикасы Президентінің сайлауы бойынша сайлау учаскелері туралы" N 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қаласы әкімінің 2011 жылғы 14 қазандағы N 27 шешімі. Павлодар облысының Әділет департаментінде 2011 жылғы 14 қарашада N 12-3-305 тіркелді. Күші жойылды - Павлодар облысы Екібастұз қаласы әкімінің 2013 жылғы 28 мамырдағы N 10 шешімімен</w:t>
      </w:r>
    </w:p>
    <w:p>
      <w:pPr>
        <w:spacing w:after="0"/>
        <w:ind w:left="0"/>
        <w:jc w:val="both"/>
      </w:pPr>
      <w:r>
        <w:rPr>
          <w:rFonts w:ascii="Times New Roman"/>
          <w:b w:val="false"/>
          <w:i w:val="false"/>
          <w:color w:val="ff0000"/>
          <w:sz w:val="28"/>
        </w:rPr>
        <w:t>      Ескерту. Күші жойылды - Павлодар облысы Екібастұз қаласы әкімінің 28.05.2013 N 10 шешімімен.</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w:t>
      </w:r>
      <w:r>
        <w:rPr>
          <w:rFonts w:ascii="Times New Roman"/>
          <w:b/>
          <w:i w:val="false"/>
          <w:color w:val="000000"/>
          <w:sz w:val="28"/>
        </w:rPr>
        <w:t>ШЕШІМ қабылдаймын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Екібастұз қаласының аумағында </w:t>
      </w:r>
      <w:r>
        <w:rPr>
          <w:rFonts w:ascii="Times New Roman"/>
          <w:b w:val="false"/>
          <w:i w:val="false"/>
          <w:color w:val="000000"/>
          <w:sz w:val="28"/>
        </w:rPr>
        <w:t>1-қосымшаға</w:t>
      </w:r>
      <w:r>
        <w:rPr>
          <w:rFonts w:ascii="Times New Roman"/>
          <w:b w:val="false"/>
          <w:i w:val="false"/>
          <w:color w:val="000000"/>
          <w:sz w:val="28"/>
        </w:rPr>
        <w:t xml:space="preserve"> сәйкес шекараларда қосымша сайлау учаскелері құрылсын.</w:t>
      </w:r>
      <w:r>
        <w:br/>
      </w:r>
      <w:r>
        <w:rPr>
          <w:rFonts w:ascii="Times New Roman"/>
          <w:b w:val="false"/>
          <w:i w:val="false"/>
          <w:color w:val="000000"/>
          <w:sz w:val="28"/>
        </w:rPr>
        <w:t>
</w:t>
      </w:r>
      <w:r>
        <w:rPr>
          <w:rFonts w:ascii="Times New Roman"/>
          <w:b w:val="false"/>
          <w:i w:val="false"/>
          <w:color w:val="000000"/>
          <w:sz w:val="28"/>
        </w:rPr>
        <w:t>
      2. Екібастұз қаласы әкімінің 2011 жылғы 8 ақпандағы N 4 "Қазақстан Республикасы Президентінің сайлауы бойынша сайлау учаскелері туралы" (нормативтік құқықтық актілердің мемлекеттік Тізілімінде N 12-3-285 болып тіркелген, 2011 жылғы 10 ақпандағы N 6 "Отарқа" және N 6 "Экибастузское обозрение"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2-қосымшасына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10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Екібастұз қаласы әкімі аппараты басшысының міндетін атқарушы М.С. Темірғалиеваға жүктелсін.</w:t>
      </w:r>
    </w:p>
    <w:bookmarkEnd w:id="0"/>
    <w:p>
      <w:pPr>
        <w:spacing w:after="0"/>
        <w:ind w:left="0"/>
        <w:jc w:val="both"/>
      </w:pPr>
      <w:r>
        <w:rPr>
          <w:rFonts w:ascii="Times New Roman"/>
          <w:b w:val="false"/>
          <w:i/>
          <w:color w:val="000000"/>
          <w:sz w:val="28"/>
        </w:rPr>
        <w:t>      Екібастұз қаласының әкімі                  А. Вербняк</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Екібастұз қалалық аумақтық</w:t>
      </w:r>
      <w:r>
        <w:br/>
      </w:r>
      <w:r>
        <w:rPr>
          <w:rFonts w:ascii="Times New Roman"/>
          <w:b w:val="false"/>
          <w:i w:val="false"/>
          <w:color w:val="000000"/>
          <w:sz w:val="28"/>
        </w:rPr>
        <w:t>
</w:t>
      </w:r>
      <w:r>
        <w:rPr>
          <w:rFonts w:ascii="Times New Roman"/>
          <w:b w:val="false"/>
          <w:i/>
          <w:color w:val="000000"/>
          <w:sz w:val="28"/>
        </w:rPr>
        <w:t>      сайлау комиссиясының төрағасы</w:t>
      </w:r>
      <w:r>
        <w:br/>
      </w:r>
      <w:r>
        <w:rPr>
          <w:rFonts w:ascii="Times New Roman"/>
          <w:b w:val="false"/>
          <w:i w:val="false"/>
          <w:color w:val="000000"/>
          <w:sz w:val="28"/>
        </w:rPr>
        <w:t>
</w:t>
      </w:r>
      <w:r>
        <w:rPr>
          <w:rFonts w:ascii="Times New Roman"/>
          <w:b w:val="false"/>
          <w:i/>
          <w:color w:val="000000"/>
          <w:sz w:val="28"/>
        </w:rPr>
        <w:t>      2011 жылғы 13 қазан                        Б. Амантаев</w:t>
      </w:r>
    </w:p>
    <w:bookmarkStart w:name="z7" w:id="1"/>
    <w:p>
      <w:pPr>
        <w:spacing w:after="0"/>
        <w:ind w:left="0"/>
        <w:jc w:val="both"/>
      </w:pPr>
      <w:r>
        <w:rPr>
          <w:rFonts w:ascii="Times New Roman"/>
          <w:b w:val="false"/>
          <w:i w:val="false"/>
          <w:color w:val="000000"/>
          <w:sz w:val="28"/>
        </w:rPr>
        <w:t xml:space="preserve">
Екібастұз қаласы әкімінің   </w:t>
      </w:r>
      <w:r>
        <w:br/>
      </w:r>
      <w:r>
        <w:rPr>
          <w:rFonts w:ascii="Times New Roman"/>
          <w:b w:val="false"/>
          <w:i w:val="false"/>
          <w:color w:val="000000"/>
          <w:sz w:val="28"/>
        </w:rPr>
        <w:t>
2011 жылғы 14 қазан N 27 шешіміне</w:t>
      </w:r>
      <w:r>
        <w:br/>
      </w:r>
      <w:r>
        <w:rPr>
          <w:rFonts w:ascii="Times New Roman"/>
          <w:b w:val="false"/>
          <w:i w:val="false"/>
          <w:color w:val="000000"/>
          <w:sz w:val="28"/>
        </w:rPr>
        <w:t xml:space="preserve">
1-қосымша         </w:t>
      </w:r>
    </w:p>
    <w:bookmarkEnd w:id="1"/>
    <w:bookmarkStart w:name="z8" w:id="2"/>
    <w:p>
      <w:pPr>
        <w:spacing w:after="0"/>
        <w:ind w:left="0"/>
        <w:jc w:val="both"/>
      </w:pPr>
      <w:r>
        <w:rPr>
          <w:rFonts w:ascii="Times New Roman"/>
          <w:b w:val="false"/>
          <w:i w:val="false"/>
          <w:color w:val="ff0000"/>
          <w:sz w:val="28"/>
        </w:rPr>
        <w:t xml:space="preserve">
      Ескерту. 1-қосымшаға өзгеріс енгізілді - Павлодар облысы Екібастұз қаласы әкімінің 2011.11.22 </w:t>
      </w:r>
      <w:r>
        <w:rPr>
          <w:rFonts w:ascii="Times New Roman"/>
          <w:b w:val="false"/>
          <w:i w:val="false"/>
          <w:color w:val="ff0000"/>
          <w:sz w:val="28"/>
        </w:rPr>
        <w:t>N 34</w:t>
      </w:r>
      <w:r>
        <w:rPr>
          <w:rFonts w:ascii="Times New Roman"/>
          <w:b w:val="false"/>
          <w:i w:val="false"/>
          <w:color w:val="ff0000"/>
          <w:sz w:val="28"/>
        </w:rPr>
        <w:t xml:space="preserve"> (жарияланғаннан кейін 10 (он) күнтізбелік күн өткен соң қолданысқа енгізіледі) шешімімен.</w:t>
      </w:r>
    </w:p>
    <w:bookmarkEnd w:id="2"/>
    <w:p>
      <w:pPr>
        <w:spacing w:after="0"/>
        <w:ind w:left="0"/>
        <w:jc w:val="both"/>
      </w:pPr>
      <w:r>
        <w:rPr>
          <w:rFonts w:ascii="Times New Roman"/>
          <w:b w:val="false"/>
          <w:i w:val="false"/>
          <w:color w:val="000000"/>
          <w:sz w:val="28"/>
        </w:rPr>
        <w:t>      </w:t>
      </w:r>
      <w:r>
        <w:rPr>
          <w:rFonts w:ascii="Times New Roman"/>
          <w:b w:val="false"/>
          <w:i w:val="false"/>
          <w:color w:val="000000"/>
          <w:sz w:val="28"/>
          <w:u w:val="single"/>
        </w:rPr>
        <w:t>N 604 Қарағанды сайлау учаскесі</w:t>
      </w:r>
      <w:r>
        <w:br/>
      </w:r>
      <w:r>
        <w:rPr>
          <w:rFonts w:ascii="Times New Roman"/>
          <w:b w:val="false"/>
          <w:i w:val="false"/>
          <w:color w:val="000000"/>
          <w:sz w:val="28"/>
        </w:rPr>
        <w:t>
      </w:t>
      </w:r>
      <w:r>
        <w:rPr>
          <w:rFonts w:ascii="Times New Roman"/>
          <w:b w:val="false"/>
          <w:i w:val="false"/>
          <w:color w:val="000000"/>
          <w:sz w:val="28"/>
          <w:u w:val="single"/>
        </w:rPr>
        <w:t>"N 1 балалар және жасөспірімдер спорт мектебі"</w:t>
      </w:r>
      <w:r>
        <w:br/>
      </w:r>
      <w:r>
        <w:rPr>
          <w:rFonts w:ascii="Times New Roman"/>
          <w:b w:val="false"/>
          <w:i w:val="false"/>
          <w:color w:val="000000"/>
          <w:sz w:val="28"/>
        </w:rPr>
        <w:t>
      </w:t>
      </w:r>
      <w:r>
        <w:rPr>
          <w:rFonts w:ascii="Times New Roman"/>
          <w:b w:val="false"/>
          <w:i w:val="false"/>
          <w:color w:val="000000"/>
          <w:sz w:val="28"/>
          <w:u w:val="single"/>
        </w:rPr>
        <w:t>коммуналдық мемлекеттік қазыналық кәсіпорнының</w:t>
      </w:r>
      <w:r>
        <w:br/>
      </w:r>
      <w:r>
        <w:rPr>
          <w:rFonts w:ascii="Times New Roman"/>
          <w:b w:val="false"/>
          <w:i w:val="false"/>
          <w:color w:val="000000"/>
          <w:sz w:val="28"/>
        </w:rPr>
        <w:t>
      </w:t>
      </w:r>
      <w:r>
        <w:rPr>
          <w:rFonts w:ascii="Times New Roman"/>
          <w:b w:val="false"/>
          <w:i w:val="false"/>
          <w:color w:val="000000"/>
          <w:sz w:val="28"/>
          <w:u w:val="single"/>
        </w:rPr>
        <w:t>дене шынықтыру және сауықтыру кешені – орталығы,</w:t>
      </w:r>
      <w:r>
        <w:br/>
      </w:r>
      <w:r>
        <w:rPr>
          <w:rFonts w:ascii="Times New Roman"/>
          <w:b w:val="false"/>
          <w:i w:val="false"/>
          <w:color w:val="000000"/>
          <w:sz w:val="28"/>
        </w:rPr>
        <w:t>
      </w:t>
      </w:r>
      <w:r>
        <w:rPr>
          <w:rFonts w:ascii="Times New Roman"/>
          <w:b w:val="false"/>
          <w:i w:val="false"/>
          <w:color w:val="000000"/>
          <w:sz w:val="28"/>
          <w:u w:val="single"/>
        </w:rPr>
        <w:t>Әуезов көшесі, 62а, телефоны 332131</w:t>
      </w:r>
    </w:p>
    <w:p>
      <w:pPr>
        <w:spacing w:after="0"/>
        <w:ind w:left="0"/>
        <w:jc w:val="both"/>
      </w:pPr>
      <w:r>
        <w:rPr>
          <w:rFonts w:ascii="Times New Roman"/>
          <w:b w:val="false"/>
          <w:i w:val="false"/>
          <w:color w:val="000000"/>
          <w:sz w:val="28"/>
        </w:rPr>
        <w:t>      Көшелер: Әуезов: 128; Гаврюшин: 1, 2, 2/139, 3, 4, 5, 6, 7, 8, 9, 10, 10/142, 11/141, 13, 14, 15, 16, 17, 18, 19/68, 20, 21/69, 23, 24, 25, 26, 27, 28, 29, 30, 31/116, 32, 33, 34, 34/111, 35, 36, 37, 38, 39, 40, 41, 42, 43, 44, 45, 46, 47, 48, 49, 50, 51, 52, 53, 54, 55, 56, 57, 59, 60, 61, 62, 64, 65, 66, 67, 68, 69, 70, 71, 72, 73; Горняков: 108б; Западная: 15/141, 17, 19, 21, 23/144, 25, 27, 29, 31, 33/72, 35/73, 37, 39, 39а, 41, 43, 47/113, 49, 51, 53, 55, 57, 59, 60, 60а, 61, 62, 62а, 63, 64, 64а, 64б, 64в, 65, 66, 67, 69/113, 71, 73, 75, 77, 79, 81, 83, 85; Карағанды: 1/129, 2/131, 3, 4, 5, 6, 7, 7г, 8, 8а, 9/132, 11/133, 12/135, 13, 14, 15, 16, 17, 18, 19/60, 19а, 19б, 20/62, 21, 21/105, 21а, 22/63, 23, 24, 25, 26, 27, 28, 29, 30, 31, 32/110, 33, 35, 37, 39, 40, 41/106, 42, 43/105, 44, 45, 46, 47, 48, 49, 50, 51, 52, 53, 54, 55, 57, 58, 59, 60, 61, 62, 63/116, 64, 66, 68, 70, 72, 73; Павлов: 106/41; Пішембаев: 133а, 137/1, 143, 143а; Шахтерская: 130/10, 134/10, 137/11, 139/12, 140/9, 143/12; Энергетиков: 46г.</w:t>
      </w:r>
      <w:r>
        <w:br/>
      </w:r>
      <w:r>
        <w:rPr>
          <w:rFonts w:ascii="Times New Roman"/>
          <w:b w:val="false"/>
          <w:i w:val="false"/>
          <w:color w:val="000000"/>
          <w:sz w:val="28"/>
        </w:rPr>
        <w:t>
      Шолақтар: 12 Северный: 2/127, 4, 6, 8, 10, 12/131, 14, 16, 18, 20/58, 20а, 20б, 22/103, 22а, 22б, 24, 26, 28, 30, 32, 34, 36, 38, 40, 42, 44, 46, 48, 50, 52, 54, 56, 58, 60, 62, 64/144; 13 Северный: 1/133, 2/135, 3, 4, 5, 6, 7, 8, 10/138, 11, 13, 14, 15, 16, 17, 18, 19/64, 20, 20/66, 21/65, 22/67, 24, 25, 26, 27, 28, 29, 30, 31/112, 32, 34, 36, 38, 40, 41, 42, 43, 44, 45, 46, 47, 48, 50, 52, 53, 54, 56, 57, 58, 59, 60, 61, 62, 63, 64, 65, 66, 67, 68, 69, 70, 71, 72, 74.</w:t>
      </w:r>
    </w:p>
    <w:bookmarkStart w:name="z9" w:id="3"/>
    <w:p>
      <w:pPr>
        <w:spacing w:after="0"/>
        <w:ind w:left="0"/>
        <w:jc w:val="both"/>
      </w:pPr>
      <w:r>
        <w:rPr>
          <w:rFonts w:ascii="Times New Roman"/>
          <w:b w:val="false"/>
          <w:i w:val="false"/>
          <w:color w:val="000000"/>
          <w:sz w:val="28"/>
        </w:rPr>
        <w:t>
      </w:t>
      </w:r>
      <w:r>
        <w:rPr>
          <w:rFonts w:ascii="Times New Roman"/>
          <w:b w:val="false"/>
          <w:i w:val="false"/>
          <w:color w:val="000000"/>
          <w:sz w:val="28"/>
          <w:u w:val="single"/>
        </w:rPr>
        <w:t>N 605 Болашақ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11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 орталығы, Московская</w:t>
      </w:r>
      <w:r>
        <w:br/>
      </w:r>
      <w:r>
        <w:rPr>
          <w:rFonts w:ascii="Times New Roman"/>
          <w:b w:val="false"/>
          <w:i w:val="false"/>
          <w:color w:val="000000"/>
          <w:sz w:val="28"/>
        </w:rPr>
        <w:t>
      </w:t>
      </w:r>
      <w:r>
        <w:rPr>
          <w:rFonts w:ascii="Times New Roman"/>
          <w:b w:val="false"/>
          <w:i w:val="false"/>
          <w:color w:val="000000"/>
          <w:sz w:val="28"/>
          <w:u w:val="single"/>
        </w:rPr>
        <w:t>көшесі, 81, телефоны 773126</w:t>
      </w:r>
    </w:p>
    <w:bookmarkEnd w:id="3"/>
    <w:p>
      <w:pPr>
        <w:spacing w:after="0"/>
        <w:ind w:left="0"/>
        <w:jc w:val="both"/>
      </w:pPr>
      <w:r>
        <w:rPr>
          <w:rFonts w:ascii="Times New Roman"/>
          <w:b w:val="false"/>
          <w:i w:val="false"/>
          <w:color w:val="000000"/>
          <w:sz w:val="28"/>
        </w:rPr>
        <w:t>      Көшелер: Королев: 88, 94, 96, 98, 100; Энергетиков: 91, 93, 95, 97, 97а, 99, 101, 103, 103а, 105.</w:t>
      </w:r>
    </w:p>
    <w:bookmarkStart w:name="z10" w:id="4"/>
    <w:p>
      <w:pPr>
        <w:spacing w:after="0"/>
        <w:ind w:left="0"/>
        <w:jc w:val="both"/>
      </w:pPr>
      <w:r>
        <w:rPr>
          <w:rFonts w:ascii="Times New Roman"/>
          <w:b w:val="false"/>
          <w:i w:val="false"/>
          <w:color w:val="000000"/>
          <w:sz w:val="28"/>
        </w:rPr>
        <w:t>
      </w:t>
      </w:r>
      <w:r>
        <w:rPr>
          <w:rFonts w:ascii="Times New Roman"/>
          <w:b w:val="false"/>
          <w:i w:val="false"/>
          <w:color w:val="000000"/>
          <w:sz w:val="28"/>
          <w:u w:val="single"/>
        </w:rPr>
        <w:t>N 606 Наурыз сайлау учаскесі</w:t>
      </w:r>
      <w:r>
        <w:br/>
      </w:r>
      <w:r>
        <w:rPr>
          <w:rFonts w:ascii="Times New Roman"/>
          <w:b w:val="false"/>
          <w:i w:val="false"/>
          <w:color w:val="000000"/>
          <w:sz w:val="28"/>
        </w:rPr>
        <w:t>
      </w:t>
      </w:r>
      <w:r>
        <w:rPr>
          <w:rFonts w:ascii="Times New Roman"/>
          <w:b w:val="false"/>
          <w:i w:val="false"/>
          <w:color w:val="000000"/>
          <w:sz w:val="28"/>
          <w:u w:val="single"/>
        </w:rPr>
        <w:t>"Өнер" қалалық мәдениет орталығы"</w:t>
      </w:r>
      <w:r>
        <w:br/>
      </w:r>
      <w:r>
        <w:rPr>
          <w:rFonts w:ascii="Times New Roman"/>
          <w:b w:val="false"/>
          <w:i w:val="false"/>
          <w:color w:val="000000"/>
          <w:sz w:val="28"/>
        </w:rPr>
        <w:t>
      </w:t>
      </w:r>
      <w:r>
        <w:rPr>
          <w:rFonts w:ascii="Times New Roman"/>
          <w:b w:val="false"/>
          <w:i w:val="false"/>
          <w:color w:val="000000"/>
          <w:sz w:val="28"/>
          <w:u w:val="single"/>
        </w:rPr>
        <w:t>коммуналдық мемлекеттік қазыналық</w:t>
      </w:r>
      <w:r>
        <w:br/>
      </w:r>
      <w:r>
        <w:rPr>
          <w:rFonts w:ascii="Times New Roman"/>
          <w:b w:val="false"/>
          <w:i w:val="false"/>
          <w:color w:val="000000"/>
          <w:sz w:val="28"/>
        </w:rPr>
        <w:t>
      </w:t>
      </w:r>
      <w:r>
        <w:rPr>
          <w:rFonts w:ascii="Times New Roman"/>
          <w:b w:val="false"/>
          <w:i w:val="false"/>
          <w:color w:val="000000"/>
          <w:sz w:val="28"/>
          <w:u w:val="single"/>
        </w:rPr>
        <w:t>кәсіпорны – орталығы, Әуезов көшесі, 149,</w:t>
      </w:r>
      <w:r>
        <w:br/>
      </w:r>
      <w:r>
        <w:rPr>
          <w:rFonts w:ascii="Times New Roman"/>
          <w:b w:val="false"/>
          <w:i w:val="false"/>
          <w:color w:val="000000"/>
          <w:sz w:val="28"/>
        </w:rPr>
        <w:t>
      </w:t>
      </w:r>
      <w:r>
        <w:rPr>
          <w:rFonts w:ascii="Times New Roman"/>
          <w:b w:val="false"/>
          <w:i w:val="false"/>
          <w:color w:val="000000"/>
          <w:sz w:val="28"/>
          <w:u w:val="single"/>
        </w:rPr>
        <w:t>телефоны 331649</w:t>
      </w:r>
    </w:p>
    <w:bookmarkEnd w:id="4"/>
    <w:p>
      <w:pPr>
        <w:spacing w:after="0"/>
        <w:ind w:left="0"/>
        <w:jc w:val="both"/>
      </w:pPr>
      <w:r>
        <w:rPr>
          <w:rFonts w:ascii="Times New Roman"/>
          <w:b w:val="false"/>
          <w:i w:val="false"/>
          <w:color w:val="000000"/>
          <w:sz w:val="28"/>
        </w:rPr>
        <w:t>      Көшелер: Энергетиков: 56, 65, 67, 73, 75, 77, 79, 81, 83.</w:t>
      </w:r>
    </w:p>
    <w:bookmarkStart w:name="z11" w:id="5"/>
    <w:p>
      <w:pPr>
        <w:spacing w:after="0"/>
        <w:ind w:left="0"/>
        <w:jc w:val="both"/>
      </w:pPr>
      <w:r>
        <w:rPr>
          <w:rFonts w:ascii="Times New Roman"/>
          <w:b w:val="false"/>
          <w:i w:val="false"/>
          <w:color w:val="000000"/>
          <w:sz w:val="28"/>
        </w:rPr>
        <w:t>
      </w:t>
      </w:r>
      <w:r>
        <w:rPr>
          <w:rFonts w:ascii="Times New Roman"/>
          <w:b w:val="false"/>
          <w:i w:val="false"/>
          <w:color w:val="000000"/>
          <w:sz w:val="28"/>
          <w:u w:val="single"/>
        </w:rPr>
        <w:t>N 607 Беркімбаев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23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 орталығы,</w:t>
      </w:r>
      <w:r>
        <w:br/>
      </w:r>
      <w:r>
        <w:rPr>
          <w:rFonts w:ascii="Times New Roman"/>
          <w:b w:val="false"/>
          <w:i w:val="false"/>
          <w:color w:val="000000"/>
          <w:sz w:val="28"/>
        </w:rPr>
        <w:t>
      </w:t>
      </w:r>
      <w:r>
        <w:rPr>
          <w:rFonts w:ascii="Times New Roman"/>
          <w:b w:val="false"/>
          <w:i w:val="false"/>
          <w:color w:val="000000"/>
          <w:sz w:val="28"/>
          <w:u w:val="single"/>
        </w:rPr>
        <w:t>Сәтбаев көшесі, 24, телефоны 370750</w:t>
      </w:r>
    </w:p>
    <w:bookmarkEnd w:id="5"/>
    <w:p>
      <w:pPr>
        <w:spacing w:after="0"/>
        <w:ind w:left="0"/>
        <w:jc w:val="both"/>
      </w:pPr>
      <w:r>
        <w:rPr>
          <w:rFonts w:ascii="Times New Roman"/>
          <w:b w:val="false"/>
          <w:i w:val="false"/>
          <w:color w:val="000000"/>
          <w:sz w:val="28"/>
        </w:rPr>
        <w:t>      Көшелер: Әуезов: 83; Беркімбаев: 84, 86, 93, 95а, 95/1, 97, 101а, 99/2, 101/34 (1, 2, 3-корпустар); Сәтбаев: 30/2.</w:t>
      </w:r>
    </w:p>
    <w:bookmarkStart w:name="z12" w:id="6"/>
    <w:p>
      <w:pPr>
        <w:spacing w:after="0"/>
        <w:ind w:left="0"/>
        <w:jc w:val="both"/>
      </w:pPr>
      <w:r>
        <w:rPr>
          <w:rFonts w:ascii="Times New Roman"/>
          <w:b w:val="false"/>
          <w:i w:val="false"/>
          <w:color w:val="000000"/>
          <w:sz w:val="28"/>
        </w:rPr>
        <w:t>
      </w:t>
      </w:r>
      <w:r>
        <w:rPr>
          <w:rFonts w:ascii="Times New Roman"/>
          <w:b w:val="false"/>
          <w:i w:val="false"/>
          <w:color w:val="000000"/>
          <w:sz w:val="28"/>
          <w:u w:val="single"/>
        </w:rPr>
        <w:t>N 608 Сейфуллин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"Қайнар" білім беру бос уақытты қамту кешені"</w:t>
      </w:r>
      <w:r>
        <w:br/>
      </w:r>
      <w:r>
        <w:rPr>
          <w:rFonts w:ascii="Times New Roman"/>
          <w:b w:val="false"/>
          <w:i w:val="false"/>
          <w:color w:val="000000"/>
          <w:sz w:val="28"/>
        </w:rPr>
        <w:t>
      </w:t>
      </w:r>
      <w:r>
        <w:rPr>
          <w:rFonts w:ascii="Times New Roman"/>
          <w:b w:val="false"/>
          <w:i w:val="false"/>
          <w:color w:val="000000"/>
          <w:sz w:val="28"/>
          <w:u w:val="single"/>
        </w:rPr>
        <w:t>коммуналдық мемлекеттік қазыналық</w:t>
      </w:r>
      <w:r>
        <w:br/>
      </w:r>
      <w:r>
        <w:rPr>
          <w:rFonts w:ascii="Times New Roman"/>
          <w:b w:val="false"/>
          <w:i w:val="false"/>
          <w:color w:val="000000"/>
          <w:sz w:val="28"/>
        </w:rPr>
        <w:t>
      </w:t>
      </w:r>
      <w:r>
        <w:rPr>
          <w:rFonts w:ascii="Times New Roman"/>
          <w:b w:val="false"/>
          <w:i w:val="false"/>
          <w:color w:val="000000"/>
          <w:sz w:val="28"/>
          <w:u w:val="single"/>
        </w:rPr>
        <w:t>кәсіпорнының сауықтыру-жүзу хауызы – орталығы,</w:t>
      </w:r>
      <w:r>
        <w:br/>
      </w:r>
      <w:r>
        <w:rPr>
          <w:rFonts w:ascii="Times New Roman"/>
          <w:b w:val="false"/>
          <w:i w:val="false"/>
          <w:color w:val="000000"/>
          <w:sz w:val="28"/>
        </w:rPr>
        <w:t>
      </w:t>
      </w:r>
      <w:r>
        <w:rPr>
          <w:rFonts w:ascii="Times New Roman"/>
          <w:b w:val="false"/>
          <w:i w:val="false"/>
          <w:color w:val="000000"/>
          <w:sz w:val="28"/>
          <w:u w:val="single"/>
        </w:rPr>
        <w:t>Рабочая көшесі, 1, телефоны 741790</w:t>
      </w:r>
    </w:p>
    <w:bookmarkEnd w:id="6"/>
    <w:p>
      <w:pPr>
        <w:spacing w:after="0"/>
        <w:ind w:left="0"/>
        <w:jc w:val="both"/>
      </w:pPr>
      <w:r>
        <w:rPr>
          <w:rFonts w:ascii="Times New Roman"/>
          <w:b w:val="false"/>
          <w:i w:val="false"/>
          <w:color w:val="000000"/>
          <w:sz w:val="28"/>
        </w:rPr>
        <w:t>      Даңғылдар: Абай: 132/21,134,136; Мәшһүр Жүсіп: 118, 126, 128, 130, 131, 136, 136а, 136б, 138, 138а, 138в, 147, 149, 151, 153, 159, 163.</w:t>
      </w:r>
      <w:r>
        <w:br/>
      </w:r>
      <w:r>
        <w:rPr>
          <w:rFonts w:ascii="Times New Roman"/>
          <w:b w:val="false"/>
          <w:i w:val="false"/>
          <w:color w:val="000000"/>
          <w:sz w:val="28"/>
        </w:rPr>
        <w:t>
      Көшелер: Автомобилистер: 2/2, 2/8, 10, 12, 14, 14а; Амангелді: 71а, 71б, 71в, 72, 73, 74,74/1, 75, 76, 77, 78, 79, 80, 82, 84, 86/92; Бұхар жырау: 224, 226, 228, 230, 232/2, 234, 236, 246, 247, 249, 251, 253, 257, 259, 261; Декабристов: 1, 3, 4, 5, 6, 7, 8, 12, 13, 15, 16, 17, 18, 19, 20, 21, 22, 23, 24, 25, 26, 27, 28, 30, 32; Диспетчерская: 1, 3, 5, 6, 10, 13, 14, 14а, 15, 16, 17, 17а, 19, 20, 21, 22, 23, 24, 26, 28, 30, 32, 34; Казахстан: 23, 25, 27, 29, 31; Комиссаров: 4, 8, 10, 10а, 12; Молодогвардейцев: 1, 3, 4, 7, 9, 10, 11, 12/1, 13, 15, 16, 17, 18, 19, 21, 23, 24, 25, 27, 29, 31, 33; Профсоюзная: 2, 3, 4, 5, 6, 6а, 7, 7а, 8, 9, 9а, 10, 11, 12, 13, 15, 16, 18, 20, 24а; Сейфулин: 32, 36, 38, 40, 42, 44, 46, 48, 50, 52, 52а, 53, 55, 57, 59, 61, 63, 65, 67, 69, 71, 73; Степная: 47, 51, 52, 52а, 53, 53/3, 53/4, 55, 56, 57, 59, 60, 61, 62, 63, 65, 66, 67, 68, 69, 69а, 71, 72, 74, 75, 76, 76а, 78а, 80, 80а, 84а; Угольщиков: 2/8, 4, 5, 6, 7, 8, 9, 10, 11, 13, 14, 15, 16; Екібастұзға 40 жыл: 15/2, 23/1, 41, 42, 44, 46, 48, 50, 51, 53, 53а, 55, 59, 61, 70.</w:t>
      </w:r>
      <w:r>
        <w:br/>
      </w:r>
      <w:r>
        <w:rPr>
          <w:rFonts w:ascii="Times New Roman"/>
          <w:b w:val="false"/>
          <w:i w:val="false"/>
          <w:color w:val="000000"/>
          <w:sz w:val="28"/>
        </w:rPr>
        <w:t>
      Шолақтар: 2 Южный: 2/25, 3, 4, 5, 6, 7, 8, 10, 12, 14; 3 Южный: 2/29, 3, 4, 5, 6, 7, 8, 9, 10, 11, 12, 14; 5 Южный: 4, 6, 8, 10, 12; 6 Южный: 3, 4, 5, 6, 8, 9, 10, 11, 12; 10 Южный: 23, 24, 25, 26, 27, 28, 29, 30.</w:t>
      </w:r>
    </w:p>
    <w:bookmarkStart w:name="z13" w:id="7"/>
    <w:p>
      <w:pPr>
        <w:spacing w:after="0"/>
        <w:ind w:left="0"/>
        <w:jc w:val="both"/>
      </w:pPr>
      <w:r>
        <w:rPr>
          <w:rFonts w:ascii="Times New Roman"/>
          <w:b w:val="false"/>
          <w:i w:val="false"/>
          <w:color w:val="000000"/>
          <w:sz w:val="28"/>
        </w:rPr>
        <w:t>
      </w:t>
      </w:r>
      <w:r>
        <w:rPr>
          <w:rFonts w:ascii="Times New Roman"/>
          <w:b w:val="false"/>
          <w:i w:val="false"/>
          <w:color w:val="000000"/>
          <w:sz w:val="28"/>
          <w:u w:val="single"/>
        </w:rPr>
        <w:t>N 609 Түркістан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21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 орталығы,</w:t>
      </w:r>
      <w:r>
        <w:br/>
      </w:r>
      <w:r>
        <w:rPr>
          <w:rFonts w:ascii="Times New Roman"/>
          <w:b w:val="false"/>
          <w:i w:val="false"/>
          <w:color w:val="000000"/>
          <w:sz w:val="28"/>
        </w:rPr>
        <w:t>
      </w:t>
      </w:r>
      <w:r>
        <w:rPr>
          <w:rFonts w:ascii="Times New Roman"/>
          <w:b w:val="false"/>
          <w:i w:val="false"/>
          <w:color w:val="000000"/>
          <w:sz w:val="28"/>
          <w:u w:val="single"/>
        </w:rPr>
        <w:t>Петренко көшесі, 7, телефоны 337672</w:t>
      </w:r>
    </w:p>
    <w:bookmarkEnd w:id="7"/>
    <w:p>
      <w:pPr>
        <w:spacing w:after="0"/>
        <w:ind w:left="0"/>
        <w:jc w:val="both"/>
      </w:pPr>
      <w:r>
        <w:rPr>
          <w:rFonts w:ascii="Times New Roman"/>
          <w:b w:val="false"/>
          <w:i w:val="false"/>
          <w:color w:val="000000"/>
          <w:sz w:val="28"/>
        </w:rPr>
        <w:t>      Көшелер: Амангелді: 3, 5, 5а, 5б, 11/12, 13/11, 15/12; Беркімбаев: 134, 135, 138, 139, 140, 142а, 143, 144, 145, 145а, 147, 149, 155, 157, 159, 161, 161а, 161б, 163а, 163б, 163в, 165, 165а, 165б, 165в, 166, 168, 169, 169а, 169б, 169в, 170, 171, 174, 176, 178, 180, 182, 186; Бөгембай батыр: 2, 2а, 3, 3а, 3б, 5, 5а, 7а, 8б, 9, 9а, 9б, 10, 10а, 11, 11/1, 12, 14, 15, 17, 19б, 20, 21, 24б; Бұхар жырау: 136, 138, 140а, 142, 144, 146/30, 148, 150, 152, 158а, 162, 164, 166/12; Геологическая: 122, 122а, 126, 129, 130, 130а, 132, 135, 136, 136/1, 137, 138, 138а,  139, 140б, 141, 143/40, 144а, 145, 145а, 145/85, 146, 147, 148, 150/131, 151, 151а, 152, 152а, 153а, 154, 154а, 155а, 156, 156а, 156б, 156в, 158, 158а, 160, 160а, 162, 163, 165, 167, 169; Құдышева: 1, 3, 5, 9, 12, 15, 16, 18, 24; Торайғыров: 77/13, 79, 81/13, 83/14, 87/146, 93/1; Чехов: 179, 181, 181в, 183, 185, 187; Түркістан: 1, 4, 6, 7, 8, 10, 12, 14; Киевская 30, 31, 32, 33, 33а, 33б, 33в, 34, 35, 35а, 36, 37, 38, 39, 40.</w:t>
      </w:r>
      <w:r>
        <w:br/>
      </w:r>
      <w:r>
        <w:rPr>
          <w:rFonts w:ascii="Times New Roman"/>
          <w:b w:val="false"/>
          <w:i w:val="false"/>
          <w:color w:val="000000"/>
          <w:sz w:val="28"/>
        </w:rPr>
        <w:t>
      Шолақтар: 16 Южный 14, 16; 17 Южный: 1/18, 2/16, 3, 4, 5, 6, 7, 8, 10, 12; 18 Южный: 1/14, 3, 4, 5, 6, 7, 8, 9, 10, 12; 21 Южный: 18, 20, 22, 22а, 24, 26, 26а, 28/153, 30; 23 Южный: 20, 22, 24; 27 Южный: 1, 2, 2а, 3, 4, 5, 6, 7, 8, 9, 10, 11, 12, 13/77, 15, 16; 28 Южный: 1, 2, 3, 4, 5, 6, 7, 8, 9, 10, 11, 12, 14/83, 15, 16; 29 Южный: 1/89, 2, 2/91, 3, 4; 30 Южный: 1, 2, 3, 4; 31 Южный: 1, 3, 4, 5; 32 Южный: 3, 5, 6; Угольный: 2, 3, 4, 6, 8, 9, 10, 12, 14, 16; Центральный: 4, 4а, 5, 6, 6а, 8, 8а, 10/141.</w:t>
      </w:r>
    </w:p>
    <w:bookmarkStart w:name="z14" w:id="8"/>
    <w:p>
      <w:pPr>
        <w:spacing w:after="0"/>
        <w:ind w:left="0"/>
        <w:jc w:val="both"/>
      </w:pPr>
      <w:r>
        <w:rPr>
          <w:rFonts w:ascii="Times New Roman"/>
          <w:b w:val="false"/>
          <w:i w:val="false"/>
          <w:color w:val="000000"/>
          <w:sz w:val="28"/>
        </w:rPr>
        <w:t>
      </w:t>
      </w:r>
      <w:r>
        <w:rPr>
          <w:rFonts w:ascii="Times New Roman"/>
          <w:b w:val="false"/>
          <w:i w:val="false"/>
          <w:color w:val="000000"/>
          <w:sz w:val="28"/>
          <w:u w:val="single"/>
        </w:rPr>
        <w:t>N 610 Лихачевский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тарихи-өлкетану мұражайы"</w:t>
      </w:r>
      <w:r>
        <w:br/>
      </w:r>
      <w:r>
        <w:rPr>
          <w:rFonts w:ascii="Times New Roman"/>
          <w:b w:val="false"/>
          <w:i w:val="false"/>
          <w:color w:val="000000"/>
          <w:sz w:val="28"/>
        </w:rPr>
        <w:t>
      </w:t>
      </w:r>
      <w:r>
        <w:rPr>
          <w:rFonts w:ascii="Times New Roman"/>
          <w:b w:val="false"/>
          <w:i w:val="false"/>
          <w:color w:val="000000"/>
          <w:sz w:val="28"/>
          <w:u w:val="single"/>
        </w:rPr>
        <w:t>коммуналдық мемлекеттік қазыналық</w:t>
      </w:r>
      <w:r>
        <w:br/>
      </w:r>
      <w:r>
        <w:rPr>
          <w:rFonts w:ascii="Times New Roman"/>
          <w:b w:val="false"/>
          <w:i w:val="false"/>
          <w:color w:val="000000"/>
          <w:sz w:val="28"/>
        </w:rPr>
        <w:t>
      </w:t>
      </w:r>
      <w:r>
        <w:rPr>
          <w:rFonts w:ascii="Times New Roman"/>
          <w:b w:val="false"/>
          <w:i w:val="false"/>
          <w:color w:val="000000"/>
          <w:sz w:val="28"/>
          <w:u w:val="single"/>
        </w:rPr>
        <w:t>кәсіпорны – орталығы, Горняков көшесі, 34,</w:t>
      </w:r>
      <w:r>
        <w:br/>
      </w:r>
      <w:r>
        <w:rPr>
          <w:rFonts w:ascii="Times New Roman"/>
          <w:b w:val="false"/>
          <w:i w:val="false"/>
          <w:color w:val="000000"/>
          <w:sz w:val="28"/>
        </w:rPr>
        <w:t>
      </w:t>
      </w:r>
      <w:r>
        <w:rPr>
          <w:rFonts w:ascii="Times New Roman"/>
          <w:b w:val="false"/>
          <w:i w:val="false"/>
          <w:color w:val="000000"/>
          <w:sz w:val="28"/>
          <w:u w:val="single"/>
        </w:rPr>
        <w:t>телефоны 752892</w:t>
      </w:r>
    </w:p>
    <w:bookmarkEnd w:id="8"/>
    <w:p>
      <w:pPr>
        <w:spacing w:after="0"/>
        <w:ind w:left="0"/>
        <w:jc w:val="both"/>
      </w:pPr>
      <w:r>
        <w:rPr>
          <w:rFonts w:ascii="Times New Roman"/>
          <w:b w:val="false"/>
          <w:i w:val="false"/>
          <w:color w:val="000000"/>
          <w:sz w:val="28"/>
        </w:rPr>
        <w:t>      Даңғыл: Абай: 1/69, 3, 5, 7, 13, 15, 17, 19, 21, 23/52.</w:t>
      </w:r>
      <w:r>
        <w:br/>
      </w:r>
      <w:r>
        <w:rPr>
          <w:rFonts w:ascii="Times New Roman"/>
          <w:b w:val="false"/>
          <w:i w:val="false"/>
          <w:color w:val="000000"/>
          <w:sz w:val="28"/>
        </w:rPr>
        <w:t>
      Көшелер: Горняков: 12, 14, 19, 23, 38, 40/23, 44, 46/23, 48/28, 50; Дүйсембаев: 1, 2/55, 3, 4, 5, 6, 7, 8/56, 10, 11, 11а, 11в, 12, 13а, 14, 16, 18, 19, 20, 22, 24/36, 26/21, 28; Лихачев: 1, 2, 3, 4, 5, 6, 7, 8, 9, 10, 11, 12, 13, 14, 15, 17, 18, 19, 20, 21, 22, 24/42; Пішембаев: 51, 51а, 54/21, 57, 61, 63, 67; Шахтерская 52, 52а, 53/9, 55/10, 57, 58, 63, 64, 69.</w:t>
      </w:r>
      <w:r>
        <w:br/>
      </w:r>
      <w:r>
        <w:rPr>
          <w:rFonts w:ascii="Times New Roman"/>
          <w:b w:val="false"/>
          <w:i w:val="false"/>
          <w:color w:val="000000"/>
          <w:sz w:val="28"/>
        </w:rPr>
        <w:t>
      Шолақтар: 2 Северный 2/65, 3, 4, 5, 6, 7/66, 9, 10, 10/68, 11, 12/67, 13, 14, 15, 16, 17, 18, 19, 20, 21, 22, 24, 26.</w:t>
      </w:r>
    </w:p>
    <w:bookmarkStart w:name="z15" w:id="9"/>
    <w:p>
      <w:pPr>
        <w:spacing w:after="0"/>
        <w:ind w:left="0"/>
        <w:jc w:val="both"/>
      </w:pPr>
      <w:r>
        <w:rPr>
          <w:rFonts w:ascii="Times New Roman"/>
          <w:b w:val="false"/>
          <w:i w:val="false"/>
          <w:color w:val="000000"/>
          <w:sz w:val="28"/>
        </w:rPr>
        <w:t>
      </w:t>
      </w:r>
      <w:r>
        <w:rPr>
          <w:rFonts w:ascii="Times New Roman"/>
          <w:b w:val="false"/>
          <w:i w:val="false"/>
          <w:color w:val="000000"/>
          <w:sz w:val="28"/>
          <w:u w:val="single"/>
        </w:rPr>
        <w:t>N 611 Инженерлік сайлау учаскесі</w:t>
      </w:r>
      <w:r>
        <w:br/>
      </w:r>
      <w:r>
        <w:rPr>
          <w:rFonts w:ascii="Times New Roman"/>
          <w:b w:val="false"/>
          <w:i w:val="false"/>
          <w:color w:val="000000"/>
          <w:sz w:val="28"/>
        </w:rPr>
        <w:t>
      </w:t>
      </w:r>
      <w:r>
        <w:rPr>
          <w:rFonts w:ascii="Times New Roman"/>
          <w:b w:val="false"/>
          <w:i w:val="false"/>
          <w:color w:val="000000"/>
          <w:sz w:val="28"/>
          <w:u w:val="single"/>
        </w:rPr>
        <w:t>"Қ. Сәтбаев атындағы Екібастұз инженерлік-техникалық</w:t>
      </w:r>
      <w:r>
        <w:br/>
      </w:r>
      <w:r>
        <w:rPr>
          <w:rFonts w:ascii="Times New Roman"/>
          <w:b w:val="false"/>
          <w:i w:val="false"/>
          <w:color w:val="000000"/>
          <w:sz w:val="28"/>
        </w:rPr>
        <w:t>
      </w:t>
      </w:r>
      <w:r>
        <w:rPr>
          <w:rFonts w:ascii="Times New Roman"/>
          <w:b w:val="false"/>
          <w:i w:val="false"/>
          <w:color w:val="000000"/>
          <w:sz w:val="28"/>
          <w:u w:val="single"/>
        </w:rPr>
        <w:t>институтының колледжі" білім берудің</w:t>
      </w:r>
      <w:r>
        <w:br/>
      </w:r>
      <w:r>
        <w:rPr>
          <w:rFonts w:ascii="Times New Roman"/>
          <w:b w:val="false"/>
          <w:i w:val="false"/>
          <w:color w:val="000000"/>
          <w:sz w:val="28"/>
        </w:rPr>
        <w:t>
      </w:t>
      </w:r>
      <w:r>
        <w:rPr>
          <w:rFonts w:ascii="Times New Roman"/>
          <w:b w:val="false"/>
          <w:i w:val="false"/>
          <w:color w:val="000000"/>
          <w:sz w:val="28"/>
          <w:u w:val="single"/>
        </w:rPr>
        <w:t>мемлекеттік емес мекемесі – орталығы,</w:t>
      </w:r>
      <w:r>
        <w:br/>
      </w:r>
      <w:r>
        <w:rPr>
          <w:rFonts w:ascii="Times New Roman"/>
          <w:b w:val="false"/>
          <w:i w:val="false"/>
          <w:color w:val="000000"/>
          <w:sz w:val="28"/>
        </w:rPr>
        <w:t>
      </w:t>
      </w:r>
      <w:r>
        <w:rPr>
          <w:rFonts w:ascii="Times New Roman"/>
          <w:b w:val="false"/>
          <w:i w:val="false"/>
          <w:color w:val="000000"/>
          <w:sz w:val="28"/>
          <w:u w:val="single"/>
        </w:rPr>
        <w:t>Әуезов көшесі, 14а, телефоны 345885</w:t>
      </w:r>
    </w:p>
    <w:bookmarkEnd w:id="9"/>
    <w:p>
      <w:pPr>
        <w:spacing w:after="0"/>
        <w:ind w:left="0"/>
        <w:jc w:val="both"/>
      </w:pPr>
      <w:r>
        <w:rPr>
          <w:rFonts w:ascii="Times New Roman"/>
          <w:b w:val="false"/>
          <w:i w:val="false"/>
          <w:color w:val="000000"/>
          <w:sz w:val="28"/>
        </w:rPr>
        <w:t>      Даңғыл: Мәшһүр Жүсіп: 33, 33а, 35, 35а, 37, 39, 40а, 40б, 42а.</w:t>
      </w:r>
      <w:r>
        <w:br/>
      </w:r>
      <w:r>
        <w:rPr>
          <w:rFonts w:ascii="Times New Roman"/>
          <w:b w:val="false"/>
          <w:i w:val="false"/>
          <w:color w:val="000000"/>
          <w:sz w:val="28"/>
        </w:rPr>
        <w:t>
      Көшелер: Әуезов: 14а, 24, 26, 28.</w:t>
      </w:r>
    </w:p>
    <w:bookmarkStart w:name="z16" w:id="10"/>
    <w:p>
      <w:pPr>
        <w:spacing w:after="0"/>
        <w:ind w:left="0"/>
        <w:jc w:val="both"/>
      </w:pPr>
      <w:r>
        <w:rPr>
          <w:rFonts w:ascii="Times New Roman"/>
          <w:b w:val="false"/>
          <w:i w:val="false"/>
          <w:color w:val="000000"/>
          <w:sz w:val="28"/>
        </w:rPr>
        <w:t xml:space="preserve">
Екібастұз қаласы әкімінің    </w:t>
      </w:r>
      <w:r>
        <w:br/>
      </w:r>
      <w:r>
        <w:rPr>
          <w:rFonts w:ascii="Times New Roman"/>
          <w:b w:val="false"/>
          <w:i w:val="false"/>
          <w:color w:val="000000"/>
          <w:sz w:val="28"/>
        </w:rPr>
        <w:t>
2011 жылғы 14 қазан N 27 шешіміне</w:t>
      </w:r>
      <w:r>
        <w:br/>
      </w:r>
      <w:r>
        <w:rPr>
          <w:rFonts w:ascii="Times New Roman"/>
          <w:b w:val="false"/>
          <w:i w:val="false"/>
          <w:color w:val="000000"/>
          <w:sz w:val="28"/>
        </w:rPr>
        <w:t xml:space="preserve">
2-қосымша           </w:t>
      </w:r>
    </w:p>
    <w:bookmarkEnd w:id="10"/>
    <w:p>
      <w:pPr>
        <w:spacing w:after="0"/>
        <w:ind w:left="0"/>
        <w:jc w:val="both"/>
      </w:pPr>
      <w:r>
        <w:rPr>
          <w:rFonts w:ascii="Times New Roman"/>
          <w:b w:val="false"/>
          <w:i w:val="false"/>
          <w:color w:val="000000"/>
          <w:sz w:val="28"/>
        </w:rPr>
        <w:t xml:space="preserve">"Екібастұз қаласы әкімінің   </w:t>
      </w:r>
      <w:r>
        <w:br/>
      </w:r>
      <w:r>
        <w:rPr>
          <w:rFonts w:ascii="Times New Roman"/>
          <w:b w:val="false"/>
          <w:i w:val="false"/>
          <w:color w:val="000000"/>
          <w:sz w:val="28"/>
        </w:rPr>
        <w:t>
2011 жылғы 8 ақпандағы N 4 шешіміне</w:t>
      </w:r>
      <w:r>
        <w:br/>
      </w:r>
      <w:r>
        <w:rPr>
          <w:rFonts w:ascii="Times New Roman"/>
          <w:b w:val="false"/>
          <w:i w:val="false"/>
          <w:color w:val="000000"/>
          <w:sz w:val="28"/>
        </w:rPr>
        <w:t xml:space="preserve">
Қосымша"          </w:t>
      </w:r>
    </w:p>
    <w:bookmarkStart w:name="z17" w:id="11"/>
    <w:p>
      <w:pPr>
        <w:spacing w:after="0"/>
        <w:ind w:left="0"/>
        <w:jc w:val="left"/>
      </w:pPr>
      <w:r>
        <w:rPr>
          <w:rFonts w:ascii="Times New Roman"/>
          <w:b/>
          <w:i w:val="false"/>
          <w:color w:val="000000"/>
        </w:rPr>
        <w:t xml:space="preserve"> 
Сайлау учаскелері</w:t>
      </w:r>
    </w:p>
    <w:bookmarkEnd w:id="11"/>
    <w:bookmarkStart w:name="z18" w:id="12"/>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487 Линейный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Пішембаев көшесі, 62,</w:t>
      </w:r>
      <w:r>
        <w:br/>
      </w:r>
      <w:r>
        <w:rPr>
          <w:rFonts w:ascii="Times New Roman"/>
          <w:b w:val="false"/>
          <w:i w:val="false"/>
          <w:color w:val="000000"/>
          <w:sz w:val="28"/>
        </w:rPr>
        <w:t>
      </w:t>
      </w:r>
      <w:r>
        <w:rPr>
          <w:rFonts w:ascii="Times New Roman"/>
          <w:b w:val="false"/>
          <w:i w:val="false"/>
          <w:color w:val="000000"/>
          <w:sz w:val="28"/>
          <w:u w:val="single"/>
        </w:rPr>
        <w:t>"Нарық"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u w:val="single"/>
        </w:rPr>
        <w:t>телефоны 77-37-76</w:t>
      </w:r>
    </w:p>
    <w:bookmarkEnd w:id="12"/>
    <w:p>
      <w:pPr>
        <w:spacing w:after="0"/>
        <w:ind w:left="0"/>
        <w:jc w:val="both"/>
      </w:pPr>
      <w:r>
        <w:rPr>
          <w:rFonts w:ascii="Times New Roman"/>
          <w:b w:val="false"/>
          <w:i w:val="false"/>
          <w:color w:val="000000"/>
          <w:sz w:val="28"/>
        </w:rPr>
        <w:t>      Даңғыл: Абай: 2, 4, 6, 8, 10, 12.</w:t>
      </w:r>
      <w:r>
        <w:br/>
      </w:r>
      <w:r>
        <w:rPr>
          <w:rFonts w:ascii="Times New Roman"/>
          <w:b w:val="false"/>
          <w:i w:val="false"/>
          <w:color w:val="000000"/>
          <w:sz w:val="28"/>
        </w:rPr>
        <w:t>
      Көшелер: Беркімбаев: 2, 4, 5, 6, 7, 8, 9, 10, 11, 12, 13/60, 14, 14а; Бұхар Жырау: 1, 2, 2а, 3, 4, 5, 6, 7, 9, 11; Западная: 7, 9, 11, 13; Марғұлан: 1, 3, 4, 5, 6, 7, 8, 9, 11, 11а; Пішембаев: 18, 22, 26, 28, 52/20, 54/21, 56/20, 58/13, 58/13а, 62, 64, 64в.</w:t>
      </w:r>
      <w:r>
        <w:br/>
      </w:r>
      <w:r>
        <w:rPr>
          <w:rFonts w:ascii="Times New Roman"/>
          <w:b w:val="false"/>
          <w:i w:val="false"/>
          <w:color w:val="000000"/>
          <w:sz w:val="28"/>
        </w:rPr>
        <w:t>
      Шолақтар: 1-Линейный: 1, 2, 2а, 3, 4, 5, 6, 7, 8, 9, 10, 11, 12, 13, 14; 2-Линейный: 1, 2, 3, 4, 6, 7, 8, 9, 10, 11, 12, 13, 61; 3-Линейный: 1, 2, 3, 4, 5, 6, 7, 8, 10, 12, 13а, 14; 4-Линейный: 1, 2, 3, 4, 5, 6, 7, 8, 9, 10, 11, 12, 13, 14; 5-Линейный: 13, 14, 14а, 15,16, 16а, 17, 18, 19, 61; 6-Линейный: 12, 12а, 13, 13а, 14, 16, 18; 9-Линейный: 3, 3а, 5, 6, 7, 8, 9, 10, 11, 12, 13, 14; 10-Линейный: 1а, 4, 6, 7, 8, 9, 10, 11, 12, 13; 11-Линейный: 3, 5, 7, 8, 9, 10, 11, 12, 14; 12-Линейный: 3, 5, 7, 8, 9, 10, 11, 12, 13, 14; Арқалық: 1, 2, 3, 4, 5, 6, 7, 8, 9, 10, 11, 12, 13, 14, 15, 16, 17, 18, 19, 20, 21, 22, 22а, 22б, 23, 24, 25, 26, 27, 28, 29, 30, 31, 32/1, 33, 34, 35, 36, 37, 38, 38а, 39, 39а, 39б, 41а, 46, 46а, 62, 63; Воскресенский: 2, 2а, 4, 6, 8, 10, 12, 14, 16, 18, 20, 22, 23, 24, 25, 25а, 26, 27, 27а, 29, 30, 31, 32, 33, 34, 35, 36, 38, 40, 48; Торғай: 1, 2, 2а, 2б, 2в, 2г, 2д,  2е, 3, 4, 4а, 4б, 5, 6, 6а, 6б, 6в, 7, 8, 9, 10, 11, 12, 13, 14, 15, 16, 17, 18, 19, 20, 22, 33, 35, 37, 39, 43.</w:t>
      </w:r>
    </w:p>
    <w:bookmarkStart w:name="z19"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488 Привокзальный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Мәшһүр Жүсіп көшесі, 4,</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33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75-43-43</w:t>
      </w:r>
    </w:p>
    <w:bookmarkEnd w:id="13"/>
    <w:p>
      <w:pPr>
        <w:spacing w:after="0"/>
        <w:ind w:left="0"/>
        <w:jc w:val="both"/>
      </w:pPr>
      <w:r>
        <w:rPr>
          <w:rFonts w:ascii="Times New Roman"/>
          <w:b w:val="false"/>
          <w:i w:val="false"/>
          <w:color w:val="000000"/>
          <w:sz w:val="28"/>
        </w:rPr>
        <w:t>      Даңғылдар: Абай 1в; Мәшһүр Жүсіп 2, 8, 12, 16.</w:t>
      </w:r>
      <w:r>
        <w:br/>
      </w:r>
      <w:r>
        <w:rPr>
          <w:rFonts w:ascii="Times New Roman"/>
          <w:b w:val="false"/>
          <w:i w:val="false"/>
          <w:color w:val="000000"/>
          <w:sz w:val="28"/>
        </w:rPr>
        <w:t>
      Көшелер: Теміржол 15, 15а, 16, 17, 17а, 18, 19, 19а, 20; Ломоносов 15, 15а, 15б, 16, 17/2, 17/3, 18, 19, 21а, 22, 23, 23а, 23б, 24, 24а, 25, 27, 29, 29г, 31, 31а, 33, 37, 39, 41, 43, 45, 47; Марғұлан 1а, 1б, 3, 3а; Екібастұздың 50 жылдығы 10, 10а, 15, 15а, 17, 19.</w:t>
      </w:r>
      <w:r>
        <w:br/>
      </w:r>
      <w:r>
        <w:rPr>
          <w:rFonts w:ascii="Times New Roman"/>
          <w:b w:val="false"/>
          <w:i w:val="false"/>
          <w:color w:val="000000"/>
          <w:sz w:val="28"/>
        </w:rPr>
        <w:t>
      Шолақтар: Автобазовский 2, 2а, 8, 8а, 10а, 11а, 13, 14, 14а, 16, 18, 19, 21, 22а, 26а; Теміржол 1, 2, 3, 4, 5, 6, 7, 8, 9, 10, 11, 12, 13, 14, 15, 16, 17, 18, 19, 19а, 20; Механический 2, 3, 3а, 4, 5, 5а, 6, 8, 10, 12, 14, 16, 18, 20.</w:t>
      </w:r>
    </w:p>
    <w:bookmarkStart w:name="z20" w:id="14"/>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489 Станционный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Мәшһүр Жүсіп көшесі, 23,</w:t>
      </w:r>
      <w:r>
        <w:br/>
      </w:r>
      <w:r>
        <w:rPr>
          <w:rFonts w:ascii="Times New Roman"/>
          <w:b w:val="false"/>
          <w:i w:val="false"/>
          <w:color w:val="000000"/>
          <w:sz w:val="28"/>
        </w:rPr>
        <w:t>
      </w:t>
      </w:r>
      <w:r>
        <w:rPr>
          <w:rFonts w:ascii="Times New Roman"/>
          <w:b w:val="false"/>
          <w:i w:val="false"/>
          <w:color w:val="000000"/>
          <w:sz w:val="28"/>
          <w:u w:val="single"/>
        </w:rPr>
        <w:t>"Қ. Пішембаев ат. N 18 кәсіптік лицейі"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75-42-73</w:t>
      </w:r>
    </w:p>
    <w:bookmarkEnd w:id="14"/>
    <w:p>
      <w:pPr>
        <w:spacing w:after="0"/>
        <w:ind w:left="0"/>
        <w:jc w:val="both"/>
      </w:pPr>
      <w:r>
        <w:rPr>
          <w:rFonts w:ascii="Times New Roman"/>
          <w:b w:val="false"/>
          <w:i w:val="false"/>
          <w:color w:val="000000"/>
          <w:sz w:val="28"/>
        </w:rPr>
        <w:t>      Даңғыл: Мәшһүр Жүсіп 1, 3, 5, 7, 9, 11, 15, 17, 20, 22, 24, 27.</w:t>
      </w:r>
      <w:r>
        <w:br/>
      </w:r>
      <w:r>
        <w:rPr>
          <w:rFonts w:ascii="Times New Roman"/>
          <w:b w:val="false"/>
          <w:i w:val="false"/>
          <w:color w:val="000000"/>
          <w:sz w:val="28"/>
        </w:rPr>
        <w:t>
      Көшелер: Желтоқсан 3, 4, 4а, 5, 6, 6а, 14, 16; Теміржол 1/10, 2/8, 3, 3а, 4; Ломоносов 2/18, 4, 5, 6, 7, 8, 11, 11/2, 11а, 13, 13а; Пішембаев 12, 14, 16; Екібастұздың 50 жылдығы 3, 9; Царев: 2/23, 4.</w:t>
      </w:r>
      <w:r>
        <w:br/>
      </w:r>
      <w:r>
        <w:rPr>
          <w:rFonts w:ascii="Times New Roman"/>
          <w:b w:val="false"/>
          <w:i w:val="false"/>
          <w:color w:val="000000"/>
          <w:sz w:val="28"/>
        </w:rPr>
        <w:t>
      Шолақ: Станционный 1, 3, 4, 5, 6, 8.</w:t>
      </w:r>
    </w:p>
    <w:bookmarkStart w:name="z21" w:id="15"/>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490 Локомотив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Деповская көшесі, 1,</w:t>
      </w:r>
      <w:r>
        <w:br/>
      </w:r>
      <w:r>
        <w:rPr>
          <w:rFonts w:ascii="Times New Roman"/>
          <w:b w:val="false"/>
          <w:i w:val="false"/>
          <w:color w:val="000000"/>
          <w:sz w:val="28"/>
        </w:rPr>
        <w:t>
      </w:t>
      </w:r>
      <w:r>
        <w:rPr>
          <w:rFonts w:ascii="Times New Roman"/>
          <w:b w:val="false"/>
          <w:i w:val="false"/>
          <w:color w:val="000000"/>
          <w:sz w:val="28"/>
          <w:u w:val="single"/>
        </w:rPr>
        <w:t>"Локомотив" акционерлік қоғамы</w:t>
      </w:r>
      <w:r>
        <w:br/>
      </w:r>
      <w:r>
        <w:rPr>
          <w:rFonts w:ascii="Times New Roman"/>
          <w:b w:val="false"/>
          <w:i w:val="false"/>
          <w:color w:val="000000"/>
          <w:sz w:val="28"/>
        </w:rPr>
        <w:t>
      </w:t>
      </w:r>
      <w:r>
        <w:rPr>
          <w:rFonts w:ascii="Times New Roman"/>
          <w:b w:val="false"/>
          <w:i w:val="false"/>
          <w:color w:val="000000"/>
          <w:sz w:val="28"/>
          <w:u w:val="single"/>
        </w:rPr>
        <w:t>Екібастұз локомотивтік пайдалану</w:t>
      </w:r>
      <w:r>
        <w:br/>
      </w:r>
      <w:r>
        <w:rPr>
          <w:rFonts w:ascii="Times New Roman"/>
          <w:b w:val="false"/>
          <w:i w:val="false"/>
          <w:color w:val="000000"/>
          <w:sz w:val="28"/>
        </w:rPr>
        <w:t>
      </w:t>
      </w:r>
      <w:r>
        <w:rPr>
          <w:rFonts w:ascii="Times New Roman"/>
          <w:b w:val="false"/>
          <w:i w:val="false"/>
          <w:color w:val="000000"/>
          <w:sz w:val="28"/>
          <w:u w:val="single"/>
        </w:rPr>
        <w:t>депосы филиалы, телефоны 22-63-80</w:t>
      </w:r>
    </w:p>
    <w:bookmarkEnd w:id="15"/>
    <w:p>
      <w:pPr>
        <w:spacing w:after="0"/>
        <w:ind w:left="0"/>
        <w:jc w:val="both"/>
      </w:pPr>
      <w:r>
        <w:rPr>
          <w:rFonts w:ascii="Times New Roman"/>
          <w:b w:val="false"/>
          <w:i w:val="false"/>
          <w:color w:val="000000"/>
          <w:sz w:val="28"/>
        </w:rPr>
        <w:t>      Кварталдар: 207-квартал 1, 1а, 2, 3, 4, 4а, 4б, 5, 5а, 5б, 6, 6а, 7, 7а, 8, 9, 9а, 10, 10а, 11, 12, 13, 14а, 15, 16, 16б, 17, 17а, 17б,  18, 19, 19а, 20, 21, 21а, 22, 22а, 22б, 23, 24, 24а, 25, 26, 27, 28, 29, 30; 208-квартал 1, 2, 3, 4, 6, 8, 9, 10, 10а, 11, 13, 15, 17, 18, 19, 21, 23, 23а, 24, 25, 29, 30, 31, 32, 32а, 33, 33а, 34, 35, 36, 37, 38, 39, 39а, 40а, 41а, 42, 43, 44, 45, 46, 47, 48, 49, 50, 50а, 67.</w:t>
      </w:r>
      <w:r>
        <w:br/>
      </w:r>
      <w:r>
        <w:rPr>
          <w:rFonts w:ascii="Times New Roman"/>
          <w:b w:val="false"/>
          <w:i w:val="false"/>
          <w:color w:val="000000"/>
          <w:sz w:val="28"/>
        </w:rPr>
        <w:t>
      Көшелер: Деповская 1, 2, 3, 4, 5; Локомотивная 1, 2, 3, 4, 6, 8, 10, 10а, 12, 14, 16; Омская 1, 2, 3, 4, 5, 7, 9; Профсоюзная 5; Путейская 1, 2, 3, 5, 7, 9; Транспортная 1, 6, 8, 9, 11; Угольная 1, 2, 3, 4, 5, 6, 8, 10, 11, 12, 14, 16; Узловая 93, 94; Ащыкөл 1, 5, 7, 8; Лесоводов 8, 9, 10, 11, 13, 17, 19, 20, 21, 22, 23, 25, 27, 28; Молодежная 5, 9, 10, 11, 12, 14, 18, 19, 20, 22, 23, 24, 25, 26, 27, 28, 29, 30, 56; Пушкин 15, 16, 17, 18, 29; Станционная: 7, 8, 10, 11, 12, 13, 14, 15, 16, 18, 19.</w:t>
      </w:r>
    </w:p>
    <w:bookmarkStart w:name="z22" w:id="16"/>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491 Амангелді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Горняков көшесі, 119,</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12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33-27-37</w:t>
      </w:r>
    </w:p>
    <w:bookmarkEnd w:id="16"/>
    <w:p>
      <w:pPr>
        <w:spacing w:after="0"/>
        <w:ind w:left="0"/>
        <w:jc w:val="both"/>
      </w:pPr>
      <w:r>
        <w:rPr>
          <w:rFonts w:ascii="Times New Roman"/>
          <w:b w:val="false"/>
          <w:i w:val="false"/>
          <w:color w:val="000000"/>
          <w:sz w:val="28"/>
        </w:rPr>
        <w:t>      Көшелер: Азамат 4, 12, 13, 14, 15, 16; Ақмола 1, 1б, 2, 3, 5, 6, 7, 8, 9, 10, 11, 12, 13, 15, 16, 17, 21, 22, 23, 26; Әуезов 168, 170, 172, 174, 176, 178 ,180; Ахматова 4, 5, 6, 8, 9, 10, 21; Горняков 119а, 121, 124, 130, 130а, 134а, 135, 141; Дөнентаев 20в, 24, 24а, 26, 30, 32, 32а, 34а, 35, 36, 36г, 37, 38, 38а, 40а, 42, 42а, 46, 46а, 48, 48а, 50, 52; Доуа 1, 4, 13, 15/38; Жібек жолы 1, 2, 3, 2а, 3а, 5, 6, 7а, 10, 11, 11а, 15, 16, 19, 19а; Западная 18, 20а, 24, 24а, 24б, 30а, 30б, 32, 32а, 34/1, 34/2, 34а, 36, 38, 38а, 38б, 40, 40а, 42, 42а, 44, 44а, 50, 52, 52/2, 54, 54а, 56а, 58; Королев 38а, 56, 56а, 58а, 60, 60а, 62, 62а, 64а; Молодежная 14, 16, 18, 20, 22, 24, 26, 28; Пішембаев 147, 147а, 151а, 161а, 167а, 167б, 167в, 169а, 171а; Сахаров 1, 2, 3, 4, 5, 7, 8, 9, 10, 12, 13, 16, 17, 22; Энергетиков 11, 33, 35а, 35б, 35в, 36, 36а, 38, 38а, 38б, 40а, 42, 42а, 44, 44а, 46, 47а, 47б; Юбилейная 3, 3а, 9, 13, 15а, 15б, 17а, 19, 19а, 21а, 23, 23а, 27а, 29.</w:t>
      </w:r>
    </w:p>
    <w:bookmarkStart w:name="z23" w:id="17"/>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492 Абай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Әуезов көшесі, 54А,</w:t>
      </w:r>
      <w:r>
        <w:br/>
      </w:r>
      <w:r>
        <w:rPr>
          <w:rFonts w:ascii="Times New Roman"/>
          <w:b w:val="false"/>
          <w:i w:val="false"/>
          <w:color w:val="000000"/>
          <w:sz w:val="28"/>
        </w:rPr>
        <w:t>
      </w:t>
      </w:r>
      <w:r>
        <w:rPr>
          <w:rFonts w:ascii="Times New Roman"/>
          <w:b w:val="false"/>
          <w:i w:val="false"/>
          <w:color w:val="000000"/>
          <w:sz w:val="28"/>
          <w:u w:val="single"/>
        </w:rPr>
        <w:t>"С. Торайғыров атындағы N 22</w:t>
      </w:r>
      <w:r>
        <w:br/>
      </w:r>
      <w:r>
        <w:rPr>
          <w:rFonts w:ascii="Times New Roman"/>
          <w:b w:val="false"/>
          <w:i w:val="false"/>
          <w:color w:val="000000"/>
          <w:sz w:val="28"/>
        </w:rPr>
        <w:t>
      </w:t>
      </w:r>
      <w:r>
        <w:rPr>
          <w:rFonts w:ascii="Times New Roman"/>
          <w:b w:val="false"/>
          <w:i w:val="false"/>
          <w:color w:val="000000"/>
          <w:sz w:val="28"/>
          <w:u w:val="single"/>
        </w:rPr>
        <w:t>мектеп-гимназиясы"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37-40-47</w:t>
      </w:r>
    </w:p>
    <w:bookmarkEnd w:id="17"/>
    <w:p>
      <w:pPr>
        <w:spacing w:after="0"/>
        <w:ind w:left="0"/>
        <w:jc w:val="both"/>
      </w:pPr>
      <w:r>
        <w:rPr>
          <w:rFonts w:ascii="Times New Roman"/>
          <w:b w:val="false"/>
          <w:i w:val="false"/>
          <w:color w:val="000000"/>
          <w:sz w:val="28"/>
        </w:rPr>
        <w:t>      Даңғыл: Абай 16, 18, 20, 22, 24/74, 28, 30, 32, 34/2, 36/1, 38, 40, 44, 44/45, 44/55, 46, 48, 50, 50а, 52, 54, 56, 58, 58/56, 60а.</w:t>
      </w:r>
      <w:r>
        <w:br/>
      </w:r>
      <w:r>
        <w:rPr>
          <w:rFonts w:ascii="Times New Roman"/>
          <w:b w:val="false"/>
          <w:i w:val="false"/>
          <w:color w:val="000000"/>
          <w:sz w:val="28"/>
        </w:rPr>
        <w:t>
      Көшелер: Әди Шәріпов 1/97, 2, 3, 4, 5, 6, 7, 8, 9/100, 12, 13, 14, 15, 16, 17, 18, 19/28, 20/30, 21/37, 22/39, 22, 23, 24, 25, 26, 27, 28, 29, 30, 31/84, 33/73, 35, 36, 37, 38, 39, 40, 41, 42, 43, 44, 45, 46, 47, 48, 49, 50, 51, 52, 54/76, 55, 56, 57, 58, 59, 60, 61, 62, 63, 64, 65, 66, 67, 68, 69, 70, 71, 72 73, 74, 75/84, 76/86; Әуезов 54; Беркімбаев 15, 17, 18, 19, 20, 21, 22, 23, 24/122, 25/121, 26/123, 27, 28, 29, 30, 31, 32, 33/48, 34/50, 35, 36/57, 36а, 36б, 37, 38, 38а, 38б, 39, 40, 41, 42, 43, 44, 45/104, 46, 47, 48, 49, 50, 51, 52, 53, 54, 55, 56, 57, 58, 59, 60/96, 61, 62/95, 63, 64, 65, 66, 67, 68, 69, 70, 71/93, 72, 73, 74, 75, 76, 77, 78, 79, 80, 81, 82/106, 82а, 83, 85, 87, 89, 91/104; Бұхар жырау 15,16/95, 17, 17а, 18, 19, 20, 21, 22, 23/96, 24/98, 25/97, 27, 28, 29, 30, 31, 32, 33/24, 34/26, 35/33, 36/35, 37, 38, 39, 40, 41, 42, 43, 44, 46, 47, 48/71, 49, 50, 51, 51/9, 52, 53, 54, 55, 56, 57, 58, 60, 61а, 62, 63, 64, 66, 68/72, 69а, 70/71, 72, 74, 76, 78, 80, 82, 84, 86, 88, 90/82, 96/23; Геологическая 1/105, 2/107, 3, 4, 5, 6, 7, 8, 9/108, 12/111, 13, 14, 15, 16, 17, 18, 19/36, 20/38, 21/45, 22/47, 23, 24, 26, 27, 28, 30, 31, 31/92, 33, 34, 35, 36, 37, 38, 39, 40, 41, 41/2, 42, 43, 44, 45, 46, 47, 48, 49, 50, 51, 52, 53, 54, 55/81, 56/84, 57, 58/83, 59, 60, 61, 62, 63, 64, 65, 66, 67, 68, 69, 70, 71, 72, 73, 74, 75/92, 76, 78/94, 94/78; Горняков 59, 59а, 59б, 61/32, 62/29, 63, 65, 66, 67, 68/29, 69/45, 70/30, 72, 74/29, 75/34, 80/43, 81/33, 83/34, 94/32, 96/31, 98/32, 101/21, 102/32, 104/45, 106, 108; Гридин 2/83, 3, 4, 5, 6, 7, 8, 9/84, 13, 14, 15, 16, 17, 18, 19/12, 20/14, 21/11, 22/23, 23, 24, 25, 26, 27, 28, 30/64, 31, 31/59, 33, 35, 36а, 36б, 36в, 37, 38, 38а, 38б, 39, 39а, 39б, 39в, 41, 42, 46, 46а, 46б, 47, 48а, 59/31; Елгелдин 2/79, 3, 5, 6, 7, 8, 12/83, 13, 14, 15, 16, 17, 18, 19/8, 20/10, 21/7, 22/9, 23, 25, 26, 27, 28, 30/60; Лермонтов 1, 2/34, 3, 4, 5, 6, 7, 8, 9, 10, 11, 12, 13, 14, 15/38, 16, 18, 20, 22, 24а; Некрасов 46б, 59а, 59б, 61, 61а; Павлов 62/42, 63, 63а, 64, 65, 65а, 65б, 66, 67, 68, 69, 70/59, 71/70, 74/53, 77/55, 78/53, 79/56, 80/54, 81/55, 83/58, 100/42; Пішембаев 71/16, 73а, 75а, 77/1, 79а, 81/1, 81а, 85, 87, 87а, 91а, 93/15, 99/2, 111/2, 113/1, 117/15, 117а,  119/1, 119а, 125а; Чалбышев 1/109, 3, 4, 5, 6, 7, 8, 9/112, 10, 11/113, 12, 13, 14, 15, 16, 17, 18, 19/42, 20/42, 21/49, 22/51, 23, 24, 25, 26, 27, 28, 29, 30, 31, 32, 33/85, 34/87, 35, 36, 37, 38, 39, 40, 41, 42, 43, 44, 45, 46, 47, 48, 49, 50, 51, 52, 53, 54, 55/86, 56/88, 57, 58, 59, 60, 61, 62, 63, 64, 65, 66, 67, 68, 69, 70, 71, 72, 73,74,75, 76, 77, 78; Шәріпбаев 2, 3, 4, 5, 6, 7, 8, 9, 13, 14, 15, 16, 17, 18, 19/44, 20/146, 21/53, 22/55, 23, 24, 26, 28, 27, 29, 30, 31/100, 32,  34/91, 35, 36, 37, 38, 39, 40, 41, 42, 43, 44, 45, 46, 47, 48, 49, 50, 51, 52, 53, 55/90, 57, 58/91, 59, 60, 61, 62, 63, 64, 66, 67, 68, 69, 70, 71, 72, 73, 74, 75, 77, 78/102; Шахтерская 75/26, 76/9, 77/11, 78/10, 80/9, 81/11, 82/10, 83/12, 85/11, 86/10, 92/10, 93/11, 99/26, 100/9, 101/11, 102/10, 103/12, 104/9, 105/11, 106/10, 107/12, 109/11, 112/9, 115/12, 117/11, 118/10, 119/12, 120/23, 126/10; Шашкин 1/121, 2/123, 3, 5, 6, 7, 8, 9/124, 10, 11/25, 12, 13, 14, 15, 16, 17, 18, 19/52, 19а, 19б, 20/54, 21/97, 21а, 21б, 22, 23, 24, 25, 26, 27, 28, 29, 30, 31, 32, 33, 34, 35, 36, 37, 38, 39, 40, 41, 42, 43/97, 44, 45, 46, 47, 48, 49, 50, 51, 52, 53, 54, 55, 56, 57, 58, 59, 60, 61, 62, 63, 64/110; Шорманов 1/101, 2/103, 3, 4, 5, 6, 7, 8, 9, 10, 11, 12, 13, 14, 15, 16, 17, 18, 19/32, 20/34, 21/141, 22/143, 23, 24, 24/141, 25, 26, 27, 28, 29, 30, 32/90, 33/77, 34/79, 35, 36, 37, 38, 39, 40, 41, 42, 43, 44, 45, 46, 47, 48, 49, 50, 51, 52, 53, 54, 55, 57, 59, 60, 61, 62, 63, 64, 65, 66, 67, 68, 69, 70, 71, 72, 73, 74, 75/88, 76/90.</w:t>
      </w:r>
      <w:r>
        <w:br/>
      </w:r>
      <w:r>
        <w:rPr>
          <w:rFonts w:ascii="Times New Roman"/>
          <w:b w:val="false"/>
          <w:i w:val="false"/>
          <w:color w:val="000000"/>
          <w:sz w:val="28"/>
        </w:rPr>
        <w:t>
      Шолақтар: 3-Северный 1/73, 2/75, 3, 4, 5, 6, 7, 8, 9/176, 10/78, 12/79, 13, 14, 15, 16, 17, 18, 19/4, 20/6, 21, 22/5, 23, 24, 25, 26; 5-Северный 1/87, 3, 3а, 5, 6, 7, 8, 9, 10/90, 11, 11/89, 13, 14, 15, 16, 17, 18, 19/16, 20/18, 21, 22/27, 23, 24, 25, 26, 27, 28, 30; 6-Северный 1, 1/189, 4а, 5, 6, 8, 9, 10, 12/95, 13, 14, 15, 16, 17, 20/22, 21, 22/31, 23, 24, 25, 26, 27, 28, 30/76; 12-Северный 1/125, 3, 5, 7, 9/128, 11/129, 13, 15, 17, 19а, 19б, 23, 25, 27, 29, 31, 33, 35, 37, 39, 41, 43/101, 45, 47, 51, 53, 55, 57, 59, 61, 63/112.</w:t>
      </w:r>
    </w:p>
    <w:bookmarkStart w:name="z24"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493 Солнечный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Солнечный поселкесі,</w:t>
      </w:r>
      <w:r>
        <w:br/>
      </w:r>
      <w:r>
        <w:rPr>
          <w:rFonts w:ascii="Times New Roman"/>
          <w:b w:val="false"/>
          <w:i w:val="false"/>
          <w:color w:val="000000"/>
          <w:sz w:val="28"/>
        </w:rPr>
        <w:t>
      </w:t>
      </w:r>
      <w:r>
        <w:rPr>
          <w:rFonts w:ascii="Times New Roman"/>
          <w:b w:val="false"/>
          <w:i w:val="false"/>
          <w:color w:val="000000"/>
          <w:sz w:val="28"/>
          <w:u w:val="single"/>
        </w:rPr>
        <w:t>Жамбыл көшесі, 2, "Мақпал" мәдениет үйі"</w:t>
      </w:r>
      <w:r>
        <w:br/>
      </w:r>
      <w:r>
        <w:rPr>
          <w:rFonts w:ascii="Times New Roman"/>
          <w:b w:val="false"/>
          <w:i w:val="false"/>
          <w:color w:val="000000"/>
          <w:sz w:val="28"/>
        </w:rPr>
        <w:t>
      </w:t>
      </w:r>
      <w:r>
        <w:rPr>
          <w:rFonts w:ascii="Times New Roman"/>
          <w:b w:val="false"/>
          <w:i w:val="false"/>
          <w:color w:val="000000"/>
          <w:sz w:val="28"/>
          <w:u w:val="single"/>
        </w:rPr>
        <w:t>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u w:val="single"/>
        </w:rPr>
        <w:t>телефоны 27-92-61</w:t>
      </w:r>
    </w:p>
    <w:bookmarkEnd w:id="18"/>
    <w:p>
      <w:pPr>
        <w:spacing w:after="0"/>
        <w:ind w:left="0"/>
        <w:jc w:val="both"/>
      </w:pPr>
      <w:r>
        <w:rPr>
          <w:rFonts w:ascii="Times New Roman"/>
          <w:b w:val="false"/>
          <w:i w:val="false"/>
          <w:color w:val="000000"/>
          <w:sz w:val="28"/>
        </w:rPr>
        <w:t>      Даңғыл: Конституция 6, 8, 10, 12, 16, 18, 20,22, 24, 26, 28, 30.</w:t>
      </w:r>
      <w:r>
        <w:br/>
      </w:r>
      <w:r>
        <w:rPr>
          <w:rFonts w:ascii="Times New Roman"/>
          <w:b w:val="false"/>
          <w:i w:val="false"/>
          <w:color w:val="000000"/>
          <w:sz w:val="28"/>
        </w:rPr>
        <w:t>
      Желекжол: Жамбыл 3, 5, 7, 15, 17, 19, 27.</w:t>
      </w:r>
      <w:r>
        <w:br/>
      </w:r>
      <w:r>
        <w:rPr>
          <w:rFonts w:ascii="Times New Roman"/>
          <w:b w:val="false"/>
          <w:i w:val="false"/>
          <w:color w:val="000000"/>
          <w:sz w:val="28"/>
        </w:rPr>
        <w:t>
      Көшелер: Есенин 1, 2, 3, 4, 5, 7, 8; Сәтбаев 2, 6, 7, 10.</w:t>
      </w:r>
      <w:r>
        <w:br/>
      </w:r>
      <w:r>
        <w:rPr>
          <w:rFonts w:ascii="Times New Roman"/>
          <w:b w:val="false"/>
          <w:i w:val="false"/>
          <w:color w:val="000000"/>
          <w:sz w:val="28"/>
        </w:rPr>
        <w:t>
      Шолақтар: 3-шолақ 1, 3, 7, 11; Зеленый 1, 3, 11.</w:t>
      </w:r>
      <w:r>
        <w:br/>
      </w:r>
      <w:r>
        <w:rPr>
          <w:rFonts w:ascii="Times New Roman"/>
          <w:b w:val="false"/>
          <w:i w:val="false"/>
          <w:color w:val="000000"/>
          <w:sz w:val="28"/>
        </w:rPr>
        <w:t>
      Қосалқы шаруашылық: МАЭС-2.</w:t>
      </w:r>
    </w:p>
    <w:bookmarkStart w:name="z25" w:id="19"/>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494 Школьный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Абай көшесі, 25/24,</w:t>
      </w:r>
      <w:r>
        <w:br/>
      </w:r>
      <w:r>
        <w:rPr>
          <w:rFonts w:ascii="Times New Roman"/>
          <w:b w:val="false"/>
          <w:i w:val="false"/>
          <w:color w:val="000000"/>
          <w:sz w:val="28"/>
        </w:rPr>
        <w:t>
      </w:t>
      </w:r>
      <w:r>
        <w:rPr>
          <w:rFonts w:ascii="Times New Roman"/>
          <w:b w:val="false"/>
          <w:i w:val="false"/>
          <w:color w:val="000000"/>
          <w:sz w:val="28"/>
          <w:u w:val="single"/>
        </w:rPr>
        <w:t>"N 1 мектеп-лицейі"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34-00-62</w:t>
      </w:r>
    </w:p>
    <w:bookmarkEnd w:id="19"/>
    <w:p>
      <w:pPr>
        <w:spacing w:after="0"/>
        <w:ind w:left="0"/>
        <w:jc w:val="both"/>
      </w:pPr>
      <w:r>
        <w:rPr>
          <w:rFonts w:ascii="Times New Roman"/>
          <w:b w:val="false"/>
          <w:i w:val="false"/>
          <w:color w:val="000000"/>
          <w:sz w:val="28"/>
        </w:rPr>
        <w:t>      Даңғылдар: Абай 29, 31, 33, 35, 37а, 39/44; Мәшһүр Жүсіп 42б.</w:t>
      </w:r>
      <w:r>
        <w:br/>
      </w:r>
      <w:r>
        <w:rPr>
          <w:rFonts w:ascii="Times New Roman"/>
          <w:b w:val="false"/>
          <w:i w:val="false"/>
          <w:color w:val="000000"/>
          <w:sz w:val="28"/>
        </w:rPr>
        <w:t>
      Көшелер: Әуезов 30, 36, 38, 40, 42; Горняков 25, 27; Дүйсембаев 30, 32, 34.</w:t>
      </w:r>
    </w:p>
    <w:bookmarkStart w:name="z26"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495 Студенческий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Горняков көшесі, 9,</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w:t>
      </w:r>
      <w:r>
        <w:br/>
      </w:r>
      <w:r>
        <w:rPr>
          <w:rFonts w:ascii="Times New Roman"/>
          <w:b w:val="false"/>
          <w:i w:val="false"/>
          <w:color w:val="000000"/>
          <w:sz w:val="28"/>
        </w:rPr>
        <w:t>
      </w:t>
      </w:r>
      <w:r>
        <w:rPr>
          <w:rFonts w:ascii="Times New Roman"/>
          <w:b w:val="false"/>
          <w:i w:val="false"/>
          <w:color w:val="000000"/>
          <w:sz w:val="28"/>
          <w:u w:val="single"/>
        </w:rPr>
        <w:t>бөлімінің N 6 мектеп-лицейі"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34-03-96</w:t>
      </w:r>
    </w:p>
    <w:bookmarkEnd w:id="20"/>
    <w:p>
      <w:pPr>
        <w:spacing w:after="0"/>
        <w:ind w:left="0"/>
        <w:jc w:val="both"/>
      </w:pPr>
      <w:r>
        <w:rPr>
          <w:rFonts w:ascii="Times New Roman"/>
          <w:b w:val="false"/>
          <w:i w:val="false"/>
          <w:color w:val="000000"/>
          <w:sz w:val="28"/>
        </w:rPr>
        <w:t>      Даңғыл: Мәшһүр Жүсіп 36, 36а, 36б, 38, 38а, 38б, 40, 40г, 42в.</w:t>
      </w:r>
      <w:r>
        <w:br/>
      </w:r>
      <w:r>
        <w:rPr>
          <w:rFonts w:ascii="Times New Roman"/>
          <w:b w:val="false"/>
          <w:i w:val="false"/>
          <w:color w:val="000000"/>
          <w:sz w:val="28"/>
        </w:rPr>
        <w:t>
      Көшелер: Горняков 13, 15, 15а, 15б, 15в, 17.</w:t>
      </w:r>
    </w:p>
    <w:bookmarkStart w:name="z27"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496 Молодежный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Павлов көшесі, 5,</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5 жалпы орта білім беретін мектеп"</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34-47-55</w:t>
      </w:r>
    </w:p>
    <w:bookmarkEnd w:id="21"/>
    <w:p>
      <w:pPr>
        <w:spacing w:after="0"/>
        <w:ind w:left="0"/>
        <w:jc w:val="both"/>
      </w:pPr>
      <w:r>
        <w:rPr>
          <w:rFonts w:ascii="Times New Roman"/>
          <w:b w:val="false"/>
          <w:i w:val="false"/>
          <w:color w:val="000000"/>
          <w:sz w:val="28"/>
        </w:rPr>
        <w:t>      Даңғылдар: Қонаев 34, 36, 36/2; Мәшһүр Жүсіп 37а, 37б.</w:t>
      </w:r>
      <w:r>
        <w:br/>
      </w:r>
      <w:r>
        <w:rPr>
          <w:rFonts w:ascii="Times New Roman"/>
          <w:b w:val="false"/>
          <w:i w:val="false"/>
          <w:color w:val="000000"/>
          <w:sz w:val="28"/>
        </w:rPr>
        <w:t>
      Көшелер: Әуезов 2/44, 4, 4а, 6, 10, 14, 21/2; Павлов 3а; Строительная: 28, 30, 30а, 30б, 31, 32, 33, 34, 35, 36/19, 38, 40, 40а.</w:t>
      </w:r>
    </w:p>
    <w:bookmarkStart w:name="z28"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497 Богатырский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Горняков көшесі, 20,</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7 мектеп-гимназия"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75-30-75</w:t>
      </w:r>
    </w:p>
    <w:bookmarkEnd w:id="22"/>
    <w:p>
      <w:pPr>
        <w:spacing w:after="0"/>
        <w:ind w:left="0"/>
        <w:jc w:val="both"/>
      </w:pPr>
      <w:r>
        <w:rPr>
          <w:rFonts w:ascii="Times New Roman"/>
          <w:b w:val="false"/>
          <w:i w:val="false"/>
          <w:color w:val="000000"/>
          <w:sz w:val="28"/>
        </w:rPr>
        <w:t>      Даңғылдар: Мәшһүр Жүсіп 28, 28а, 30, 30а, 32, 34/10, 34а.</w:t>
      </w:r>
      <w:r>
        <w:br/>
      </w:r>
      <w:r>
        <w:rPr>
          <w:rFonts w:ascii="Times New Roman"/>
          <w:b w:val="false"/>
          <w:i w:val="false"/>
          <w:color w:val="000000"/>
          <w:sz w:val="28"/>
        </w:rPr>
        <w:t>
      Көшелер: Горняков 12а, 12б, 12г, 16, 16а, 16б; Пішембаев 25/26, 27, 29, 29а, 29б, 35.</w:t>
      </w:r>
    </w:p>
    <w:bookmarkStart w:name="z29" w:id="23"/>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498 Шахтерский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Строительная көшесі, 21,</w:t>
      </w:r>
      <w:r>
        <w:br/>
      </w:r>
      <w:r>
        <w:rPr>
          <w:rFonts w:ascii="Times New Roman"/>
          <w:b w:val="false"/>
          <w:i w:val="false"/>
          <w:color w:val="000000"/>
          <w:sz w:val="28"/>
        </w:rPr>
        <w:t>
      </w:t>
      </w:r>
      <w:r>
        <w:rPr>
          <w:rFonts w:ascii="Times New Roman"/>
          <w:b w:val="false"/>
          <w:i w:val="false"/>
          <w:color w:val="000000"/>
          <w:sz w:val="28"/>
          <w:u w:val="single"/>
        </w:rPr>
        <w:t>"Ди-Ас"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u w:val="single"/>
        </w:rPr>
        <w:t>телефоны 34-09-97</w:t>
      </w:r>
    </w:p>
    <w:bookmarkEnd w:id="23"/>
    <w:p>
      <w:pPr>
        <w:spacing w:after="0"/>
        <w:ind w:left="0"/>
        <w:jc w:val="both"/>
      </w:pPr>
      <w:r>
        <w:rPr>
          <w:rFonts w:ascii="Times New Roman"/>
          <w:b w:val="false"/>
          <w:i w:val="false"/>
          <w:color w:val="000000"/>
          <w:sz w:val="28"/>
        </w:rPr>
        <w:t>      Даңғылдар: Қонаев 4а, 8/1, 10, 12, 14, 16, 18, 24, 26, 28, 32; Мәшһүр Жүсіп 29, 31, 31а.</w:t>
      </w:r>
      <w:r>
        <w:br/>
      </w:r>
      <w:r>
        <w:rPr>
          <w:rFonts w:ascii="Times New Roman"/>
          <w:b w:val="false"/>
          <w:i w:val="false"/>
          <w:color w:val="000000"/>
          <w:sz w:val="28"/>
        </w:rPr>
        <w:t>
      Көшелер: Горняков 1, 3, 5, 7; Павлов 6, 8, 14, 16, 16а, 18, 18а; Новоселов 1/5, 2, 3, 4, 5, 6, 7, 8, 9/7, 10, 11, 12, 13, 14, 15, 18, 23, 25, 27, 28, 28а, 29/10, 30/12; Пішембаев 3а, 6, 9/1, 11/1, 13/58, 17, 19, 21/1; Возный: 2/5, 3, 4/7, 5, 6/8, 7, 12/15; Строительная 1, 2/15, 3, 4, 5, 7, 8/17, 10, 12, 16, 18, 20/6, 22, 24, 26, 26а; Царев 3, 6, 9, 10, 11, 12, 13, 15, 17, 19/6; Шахтерская 3, 5, 6, 6а, 11/9, 12, 13/10, 14, 18/6, 19, 20, 21, 22/5, 23/7.</w:t>
      </w:r>
      <w:r>
        <w:br/>
      </w:r>
      <w:r>
        <w:rPr>
          <w:rFonts w:ascii="Times New Roman"/>
          <w:b w:val="false"/>
          <w:i w:val="false"/>
          <w:color w:val="000000"/>
          <w:sz w:val="28"/>
        </w:rPr>
        <w:t xml:space="preserve">
      Шолақтар: Инженерный 3/1, 4, 11, 13; Охотничий 2/5, 3, 4, 4а, 7; Тихий 3, 4, 5, 6; Узкий 3, 4, 5, 6, 11, 12, 13, 14; Школьный 4, 6, 7, 10. </w:t>
      </w:r>
    </w:p>
    <w:bookmarkStart w:name="z30" w:id="24"/>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499 Западный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Королев көшесі 73А,</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9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33-06-95</w:t>
      </w:r>
    </w:p>
    <w:bookmarkEnd w:id="24"/>
    <w:p>
      <w:pPr>
        <w:spacing w:after="0"/>
        <w:ind w:left="0"/>
        <w:jc w:val="both"/>
      </w:pPr>
      <w:r>
        <w:rPr>
          <w:rFonts w:ascii="Times New Roman"/>
          <w:b w:val="false"/>
          <w:i w:val="false"/>
          <w:color w:val="000000"/>
          <w:sz w:val="28"/>
        </w:rPr>
        <w:t>      Көшелер: Королев 70, 70а, 72, 74, 76а, 76б, 80, 82, 82а, 84, 86, 86а; Энергетиков 71.</w:t>
      </w:r>
    </w:p>
    <w:bookmarkStart w:name="z31" w:id="25"/>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500 Ученический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Московская көшесі, 81,</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11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33-08-57</w:t>
      </w:r>
    </w:p>
    <w:bookmarkEnd w:id="25"/>
    <w:p>
      <w:pPr>
        <w:spacing w:after="0"/>
        <w:ind w:left="0"/>
        <w:jc w:val="both"/>
      </w:pPr>
      <w:r>
        <w:rPr>
          <w:rFonts w:ascii="Times New Roman"/>
          <w:b w:val="false"/>
          <w:i w:val="false"/>
          <w:color w:val="000000"/>
          <w:sz w:val="28"/>
        </w:rPr>
        <w:t>      Көшелер: Баянауыл 1/5, 1д, 1е,  3б, 3д, 4, 5, 5д, 5з, 7б, 7 е, 7з, 8, 9, 9б, 9в, 9г, 9д, 9е, 9ж, 9з, 10, 12, 14, 18, 20, 24; Бейбітшілік: 7, 9, 10,  14, 18, 19, 26; Жастар 1, 4, 5, 6, 9, 11, 17, 19, 27; Королев 92; Қостанай 2, 5, 6, 8, 10, 11, 12, 13, 14, 15, 16, 18, 20; Ленинградская 1, 2, 9, 13, 19, 21, 23, 24, 29, 30; Московская 67, 69, 71, 73; Рассветная 3, 5, 6, 7, 8, 11, 12, 13, 14, 15, 17, 19, 23, 24, 25; Энергетиков 107.</w:t>
      </w:r>
      <w:r>
        <w:br/>
      </w:r>
      <w:r>
        <w:rPr>
          <w:rFonts w:ascii="Times New Roman"/>
          <w:b w:val="false"/>
          <w:i w:val="false"/>
          <w:color w:val="000000"/>
          <w:sz w:val="28"/>
        </w:rPr>
        <w:t>
      Шолақтар: 1-Юго-Западный 6, 8, 11, 15, 27, 29, 30, 32; 2-Юго-Западный 22, 27; 3-Юго-Западный 4, 6, 7, 11, 12, 20, 24, 25, 26, 29; 4-Юго-Западный 1, 16, 17, 21, 23, 28, 29, 30, 32; 6-Юго-Западный 7, 9, 12, 28, 39; 7-Юго-Западный 6, 9, 10, 11, 23, 27; 8-Юго-Западный 10, 12, 13, 21, 24; 9-Юго-Западный 11, 13, 15.</w:t>
      </w:r>
    </w:p>
    <w:bookmarkStart w:name="z32" w:id="26"/>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501 Қонаев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Энергетиков көшесі, 52,</w:t>
      </w:r>
      <w:r>
        <w:br/>
      </w:r>
      <w:r>
        <w:rPr>
          <w:rFonts w:ascii="Times New Roman"/>
          <w:b w:val="false"/>
          <w:i w:val="false"/>
          <w:color w:val="000000"/>
          <w:sz w:val="28"/>
        </w:rPr>
        <w:t>
      </w:t>
      </w:r>
      <w:r>
        <w:rPr>
          <w:rFonts w:ascii="Times New Roman"/>
          <w:b w:val="false"/>
          <w:i w:val="false"/>
          <w:color w:val="000000"/>
          <w:sz w:val="28"/>
          <w:u w:val="single"/>
        </w:rPr>
        <w:t>"Өнер" қалалық мәдениет орталығы"</w:t>
      </w:r>
      <w:r>
        <w:br/>
      </w:r>
      <w:r>
        <w:rPr>
          <w:rFonts w:ascii="Times New Roman"/>
          <w:b w:val="false"/>
          <w:i w:val="false"/>
          <w:color w:val="000000"/>
          <w:sz w:val="28"/>
        </w:rPr>
        <w:t>
      </w:t>
      </w:r>
      <w:r>
        <w:rPr>
          <w:rFonts w:ascii="Times New Roman"/>
          <w:b w:val="false"/>
          <w:i w:val="false"/>
          <w:color w:val="000000"/>
          <w:sz w:val="28"/>
          <w:u w:val="single"/>
        </w:rPr>
        <w:t>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u w:val="single"/>
        </w:rPr>
        <w:t>телефоны 33-34-82</w:t>
      </w:r>
    </w:p>
    <w:bookmarkEnd w:id="26"/>
    <w:p>
      <w:pPr>
        <w:spacing w:after="0"/>
        <w:ind w:left="0"/>
        <w:jc w:val="both"/>
      </w:pPr>
      <w:r>
        <w:rPr>
          <w:rFonts w:ascii="Times New Roman"/>
          <w:b w:val="false"/>
          <w:i w:val="false"/>
          <w:color w:val="000000"/>
          <w:sz w:val="28"/>
        </w:rPr>
        <w:t>      Көшелер: Әуезов: 130а, 155, 157, 159, 161, 163, 165, 165а, 167/68, Энергетиков 40а, 46а, 46б, 46в, 63, 69.</w:t>
      </w:r>
    </w:p>
    <w:bookmarkStart w:name="z33" w:id="27"/>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502 Ертіс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Энергостроителей</w:t>
      </w:r>
      <w:r>
        <w:br/>
      </w:r>
      <w:r>
        <w:rPr>
          <w:rFonts w:ascii="Times New Roman"/>
          <w:b w:val="false"/>
          <w:i w:val="false"/>
          <w:color w:val="000000"/>
          <w:sz w:val="28"/>
        </w:rPr>
        <w:t>
      </w:t>
      </w:r>
      <w:r>
        <w:rPr>
          <w:rFonts w:ascii="Times New Roman"/>
          <w:b w:val="false"/>
          <w:i w:val="false"/>
          <w:color w:val="000000"/>
          <w:sz w:val="28"/>
          <w:u w:val="single"/>
        </w:rPr>
        <w:t>желекжолы, 7, "Екібастұз қаласы әкімдігі</w:t>
      </w:r>
      <w:r>
        <w:br/>
      </w:r>
      <w:r>
        <w:rPr>
          <w:rFonts w:ascii="Times New Roman"/>
          <w:b w:val="false"/>
          <w:i w:val="false"/>
          <w:color w:val="000000"/>
          <w:sz w:val="28"/>
        </w:rPr>
        <w:t>
      </w:t>
      </w:r>
      <w:r>
        <w:rPr>
          <w:rFonts w:ascii="Times New Roman"/>
          <w:b w:val="false"/>
          <w:i w:val="false"/>
          <w:color w:val="000000"/>
          <w:sz w:val="28"/>
          <w:u w:val="single"/>
        </w:rPr>
        <w:t>білім бөлімінің N 18 жалпы орта білім</w:t>
      </w:r>
      <w:r>
        <w:br/>
      </w:r>
      <w:r>
        <w:rPr>
          <w:rFonts w:ascii="Times New Roman"/>
          <w:b w:val="false"/>
          <w:i w:val="false"/>
          <w:color w:val="000000"/>
          <w:sz w:val="28"/>
        </w:rPr>
        <w:t>
      </w:t>
      </w:r>
      <w:r>
        <w:rPr>
          <w:rFonts w:ascii="Times New Roman"/>
          <w:b w:val="false"/>
          <w:i w:val="false"/>
          <w:color w:val="000000"/>
          <w:sz w:val="28"/>
          <w:u w:val="single"/>
        </w:rPr>
        <w:t>беретін мектебі"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33-38-11</w:t>
      </w:r>
    </w:p>
    <w:bookmarkEnd w:id="27"/>
    <w:p>
      <w:pPr>
        <w:spacing w:after="0"/>
        <w:ind w:left="0"/>
        <w:jc w:val="both"/>
      </w:pPr>
      <w:r>
        <w:rPr>
          <w:rFonts w:ascii="Times New Roman"/>
          <w:b w:val="false"/>
          <w:i w:val="false"/>
          <w:color w:val="000000"/>
          <w:sz w:val="28"/>
        </w:rPr>
        <w:t>      Көшелер: Әуезов 89, 89а, 91, 91а, 93, 95, 97; Беркімбаев 90, 92, 96, 98; Энергостроителей 9, 11, 13, 19, 21, 21а.</w:t>
      </w:r>
    </w:p>
    <w:bookmarkStart w:name="z34" w:id="28"/>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503 Уәлиханов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Энергетиков көшесі, 54А,</w:t>
      </w:r>
      <w:r>
        <w:br/>
      </w:r>
      <w:r>
        <w:rPr>
          <w:rFonts w:ascii="Times New Roman"/>
          <w:b w:val="false"/>
          <w:i w:val="false"/>
          <w:color w:val="000000"/>
          <w:sz w:val="28"/>
        </w:rPr>
        <w:t>
      </w:t>
      </w:r>
      <w:r>
        <w:rPr>
          <w:rFonts w:ascii="Times New Roman"/>
          <w:b w:val="false"/>
          <w:i w:val="false"/>
          <w:color w:val="000000"/>
          <w:sz w:val="28"/>
          <w:u w:val="single"/>
        </w:rPr>
        <w:t>"Академик Сәтбаев атындағы Екібастұз</w:t>
      </w:r>
      <w:r>
        <w:br/>
      </w:r>
      <w:r>
        <w:rPr>
          <w:rFonts w:ascii="Times New Roman"/>
          <w:b w:val="false"/>
          <w:i w:val="false"/>
          <w:color w:val="000000"/>
          <w:sz w:val="28"/>
        </w:rPr>
        <w:t>
      </w:t>
      </w:r>
      <w:r>
        <w:rPr>
          <w:rFonts w:ascii="Times New Roman"/>
          <w:b w:val="false"/>
          <w:i w:val="false"/>
          <w:color w:val="000000"/>
          <w:sz w:val="28"/>
          <w:u w:val="single"/>
        </w:rPr>
        <w:t>инженерлік-техникалық институты" мекемесі,</w:t>
      </w:r>
      <w:r>
        <w:br/>
      </w:r>
      <w:r>
        <w:rPr>
          <w:rFonts w:ascii="Times New Roman"/>
          <w:b w:val="false"/>
          <w:i w:val="false"/>
          <w:color w:val="000000"/>
          <w:sz w:val="28"/>
        </w:rPr>
        <w:t>
      </w:t>
      </w:r>
      <w:r>
        <w:rPr>
          <w:rFonts w:ascii="Times New Roman"/>
          <w:b w:val="false"/>
          <w:i w:val="false"/>
          <w:color w:val="000000"/>
          <w:sz w:val="28"/>
          <w:u w:val="single"/>
        </w:rPr>
        <w:t>телефоны 33-34-24</w:t>
      </w:r>
    </w:p>
    <w:bookmarkEnd w:id="28"/>
    <w:p>
      <w:pPr>
        <w:spacing w:after="0"/>
        <w:ind w:left="0"/>
        <w:jc w:val="both"/>
      </w:pPr>
      <w:r>
        <w:rPr>
          <w:rFonts w:ascii="Times New Roman"/>
          <w:b w:val="false"/>
          <w:i w:val="false"/>
          <w:color w:val="000000"/>
          <w:sz w:val="28"/>
        </w:rPr>
        <w:t>      Желекжоллар: Сәтбаев 38, 38а, 46, 48, 50; Энергостроителей 15, 17, 23.</w:t>
      </w:r>
      <w:r>
        <w:br/>
      </w:r>
      <w:r>
        <w:rPr>
          <w:rFonts w:ascii="Times New Roman"/>
          <w:b w:val="false"/>
          <w:i w:val="false"/>
          <w:color w:val="000000"/>
          <w:sz w:val="28"/>
        </w:rPr>
        <w:t>
      Көше: Беркімбаев 102, 104/2, 106, 112.</w:t>
      </w:r>
    </w:p>
    <w:bookmarkStart w:name="z35" w:id="29"/>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504 Бөгембай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Сәтбаев көшесі, 24</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23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37-07-50</w:t>
      </w:r>
    </w:p>
    <w:bookmarkEnd w:id="29"/>
    <w:p>
      <w:pPr>
        <w:spacing w:after="0"/>
        <w:ind w:left="0"/>
        <w:jc w:val="both"/>
      </w:pPr>
      <w:r>
        <w:rPr>
          <w:rFonts w:ascii="Times New Roman"/>
          <w:b w:val="false"/>
          <w:i w:val="false"/>
          <w:color w:val="000000"/>
          <w:sz w:val="28"/>
        </w:rPr>
        <w:t>      Желекжол: Сәтбаев 24а, 24а/2, 24б, 24б/1, 28/1, 28б, 67/1.</w:t>
      </w:r>
      <w:r>
        <w:br/>
      </w:r>
      <w:r>
        <w:rPr>
          <w:rFonts w:ascii="Times New Roman"/>
          <w:b w:val="false"/>
          <w:i w:val="false"/>
          <w:color w:val="000000"/>
          <w:sz w:val="28"/>
        </w:rPr>
        <w:t>
      Көше: Әуезов 65, 67/2, 73, 77, 79, 81, 81а.</w:t>
      </w:r>
    </w:p>
    <w:bookmarkStart w:name="z36" w:id="30"/>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505 Жасыбай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Абай көшесі, 55а,</w:t>
      </w:r>
      <w:r>
        <w:br/>
      </w:r>
      <w:r>
        <w:rPr>
          <w:rFonts w:ascii="Times New Roman"/>
          <w:b w:val="false"/>
          <w:i w:val="false"/>
          <w:color w:val="000000"/>
          <w:sz w:val="28"/>
        </w:rPr>
        <w:t>
      </w:t>
      </w:r>
      <w:r>
        <w:rPr>
          <w:rFonts w:ascii="Times New Roman"/>
          <w:b w:val="false"/>
          <w:i w:val="false"/>
          <w:color w:val="000000"/>
          <w:sz w:val="28"/>
          <w:u w:val="single"/>
        </w:rPr>
        <w:t>"Жасыбай" балалар-жасөспірімдер спорт</w:t>
      </w:r>
      <w:r>
        <w:br/>
      </w:r>
      <w:r>
        <w:rPr>
          <w:rFonts w:ascii="Times New Roman"/>
          <w:b w:val="false"/>
          <w:i w:val="false"/>
          <w:color w:val="000000"/>
          <w:sz w:val="28"/>
        </w:rPr>
        <w:t>
      </w:t>
      </w:r>
      <w:r>
        <w:rPr>
          <w:rFonts w:ascii="Times New Roman"/>
          <w:b w:val="false"/>
          <w:i w:val="false"/>
          <w:color w:val="000000"/>
          <w:sz w:val="28"/>
          <w:u w:val="single"/>
        </w:rPr>
        <w:t>Мектебі" мемлекеттік коммуналдық</w:t>
      </w:r>
      <w:r>
        <w:br/>
      </w:r>
      <w:r>
        <w:rPr>
          <w:rFonts w:ascii="Times New Roman"/>
          <w:b w:val="false"/>
          <w:i w:val="false"/>
          <w:color w:val="000000"/>
          <w:sz w:val="28"/>
        </w:rPr>
        <w:t>
      </w:t>
      </w:r>
      <w:r>
        <w:rPr>
          <w:rFonts w:ascii="Times New Roman"/>
          <w:b w:val="false"/>
          <w:i w:val="false"/>
          <w:color w:val="000000"/>
          <w:sz w:val="28"/>
          <w:u w:val="single"/>
        </w:rPr>
        <w:t>қазыналық кәсіпорны, телефоны 75-71-33</w:t>
      </w:r>
    </w:p>
    <w:bookmarkEnd w:id="30"/>
    <w:p>
      <w:pPr>
        <w:spacing w:after="0"/>
        <w:ind w:left="0"/>
        <w:jc w:val="both"/>
      </w:pPr>
      <w:r>
        <w:rPr>
          <w:rFonts w:ascii="Times New Roman"/>
          <w:b w:val="false"/>
          <w:i w:val="false"/>
          <w:color w:val="000000"/>
          <w:sz w:val="28"/>
        </w:rPr>
        <w:t>      Даңғыл: Абай 49 (3, 4-корпустар), 68, 70, 72.</w:t>
      </w:r>
      <w:r>
        <w:br/>
      </w:r>
      <w:r>
        <w:rPr>
          <w:rFonts w:ascii="Times New Roman"/>
          <w:b w:val="false"/>
          <w:i w:val="false"/>
          <w:color w:val="000000"/>
          <w:sz w:val="28"/>
        </w:rPr>
        <w:t>
      Желекжол: Сәтбаев 22 (1, 2, 3, 4-корпустар), 24.</w:t>
      </w:r>
      <w:r>
        <w:br/>
      </w:r>
      <w:r>
        <w:rPr>
          <w:rFonts w:ascii="Times New Roman"/>
          <w:b w:val="false"/>
          <w:i w:val="false"/>
          <w:color w:val="000000"/>
          <w:sz w:val="28"/>
        </w:rPr>
        <w:t>
      Көше: Әуезов 59, 61, 61/1, 63/2, 63/3.</w:t>
      </w:r>
    </w:p>
    <w:bookmarkStart w:name="z37" w:id="31"/>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506 Торайғыров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Сәтбаев көшесі, 4,</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24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75-22-84</w:t>
      </w:r>
    </w:p>
    <w:bookmarkEnd w:id="31"/>
    <w:p>
      <w:pPr>
        <w:spacing w:after="0"/>
        <w:ind w:left="0"/>
        <w:jc w:val="both"/>
      </w:pPr>
      <w:r>
        <w:rPr>
          <w:rFonts w:ascii="Times New Roman"/>
          <w:b w:val="false"/>
          <w:i w:val="false"/>
          <w:color w:val="000000"/>
          <w:sz w:val="28"/>
        </w:rPr>
        <w:t>      Даңғыл: Мәшһүр Жүсіп 46, 46а, 48, 50, 52 (1, 2, 3, 4, 5, 6-корпустар).</w:t>
      </w:r>
      <w:r>
        <w:br/>
      </w:r>
      <w:r>
        <w:rPr>
          <w:rFonts w:ascii="Times New Roman"/>
          <w:b w:val="false"/>
          <w:i w:val="false"/>
          <w:color w:val="000000"/>
          <w:sz w:val="28"/>
        </w:rPr>
        <w:t>
      Желекжол: Сәтбаев 6, 8 (1-корпус).</w:t>
      </w:r>
      <w:r>
        <w:br/>
      </w:r>
      <w:r>
        <w:rPr>
          <w:rFonts w:ascii="Times New Roman"/>
          <w:b w:val="false"/>
          <w:i w:val="false"/>
          <w:color w:val="000000"/>
          <w:sz w:val="28"/>
        </w:rPr>
        <w:t>
      Көше: Әуезов 47, 49, 49 (2, 3, 4, 5, 6, 7-корпустар).</w:t>
      </w:r>
    </w:p>
    <w:bookmarkStart w:name="z38" w:id="32"/>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507 Парковый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Мәшһүр Жүсіп көшесі, 66,</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13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77-26-08</w:t>
      </w:r>
    </w:p>
    <w:bookmarkEnd w:id="32"/>
    <w:p>
      <w:pPr>
        <w:spacing w:after="0"/>
        <w:ind w:left="0"/>
        <w:jc w:val="both"/>
      </w:pPr>
      <w:r>
        <w:rPr>
          <w:rFonts w:ascii="Times New Roman"/>
          <w:b w:val="false"/>
          <w:i w:val="false"/>
          <w:color w:val="000000"/>
          <w:sz w:val="28"/>
        </w:rPr>
        <w:t>      Даңғыл: Мәшһүр Жүсіп 60, 64, 64а, 64б.</w:t>
      </w:r>
      <w:r>
        <w:br/>
      </w:r>
      <w:r>
        <w:rPr>
          <w:rFonts w:ascii="Times New Roman"/>
          <w:b w:val="false"/>
          <w:i w:val="false"/>
          <w:color w:val="000000"/>
          <w:sz w:val="28"/>
        </w:rPr>
        <w:t>
      Желекжол: Сәтбаев 3, 5, 7, 8 (2, 3-корпустар), 9, 13.</w:t>
      </w:r>
      <w:r>
        <w:br/>
      </w:r>
      <w:r>
        <w:rPr>
          <w:rFonts w:ascii="Times New Roman"/>
          <w:b w:val="false"/>
          <w:i w:val="false"/>
          <w:color w:val="000000"/>
          <w:sz w:val="28"/>
        </w:rPr>
        <w:t>
      Көше: Шешембеков 1, 3, 5, 7, 7а, 9, 9а, 11а, 11б.</w:t>
      </w:r>
    </w:p>
    <w:bookmarkStart w:name="z39" w:id="33"/>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508 Шешембеков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Мәшһүр Жүсіп көшесі, 109,</w:t>
      </w:r>
      <w:r>
        <w:br/>
      </w:r>
      <w:r>
        <w:rPr>
          <w:rFonts w:ascii="Times New Roman"/>
          <w:b w:val="false"/>
          <w:i w:val="false"/>
          <w:color w:val="000000"/>
          <w:sz w:val="28"/>
        </w:rPr>
        <w:t>
      </w:t>
      </w:r>
      <w:r>
        <w:rPr>
          <w:rFonts w:ascii="Times New Roman"/>
          <w:b w:val="false"/>
          <w:i w:val="false"/>
          <w:color w:val="000000"/>
          <w:sz w:val="28"/>
          <w:u w:val="single"/>
        </w:rPr>
        <w:t>"N 4 кәсіптік лицей"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75-01-64</w:t>
      </w:r>
    </w:p>
    <w:bookmarkEnd w:id="33"/>
    <w:p>
      <w:pPr>
        <w:spacing w:after="0"/>
        <w:ind w:left="0"/>
        <w:jc w:val="both"/>
      </w:pPr>
      <w:r>
        <w:rPr>
          <w:rFonts w:ascii="Times New Roman"/>
          <w:b w:val="false"/>
          <w:i w:val="false"/>
          <w:color w:val="000000"/>
          <w:sz w:val="28"/>
        </w:rPr>
        <w:t>      Даңғыл: Мәшһүр Жүсіп 77, 79, 80, 83, 85, 87, 89, 91, 93.</w:t>
      </w:r>
      <w:r>
        <w:br/>
      </w:r>
      <w:r>
        <w:rPr>
          <w:rFonts w:ascii="Times New Roman"/>
          <w:b w:val="false"/>
          <w:i w:val="false"/>
          <w:color w:val="000000"/>
          <w:sz w:val="28"/>
        </w:rPr>
        <w:t>
      Көшелер: Строительная 82а ,86, 88, 99, 111, 113; Торайғыров 25.</w:t>
      </w:r>
    </w:p>
    <w:bookmarkStart w:name="z40" w:id="34"/>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509 Гагарин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Строительная көшесі, 48А,</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10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77-57-03</w:t>
      </w:r>
    </w:p>
    <w:bookmarkEnd w:id="34"/>
    <w:p>
      <w:pPr>
        <w:spacing w:after="0"/>
        <w:ind w:left="0"/>
        <w:jc w:val="both"/>
      </w:pPr>
      <w:r>
        <w:rPr>
          <w:rFonts w:ascii="Times New Roman"/>
          <w:b w:val="false"/>
          <w:i w:val="false"/>
          <w:color w:val="000000"/>
          <w:sz w:val="28"/>
        </w:rPr>
        <w:t>      Көше: Строительная 42, 43, 44, 45б, 46, 47, 47а, 48, 49б, 49в, 49г, 49д, 50, 51/14, 52, 53, 54, 55, 56, 57, 57а, 58, 59, 60, 61, 62, 63/13, 64, 65/14, 66, 67, 68, 69, 70, 71, 72, 74, 75, 75а, 75б, 76, 78, 79, 79а, 85а, 87а, 89, 89а.</w:t>
      </w:r>
    </w:p>
    <w:bookmarkStart w:name="z41" w:id="35"/>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510 Кітапхана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Мәшһүр Жүсіп көшесі, 51,</w:t>
      </w:r>
      <w:r>
        <w:br/>
      </w:r>
      <w:r>
        <w:rPr>
          <w:rFonts w:ascii="Times New Roman"/>
          <w:b w:val="false"/>
          <w:i w:val="false"/>
          <w:color w:val="000000"/>
          <w:sz w:val="28"/>
        </w:rPr>
        <w:t>
      </w:t>
      </w:r>
      <w:r>
        <w:rPr>
          <w:rFonts w:ascii="Times New Roman"/>
          <w:b w:val="false"/>
          <w:i w:val="false"/>
          <w:color w:val="000000"/>
          <w:sz w:val="28"/>
          <w:u w:val="single"/>
        </w:rPr>
        <w:t>"Орталықтандырылған кітапханалар жүйесі"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75-88-65</w:t>
      </w:r>
    </w:p>
    <w:bookmarkEnd w:id="35"/>
    <w:p>
      <w:pPr>
        <w:spacing w:after="0"/>
        <w:ind w:left="0"/>
        <w:jc w:val="both"/>
      </w:pPr>
      <w:r>
        <w:rPr>
          <w:rFonts w:ascii="Times New Roman"/>
          <w:b w:val="false"/>
          <w:i w:val="false"/>
          <w:color w:val="000000"/>
          <w:sz w:val="28"/>
        </w:rPr>
        <w:t>      Даңғыл: Мәшһүр Жүсіп 47, 55, 55а, 58/1, 58а,59, 61, 63, 65, 69а, 71,73, 75.</w:t>
      </w:r>
      <w:r>
        <w:br/>
      </w:r>
      <w:r>
        <w:rPr>
          <w:rFonts w:ascii="Times New Roman"/>
          <w:b w:val="false"/>
          <w:i w:val="false"/>
          <w:color w:val="000000"/>
          <w:sz w:val="28"/>
        </w:rPr>
        <w:t>
      Көше: Әуезов 21, 1-корпус.</w:t>
      </w:r>
    </w:p>
    <w:bookmarkStart w:name="z42" w:id="36"/>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511 Матросовский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Қонаев көшесі, 42,</w:t>
      </w:r>
      <w:r>
        <w:br/>
      </w:r>
      <w:r>
        <w:rPr>
          <w:rFonts w:ascii="Times New Roman"/>
          <w:b w:val="false"/>
          <w:i w:val="false"/>
          <w:color w:val="000000"/>
          <w:sz w:val="28"/>
        </w:rPr>
        <w:t>
      </w:t>
      </w:r>
      <w:r>
        <w:rPr>
          <w:rFonts w:ascii="Times New Roman"/>
          <w:b w:val="false"/>
          <w:i w:val="false"/>
          <w:color w:val="000000"/>
          <w:sz w:val="28"/>
          <w:u w:val="single"/>
        </w:rPr>
        <w:t>"N 4 балалар-жасөспірімдер спорт мектебі"</w:t>
      </w:r>
      <w:r>
        <w:br/>
      </w:r>
      <w:r>
        <w:rPr>
          <w:rFonts w:ascii="Times New Roman"/>
          <w:b w:val="false"/>
          <w:i w:val="false"/>
          <w:color w:val="000000"/>
          <w:sz w:val="28"/>
        </w:rPr>
        <w:t>
      </w:t>
      </w:r>
      <w:r>
        <w:rPr>
          <w:rFonts w:ascii="Times New Roman"/>
          <w:b w:val="false"/>
          <w:i w:val="false"/>
          <w:color w:val="000000"/>
          <w:sz w:val="28"/>
          <w:u w:val="single"/>
        </w:rPr>
        <w:t>мемлекеттік коммуналдық қазыналық</w:t>
      </w:r>
      <w:r>
        <w:br/>
      </w:r>
      <w:r>
        <w:rPr>
          <w:rFonts w:ascii="Times New Roman"/>
          <w:b w:val="false"/>
          <w:i w:val="false"/>
          <w:color w:val="000000"/>
          <w:sz w:val="28"/>
        </w:rPr>
        <w:t>
      </w:t>
      </w:r>
      <w:r>
        <w:rPr>
          <w:rFonts w:ascii="Times New Roman"/>
          <w:b w:val="false"/>
          <w:i w:val="false"/>
          <w:color w:val="000000"/>
          <w:sz w:val="28"/>
          <w:u w:val="single"/>
        </w:rPr>
        <w:t>кәсіпорны "Шахтер" стадионының</w:t>
      </w:r>
      <w:r>
        <w:br/>
      </w:r>
      <w:r>
        <w:rPr>
          <w:rFonts w:ascii="Times New Roman"/>
          <w:b w:val="false"/>
          <w:i w:val="false"/>
          <w:color w:val="000000"/>
          <w:sz w:val="28"/>
        </w:rPr>
        <w:t>
      </w:t>
      </w:r>
      <w:r>
        <w:rPr>
          <w:rFonts w:ascii="Times New Roman"/>
          <w:b w:val="false"/>
          <w:i w:val="false"/>
          <w:color w:val="000000"/>
          <w:sz w:val="28"/>
          <w:u w:val="single"/>
        </w:rPr>
        <w:t>әкімшілік ғимараты, телефоны 22-17-87</w:t>
      </w:r>
    </w:p>
    <w:bookmarkEnd w:id="36"/>
    <w:p>
      <w:pPr>
        <w:spacing w:after="0"/>
        <w:ind w:left="0"/>
        <w:jc w:val="both"/>
      </w:pPr>
      <w:r>
        <w:rPr>
          <w:rFonts w:ascii="Times New Roman"/>
          <w:b w:val="false"/>
          <w:i w:val="false"/>
          <w:color w:val="000000"/>
          <w:sz w:val="28"/>
        </w:rPr>
        <w:t>      Даңғыл: Қонаев 25, 46, 48а, 48г, 50/1, 52, 52а, 54, 56, 60, 62, 64, 64/1, 70, 72.</w:t>
      </w:r>
      <w:r>
        <w:br/>
      </w:r>
      <w:r>
        <w:rPr>
          <w:rFonts w:ascii="Times New Roman"/>
          <w:b w:val="false"/>
          <w:i w:val="false"/>
          <w:color w:val="000000"/>
          <w:sz w:val="28"/>
        </w:rPr>
        <w:t>
      Көшелер: Әуезов 3, 5, 7, 13; Космонавтов 10; Матросов 2, 3, 9, 10, 12, 12а; Новоселов 41/9, 42а, 42б, 43, 44, 44а, 44б, 45в, 46а, 46б, 47/5, 47а, 48, 48а, 48б, 49, 50/8, 52, 53, 53а, 53б, 54, 54а, 55, 56а, 57, 58/8, 58а, 61, 61а, 62, 62а, 63, 64, 64а, 64б, 65, 65а, 66, 66а, 66б, 66в, 67, 69, 69/3, 70, 70а, 71/5, 72а, 72б, 72г, 74, 75, 75а, 77; Павлодарская 2/52, 3, 3а, 4, 5, 5а, 11, 12; Советов 2, 4, 4а, 6, 6а, 7а, 7б, 8, 9, 9а, 14, 16, 16а.</w:t>
      </w:r>
    </w:p>
    <w:bookmarkStart w:name="z43" w:id="37"/>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512 Строительный сайлау учаскесі сайлау</w:t>
      </w:r>
      <w:r>
        <w:br/>
      </w:r>
      <w:r>
        <w:rPr>
          <w:rFonts w:ascii="Times New Roman"/>
          <w:b w:val="false"/>
          <w:i w:val="false"/>
          <w:color w:val="000000"/>
          <w:sz w:val="28"/>
        </w:rPr>
        <w:t>
      </w:t>
      </w:r>
      <w:r>
        <w:rPr>
          <w:rFonts w:ascii="Times New Roman"/>
          <w:b w:val="false"/>
          <w:i w:val="false"/>
          <w:color w:val="000000"/>
          <w:sz w:val="28"/>
          <w:u w:val="single"/>
        </w:rPr>
        <w:t>учаскесі Екібастұз қаласы, Мәшһүр Жүсіп</w:t>
      </w:r>
      <w:r>
        <w:br/>
      </w:r>
      <w:r>
        <w:rPr>
          <w:rFonts w:ascii="Times New Roman"/>
          <w:b w:val="false"/>
          <w:i w:val="false"/>
          <w:color w:val="000000"/>
          <w:sz w:val="28"/>
        </w:rPr>
        <w:t>
      </w:t>
      </w:r>
      <w:r>
        <w:rPr>
          <w:rFonts w:ascii="Times New Roman"/>
          <w:b w:val="false"/>
          <w:i w:val="false"/>
          <w:color w:val="000000"/>
          <w:sz w:val="28"/>
          <w:u w:val="single"/>
        </w:rPr>
        <w:t>көшесі,103А, "Екібастұз қаласы әкімдігі</w:t>
      </w:r>
      <w:r>
        <w:br/>
      </w:r>
      <w:r>
        <w:rPr>
          <w:rFonts w:ascii="Times New Roman"/>
          <w:b w:val="false"/>
          <w:i w:val="false"/>
          <w:color w:val="000000"/>
          <w:sz w:val="28"/>
        </w:rPr>
        <w:t>
      </w:t>
      </w:r>
      <w:r>
        <w:rPr>
          <w:rFonts w:ascii="Times New Roman"/>
          <w:b w:val="false"/>
          <w:i w:val="false"/>
          <w:color w:val="000000"/>
          <w:sz w:val="28"/>
          <w:u w:val="single"/>
        </w:rPr>
        <w:t>Абай Құнанбаев атындағы N 2 жалпы орта</w:t>
      </w:r>
      <w:r>
        <w:br/>
      </w:r>
      <w:r>
        <w:rPr>
          <w:rFonts w:ascii="Times New Roman"/>
          <w:b w:val="false"/>
          <w:i w:val="false"/>
          <w:color w:val="000000"/>
          <w:sz w:val="28"/>
        </w:rPr>
        <w:t>
      </w:t>
      </w:r>
      <w:r>
        <w:rPr>
          <w:rFonts w:ascii="Times New Roman"/>
          <w:b w:val="false"/>
          <w:i w:val="false"/>
          <w:color w:val="000000"/>
          <w:sz w:val="28"/>
          <w:u w:val="single"/>
        </w:rPr>
        <w:t>білім беретін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77-15-77</w:t>
      </w:r>
    </w:p>
    <w:bookmarkEnd w:id="37"/>
    <w:p>
      <w:pPr>
        <w:spacing w:after="0"/>
        <w:ind w:left="0"/>
        <w:jc w:val="both"/>
      </w:pPr>
      <w:r>
        <w:rPr>
          <w:rFonts w:ascii="Times New Roman"/>
          <w:b w:val="false"/>
          <w:i w:val="false"/>
          <w:color w:val="000000"/>
          <w:sz w:val="28"/>
        </w:rPr>
        <w:t>      Даңғылдар: Абай 131/127, 133, 135, 137, 139, 141, 143; Қонаев 74, 76, 78, 80, 80а, 82, 82а, 84, 86, 88, 90, 92, 94, 96, 100, 103, 108, 110, 112, 114, 116, 118, 120, 122, 124; Мәшһүр Жүсіп 105, 107, 109, 111, 113, 115.</w:t>
      </w:r>
      <w:r>
        <w:br/>
      </w:r>
      <w:r>
        <w:rPr>
          <w:rFonts w:ascii="Times New Roman"/>
          <w:b w:val="false"/>
          <w:i w:val="false"/>
          <w:color w:val="000000"/>
          <w:sz w:val="28"/>
        </w:rPr>
        <w:t>
      Көшелер: Аптечная 1, 3, 5, 5а; 8-наурыз 3, 4, 5, 6, 7, 8, 9, 10, 11, 12, 13, 14, 16; Арай 1, 2, 3, 5, 7, 8, 10, 10а, 11, 12, 13, 14, 15, 16, 17, 18, 19, 21, 23, 25/153; Бажов 3, 5, 7, 8, 9, 9а, 10, 12, 14; Бузин 2, 4, 5, 6, 7, 8, 9, 12, 14, 16; Гагарин 2, 3, 4, 5, 8, 10, 11, 12, 13, 14, 15, 16, 16а, 17, 18, 19, 20, 21, 22, 24, 25, 26, 27, 28, 29; Крупская 4, 6, 8; Новоселов 80, 82, 83, 83а, 85, 85а, 87, 87а, 88, 89, 90, 91, 92, 93, 94, 95, 96, 97, 98, 99, 100, 101, 102, 103, 104, 106, 107, 108, 110/32, 111/2, 112, 113, 114/29, 115, 117, 118, 120, 120а, 121/2, 122, 124, 125, 125а, 126, 128, 130, 132, 134, 136, 138; Строительная 90, 90а, 92, 94, 96, 115, 117, 119, 121, 123/127; Торайғыров 1, 2, 3, 4, 5, 6, 7, 8, 8а, 9, 15, 17, 19; Целинная 21, 23, 24, 25, 26, 27, 28, 29, 30, 32, 33, 34, 36, 36а, 37, 38, 39, 41/10, 42, 43, 44а, 45, 46а, 47, 48а, 49, 50а, 54а.</w:t>
      </w:r>
      <w:r>
        <w:br/>
      </w:r>
      <w:r>
        <w:rPr>
          <w:rFonts w:ascii="Times New Roman"/>
          <w:b w:val="false"/>
          <w:i w:val="false"/>
          <w:color w:val="000000"/>
          <w:sz w:val="28"/>
        </w:rPr>
        <w:t>
      Шолақтар: Восточный 3, 4, 5, 6, 7, 8, 9, 10, 11, 12, 13, 14, 15, 16, 17, 18, 19, 20, 22, 24, 26, 28, 30; Кольцевой 1, 2, 3, 4, 5, 6, 7, 8, 9, 10, 11, 12, 13, 14, 16, 17, 18, 20, 22, 24, 26, 28, 30, 32; Тупиковый 4, 5/12, 6, 10; Угловой 3, 5, 7, 8, 9.</w:t>
      </w:r>
    </w:p>
    <w:bookmarkStart w:name="z44" w:id="38"/>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513 Промышленный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Абай көшесі, 152,</w:t>
      </w:r>
      <w:r>
        <w:br/>
      </w:r>
      <w:r>
        <w:rPr>
          <w:rFonts w:ascii="Times New Roman"/>
          <w:b w:val="false"/>
          <w:i w:val="false"/>
          <w:color w:val="000000"/>
          <w:sz w:val="28"/>
        </w:rPr>
        <w:t>
      </w:t>
      </w:r>
      <w:r>
        <w:rPr>
          <w:rFonts w:ascii="Times New Roman"/>
          <w:b w:val="false"/>
          <w:i w:val="false"/>
          <w:color w:val="000000"/>
          <w:sz w:val="28"/>
          <w:u w:val="single"/>
        </w:rPr>
        <w:t>"Мамандандырылған күзет қызметі бөлімі"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75-91-86</w:t>
      </w:r>
    </w:p>
    <w:bookmarkEnd w:id="38"/>
    <w:p>
      <w:pPr>
        <w:spacing w:after="0"/>
        <w:ind w:left="0"/>
        <w:jc w:val="both"/>
      </w:pPr>
      <w:r>
        <w:rPr>
          <w:rFonts w:ascii="Times New Roman"/>
          <w:b w:val="false"/>
          <w:i w:val="false"/>
          <w:color w:val="000000"/>
          <w:sz w:val="28"/>
        </w:rPr>
        <w:t>      Даңғылдар: Абай 131а, 133а, 146, 148, 150, 150а, 158, 160, 160б; Қонаев 134, 136, Мәшһүр Жүсіп 125,127.</w:t>
      </w:r>
      <w:r>
        <w:br/>
      </w:r>
      <w:r>
        <w:rPr>
          <w:rFonts w:ascii="Times New Roman"/>
          <w:b w:val="false"/>
          <w:i w:val="false"/>
          <w:color w:val="000000"/>
          <w:sz w:val="28"/>
        </w:rPr>
        <w:t>
      Көшелер: 70 лет ВЛКСМ 1, 3, 5, 6, 7, 8, 9, 11, 12, 13, 14, 16; Бұхар жырау 265, 267, 269, 271, 273, 280а, 281, 283, 285, 286а, 286б, 287, 289, 291а, 295/138; Гоголь 3, 4/152, 5, 8, 9, 10, 11, 13, 15; Интернациональная 4, 5, 6, 7, 10, 13, 14, 15, 19, 23; Мир 18; Өндірістік 2, 3, 4, 6, 7, 8, 10, 13, 15, 16; Строительная 129, 133, 134/24, 135, 136, 138; Целинная 44, 46, 48, 50, 50а, 52, 52а, 54, 54/147, 56; Шахтостроителей 2, 4, 5, 7, 8, 9, 10, 11, 12, 13, 14, 15; Энтузиастов  2, 6, 7, 8, 9, 12.</w:t>
      </w:r>
      <w:r>
        <w:br/>
      </w:r>
      <w:r>
        <w:rPr>
          <w:rFonts w:ascii="Times New Roman"/>
          <w:b w:val="false"/>
          <w:i w:val="false"/>
          <w:color w:val="000000"/>
          <w:sz w:val="28"/>
        </w:rPr>
        <w:t>
      Шолақтар: 1-Южный 3, 4, 5, 7; 2-Южный 16, 18, 18/2, 20, 22, 24/134; Достық 3, 5, 7, 9, 11, 13, 15; Замкнутый 1, 2, 3, 6, 7, 8, 9, 10, 11, 12, 14, 16, 18, 20, 22, 24, 26, 28, 30, 32, 34.</w:t>
      </w:r>
    </w:p>
    <w:bookmarkStart w:name="z45" w:id="39"/>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514 Омашев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Рабочая көшесі, 1,</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17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33-85-10</w:t>
      </w:r>
    </w:p>
    <w:bookmarkEnd w:id="39"/>
    <w:p>
      <w:pPr>
        <w:spacing w:after="0"/>
        <w:ind w:left="0"/>
        <w:jc w:val="both"/>
      </w:pPr>
      <w:r>
        <w:rPr>
          <w:rFonts w:ascii="Times New Roman"/>
          <w:b w:val="false"/>
          <w:i w:val="false"/>
          <w:color w:val="000000"/>
          <w:sz w:val="28"/>
        </w:rPr>
        <w:t>      Даңғылы: Мәшһүр Жүсіп, 151а, 155, 157, 161.</w:t>
      </w:r>
      <w:r>
        <w:br/>
      </w:r>
      <w:r>
        <w:rPr>
          <w:rFonts w:ascii="Times New Roman"/>
          <w:b w:val="false"/>
          <w:i w:val="false"/>
          <w:color w:val="000000"/>
          <w:sz w:val="28"/>
        </w:rPr>
        <w:t>
      Көшелер: Бұхар жырау 250, 252а, 254, 256, 258, 274а, 276а, 278, 278а, 280, 282, 284; Жауынгер-интернационалистер 6, 7, 11, 13, 20, 22, 27, 28, 30, 32; Гоголь 16, 16а, 17, 18, 19, 19а, 20, 20а, 21а, 21г, 21е, 23а, 25, 27, 27а; Дружба 1, 1а, 1б, 3, 5, 9, 11а, 13, 10, 14, 15, 16, 20; Заводская 1, 2, 2а, 3, 4, 4а, 5, 6, 6а, 7, 8, 8а, 9, 10, 10а, 11, 12, 12а, 13, 14, 14а, 15, 16, 16а, 17, 18, 18а, 19, 21, 64, 66; Омашев 6, 8,12, 13,  15, 17, 18, 21, 22, 27, 31, 33, 34; Рабочая 1, 2, 3, 5, 7, 9, 11, 13, 63б; Трудовая 1, 2, 3, 4, 5, 6, 7, 8, 10, 12; Целинная 25а, 60а, 64, 64а, 66, 66а, 68, 68а, 70, 71, 72, 73, 74, 75, 76, 77, 78, 79, 80, 81.</w:t>
      </w:r>
    </w:p>
    <w:bookmarkStart w:name="z46" w:id="40"/>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515 Трудовой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Абай көшесі, 86,/</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4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33-77-52</w:t>
      </w:r>
    </w:p>
    <w:bookmarkEnd w:id="40"/>
    <w:p>
      <w:pPr>
        <w:spacing w:after="0"/>
        <w:ind w:left="0"/>
        <w:jc w:val="both"/>
      </w:pPr>
      <w:r>
        <w:rPr>
          <w:rFonts w:ascii="Times New Roman"/>
          <w:b w:val="false"/>
          <w:i w:val="false"/>
          <w:color w:val="000000"/>
          <w:sz w:val="28"/>
        </w:rPr>
        <w:t>      Даңғылы: Абай 80, 82, 84, 88, 90, 91, 91а, 92, 93, 94, 96, 97, 98, 99, 99а, 100, 101/33, 102, 103/34, 104, 105/1, 107/2, 108, 109, 110, 111, 112, 113, 114, 115, 116, 117/2, 118/2, 120, 122, 124, 126, 128, 130/20.</w:t>
      </w:r>
      <w:r>
        <w:br/>
      </w:r>
      <w:r>
        <w:rPr>
          <w:rFonts w:ascii="Times New Roman"/>
          <w:b w:val="false"/>
          <w:i w:val="false"/>
          <w:color w:val="000000"/>
          <w:sz w:val="28"/>
        </w:rPr>
        <w:t>
      Көшелер: Әлмұхамбетов 3, 4, 5, 6, 7, 8, 9, 10, 11, 12, 13; Бұхар жырау 145/2, 151, 155/27, 157/16, 158а, 159/15, 161/16, 163/15, 164, 167, 171/10, 173/13, 175/16, 177/15, 179/20, 181/23, 183/16, 185/15, 187/16, 189/15, 191/16, 193/1, 195/16, 197/13, 199/14, 201/13, 203/20, 205/19, 207, 209, 211, 213, 215, 217, 219, 221, 223, 225, 227, 229, 231, 233/20, 235/19, 237, 239, 239а, 241, 243; Гридин 97/7, 99, 101, 103, 105, 107, 109, 111, 113, 115, 115а, 115б, 117/7, 119, 119/2, 121, 123, 125/11, 129, 131, 131/8, 150, 151, 158, 158/2, 160/1, 162/2, 164/2, 166/1, 170/9, 172/2, 174/1, 176/2, 178/1, 180/2, 182/1, 184/2, 186/1, 188/2, 190/1, 192/1, 196, 198, 200, 202, 204, 208, 210, 214; Жамбыл 3, 4, 5, 6, 7, 8, 9, 10, 11, 12, 14, 15, 16; Жүнісов 3, 4, 5, 7, 8, 9, 10, 11, 12, 13, 14, 15, 15/1, 16, 17, 18, 19, 20, 21, 22, 24, 26, 28, 30; Қазақстан 4, 4а, 5, 6, 6а, 7, 8, 9, 10/216, 11, 12, 13, 14/25, 15, 16, 17, 18, 20; Киевская 1, 1а, 2, 3, 3б, 4, 5, 6, 8, 9, 10, 11, 12, 13, 13/152, 14, 15, 16, 17, 18, 18/2, 19, 20, 21, 23, 24/27, 25, 26, 27, 28, 31, 32, 33, 33а, 33б, 33в, 34, 35, 35а, 36, 37, 38, 39, 40; Мұқышев 5, 6, 9/194, 10, 11, 12, 13/2, 14, 15/1; Первомайская 2а, 2/12, 4, 8, 15, 16, 17, 18, 19, 20, 21, 22, 24/26, 27, 28, 29, 30, 31, 31/2, 32; Сүтжанов 3/1, 5/2, 6/168, 8, 10, 11, 12, 13, 14, 16, 17, 18, 19, 21; Торайғыров 47, 67/2, 69/1; Шевченко 1, 2, 5, 7, 8, 9, 9а, 10, 11, 12, 13, 14, 15, 16, 17/25, 18, 19, 19/26, 19а, 19б, 20, 20а, 21/9, 22/16, 23/8, 24/23, 25, 27/8, 28, 30, 32; Екібастұздың 40 жылдығы 22, 24, 26, 28, 30, 32, 34, 36, 38/245.</w:t>
      </w:r>
      <w:r>
        <w:br/>
      </w:r>
      <w:r>
        <w:rPr>
          <w:rFonts w:ascii="Times New Roman"/>
          <w:b w:val="false"/>
          <w:i w:val="false"/>
          <w:color w:val="000000"/>
          <w:sz w:val="28"/>
        </w:rPr>
        <w:t>
      Шолақтар: 4-Южный 1, 2, 4, 5, 6, 7, 8, 9, 10, 11, 12, 13, 14, 15, 16, 17, 18, 19, 20, 21, 22, 23, 24, 25, 27, 27а, 31, 35, 37, 39; 7-Южный 3, 4, 5, 7, 8, 9; 8-Южный 3, 4, 5, 6, 7, 8, 9, 10, 11, 12, 13, 14, 15, 16, 17, 18, 19, 21, 23; 12-Южный 3, 4, 5, 6, 7, 8, 9, 10, 11, 12; 13-Южный 3, 4, 5, 6, 7, 8, 10, 11, 12, 13, 14, 15/193; 14- Южный 3, 4, 5, 6, 7, 8, 9, 10, 11, 12, 13, 14; 15-Южный 3, 4, 5, 6, 8, 9, 10, 11, 12, 13, 14, 15/185; 16-Южный 1, 3, 4, 5, 6, 7, 8, 9, 11; 21-Южный 2, 4, 6, 6а, 6б, 10, 10а, 12, 14, 16/165; 22-Южный 2, 3, 4, 5, 6, 7, 8, 9, 10, 11, 12, 13, 14; 23-Южный 2, 2/154, 3, 4, 5, 6, 7, 8, 9, 10, 11, 12, 13, 14; 24-Южный 1/3, 2, 3, 4, 5, 6, 7, 7/83, 8, 9, 10, 11, 12, 13, 14, 15, 16; 25-Южный 3; 26-Южный 1, 1/69, 2, 3; Закрытый 3, 4, 5, 6, 6а, 7, 8/6, 9/4; Зеленый 3, 4/1, 5, 6/2, 7, 12, 13, 15, 18; Б.Кадреновой 1, 2, 3, 4, 5, 6, 7, 7/1, 8, 9, 10, 11, 12, 13; Октябрьский 1, 2, 2а, 3, 5, 6а, 6б, 6в, 7, 9, 9а, 10а, 11, 12, 13, 14, 15, 17, 24; Открытый 3, 5, 8, 10, 11, 12.</w:t>
      </w:r>
    </w:p>
    <w:bookmarkStart w:name="z47" w:id="41"/>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516 Геологический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18-Южный шолақ, 36,</w:t>
      </w:r>
      <w:r>
        <w:br/>
      </w:r>
      <w:r>
        <w:rPr>
          <w:rFonts w:ascii="Times New Roman"/>
          <w:b w:val="false"/>
          <w:i w:val="false"/>
          <w:color w:val="000000"/>
          <w:sz w:val="28"/>
        </w:rPr>
        <w:t>
      </w:t>
      </w:r>
      <w:r>
        <w:rPr>
          <w:rFonts w:ascii="Times New Roman"/>
          <w:b w:val="false"/>
          <w:i w:val="false"/>
          <w:color w:val="000000"/>
          <w:sz w:val="28"/>
          <w:u w:val="single"/>
        </w:rPr>
        <w:t>"Хаербаев Кәрімжан Рахымұлы" жеке кәсіпкерінің</w:t>
      </w:r>
      <w:r>
        <w:br/>
      </w:r>
      <w:r>
        <w:rPr>
          <w:rFonts w:ascii="Times New Roman"/>
          <w:b w:val="false"/>
          <w:i w:val="false"/>
          <w:color w:val="000000"/>
          <w:sz w:val="28"/>
        </w:rPr>
        <w:t>
      </w:t>
      </w:r>
      <w:r>
        <w:rPr>
          <w:rFonts w:ascii="Times New Roman"/>
          <w:b w:val="false"/>
          <w:i w:val="false"/>
          <w:color w:val="000000"/>
          <w:sz w:val="28"/>
          <w:u w:val="single"/>
        </w:rPr>
        <w:t>"Әлем" қонақ үйі, телефоны 33-76-52</w:t>
      </w:r>
    </w:p>
    <w:bookmarkEnd w:id="41"/>
    <w:p>
      <w:pPr>
        <w:spacing w:after="0"/>
        <w:ind w:left="0"/>
        <w:jc w:val="both"/>
      </w:pPr>
      <w:r>
        <w:rPr>
          <w:rFonts w:ascii="Times New Roman"/>
          <w:b w:val="false"/>
          <w:i w:val="false"/>
          <w:color w:val="000000"/>
          <w:sz w:val="28"/>
        </w:rPr>
        <w:t>      Көшелер: Автомобилисттер 3а, 11, 15, 17, 19, 21, 23, 27, 29; Әлмұхамбетов 17, 19, 20, 21, 22, 23, 24, 25, 26, 27/21, 33, 35; Амангелді 2, 4/2, 6/1, 10/1, 16/14, 17/25, 18, 19/28, 20, 22/34, 23/32, 26/30, 27/28, 28/29, 29/27, 30/30, 32/29, 34/30, 36/29, 37/27, 38/30, 40/23, 42, 43, 43а, 44, 45/23, 46, 47/30, 48/30, 49/27, 50, 51, 52, 53, 54, 55, 56, 57, 58, 59, 60, 61, 62, 63, 64, 65, 66, 67, 68, 69, 70; Арбиев 2/8, 3, 4, 5, 6, 7, 8/2, 9, 10, 11, 12, 13, 14, 15, 16, 18, 19, 20, 21, 22, 23, 24, 25, 26, 27, 28, 29, 30, 33; Беркімбаев 173/2, 175, 177, 179, 181, 183, 185, 187, 189, 191, 193, 195, 197; Бұхар жырау 168/15, 170/18, 172/17, 174/22, 176/25, 178/18, 180/17, 182/18, 186/18, 192/15, 194/16, 196, 198, 200/21, 200/22, 202, 204, 206, 208, 210, 212, 214, 216, 218, 220, 222; Геологическая 164/12, 166, 168, 169,170, 171/14, 172, 173, 174, 175, 176, 177, 178, 179, 180, 181, 182, 183, 184, 186, 187, 189, 191, 193, 195, 197, 199, 201, 219; Жамбыл 17, 18/190, 19/2, 20, 21/141, 22, 24, 25, 26, 27, 28/39, 32, 34, 36, 38, 40, 42, 46, 48, 52, 54, 58, 60, 62, 64, 70, 70а; Мұқышев 16, 17/2, 18, 23/1, 24, 25/2, 28, 31/11, 32/9; Пионерская 2, 4, 6, 7, 9а, 10, 11, 12, 13, 15, 17, 18, 19, 20, 21, 29, 30, 32; Сейфуллин 1/25, 3, 4, 6, 7, 8, 9, 10, 11/31, 12/33, 13, 14, 15, 16, 17, 18, 19, 20, 21, 22, 23, 24, 25, 26, 27, 28, 29, 30, 31/11; Степная 4/43, 7/42, 14/44, 17/29, 19, 21, 25, 27/35, 29, 31, 33, 35, 37, 39, 41, 43, 45; Сүтжанов 24, 26, 27, 28, 29, 30,  34, 36, 37/24, 38, 39, 40, 41, 43, 45, 47, 49.</w:t>
      </w:r>
      <w:r>
        <w:br/>
      </w:r>
      <w:r>
        <w:rPr>
          <w:rFonts w:ascii="Times New Roman"/>
          <w:b w:val="false"/>
          <w:i w:val="false"/>
          <w:color w:val="000000"/>
          <w:sz w:val="28"/>
        </w:rPr>
        <w:t>
      Шолақтар: 11-Южный 3, 3а, 4, 4а, 5, 5а, 6, 6а, 7, 7а, 8, 8а, 9, 10, 11, 12, 13, 14, 15, 16, 17, 18, 19, 20, 21, 22, 28; 13-Южный 17/188, 19, 20, 21, 22, 23, 24, 25, 26, 27, 28/35, 31, 32, 33, 34, 34/30, 35, 36, 37, 38, 39, 40, 41, 41/13, 42/11, 43, 45, 46, 47, 48, 49, 50, 51, 52, 53, 54, 55, 56, 57, 59, 61; 14-Южный 17/184, 19, 20, 21, 22, 23, 24, 25, 26, 28/31, 31, 32, 33, 34, 35, 36, 38, 39, 40, 41/9, 42/7, 44/6, 45, 46, 47, 48, 50, 51, 53; 15-Южный 15, 18, 19, 20, 21, 22, 23, 24, 25, 26, 29/27, 30, 31, 32, 33, 34, 35, 36, 37, 38, 39, 40, 41/5, 42/3, 45, 49; 16- Южный 17, 19, 21, 23; 17-Южный 14/20, 15, 16, 18, 20, 22, 24, 26, 28, 36; 18- Южный 14, 15, 16, 17, 18, 19, 20, 21, 22, 23, 24, 25, 26, 27, 28, 30, 31, 32, 33, 34, 35, 36, 38, 38а, 40, 40а, 42, 42а, 44, 44а; 20-Южный 1, 3, 4, 5, 6, 7, 8, 9, 10, 11, 12, 13, 14, 15, 16, 17, 18, 19, 20, 21, 22, 22а, 23, 24, 25, 26, 27; Солнечный 4, 6, 8, 10, 12, 14; Тепличный 5, 7, 8, 9, 10, 11, 12, 13, 14, 15, 16, 18.</w:t>
      </w:r>
    </w:p>
    <w:bookmarkStart w:name="z48" w:id="42"/>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517 Баянауыл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Петренко көшесі, 7,</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21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76-01-91</w:t>
      </w:r>
    </w:p>
    <w:bookmarkEnd w:id="42"/>
    <w:p>
      <w:pPr>
        <w:spacing w:after="0"/>
        <w:ind w:left="0"/>
        <w:jc w:val="both"/>
      </w:pPr>
      <w:r>
        <w:rPr>
          <w:rFonts w:ascii="Times New Roman"/>
          <w:b w:val="false"/>
          <w:i w:val="false"/>
          <w:color w:val="000000"/>
          <w:sz w:val="28"/>
        </w:rPr>
        <w:t>      Желекжол: Петренко 1а, 7а, 11, 20, 23, 25, 27, 26, 31, 36, 37, 48, 50, 52, 63, 70, 80, 86, 89, 92.</w:t>
      </w:r>
      <w:r>
        <w:br/>
      </w:r>
      <w:r>
        <w:rPr>
          <w:rFonts w:ascii="Times New Roman"/>
          <w:b w:val="false"/>
          <w:i w:val="false"/>
          <w:color w:val="000000"/>
          <w:sz w:val="28"/>
        </w:rPr>
        <w:t>
      Көшелер: Алматы 1/3, 2, 3, 4, 5, 6, 7, 8; Беркімбаев 182а, 182б, 184, 184а, 186, 186а, 188, 190, 190а, 190б, 192, 192а, 192б, 192в, 194, 194а, 194в, 196, 196а, 196б, 196в, 198, 198а, 198б, 200/64, 200а, 200б, 202, 202а, 202г, 202д, 204, 204а, 204б, 204в; Блок 2, 2а, 2б, 3, 4, 5, 6, 7, 8, 9, 10, 11, 11а, 14, 17, 26; Горький 2, 4, 7, 8, 8а, 9, 10, 11, 12, 14а, 15, 16, 17, 18, 19; Зеленая 1, 5, 6, 10,11, 18; Майская 2, 5, 10, 12, 13, 14, 15, 16, 17, 21, 23; Мир 2, 3, 4, 5, 6, 8, 9, 10, 11, 13, 14, 15, 16, 17, 18, 20, 22, 24, 25, 26, 28, 36; Нефтянников 1, 2, 3, 4, 5, 7, 9, 10; Новосибирская 2, 3, 4, 5а, 6, 7, 8, 9, 16, 17, 18, 19, 21; Октябрьская 1, 2, 3а, 4, 5, 5а, 6, 6а, 6б, 7, 9, 10, 12, 13, 14, 15, 16, 17, 22, 24; Толстой 3, 4, 5, 6, 7, 9, 10, 12, 13, 15, 16, 17, 18, 19, 20, 22, 23а, 28,  30; Тоқай 1, 2, 3, 4, 5, 6, 7, 8, 12, 24.</w:t>
      </w:r>
      <w:r>
        <w:br/>
      </w:r>
      <w:r>
        <w:rPr>
          <w:rFonts w:ascii="Times New Roman"/>
          <w:b w:val="false"/>
          <w:i w:val="false"/>
          <w:color w:val="000000"/>
          <w:sz w:val="28"/>
        </w:rPr>
        <w:t>
      Шолақтар: 1-открытый 2, 3, 4, 5, 7, 10, 11; Короткий 2/4, 6, 8.</w:t>
      </w:r>
    </w:p>
    <w:bookmarkStart w:name="z49" w:id="43"/>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518 Пригородный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Қоянды ауылы,</w:t>
      </w:r>
      <w:r>
        <w:br/>
      </w:r>
      <w:r>
        <w:rPr>
          <w:rFonts w:ascii="Times New Roman"/>
          <w:b w:val="false"/>
          <w:i w:val="false"/>
          <w:color w:val="000000"/>
          <w:sz w:val="28"/>
        </w:rPr>
        <w:t>
      </w:t>
      </w:r>
      <w:r>
        <w:rPr>
          <w:rFonts w:ascii="Times New Roman"/>
          <w:b w:val="false"/>
          <w:i w:val="false"/>
          <w:color w:val="000000"/>
          <w:sz w:val="28"/>
          <w:u w:val="single"/>
        </w:rPr>
        <w:t>"N 14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74-29-86</w:t>
      </w:r>
    </w:p>
    <w:bookmarkEnd w:id="43"/>
    <w:p>
      <w:pPr>
        <w:spacing w:after="0"/>
        <w:ind w:left="0"/>
        <w:jc w:val="both"/>
      </w:pPr>
      <w:r>
        <w:rPr>
          <w:rFonts w:ascii="Times New Roman"/>
          <w:b w:val="false"/>
          <w:i w:val="false"/>
          <w:color w:val="000000"/>
          <w:sz w:val="28"/>
        </w:rPr>
        <w:t>      Қоянды ауылы, Теміртас ауылы, Құрылысшы ауылы шекараларында.</w:t>
      </w:r>
      <w:r>
        <w:br/>
      </w:r>
      <w:r>
        <w:rPr>
          <w:rFonts w:ascii="Times New Roman"/>
          <w:b w:val="false"/>
          <w:i w:val="false"/>
          <w:color w:val="000000"/>
          <w:sz w:val="28"/>
        </w:rPr>
        <w:t>
      Көшелер: Абай 1, 3; Амангелді 2, 4, 5, 6, 7, 8, 10; Горняков 1, 3, 5; Животноводов 2, 4, 6, 8; Интернациональная 1, 2, 4, 5, 6, 7, 8, 9, 10, 11, 13, 16, 17, 18; Механизаторов 2, 3, 4, 5, 6, 8, 9, 11, 12, 13, 14, , 15, 16, 17, 18; Новоселов 2, 4, 5, 6, 7, 8, 9, 11; Строительная 1, 3, 5.</w:t>
      </w:r>
    </w:p>
    <w:bookmarkStart w:name="z50" w:id="44"/>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519 Әуезов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Солнечный поселкесі,</w:t>
      </w:r>
      <w:r>
        <w:br/>
      </w:r>
      <w:r>
        <w:rPr>
          <w:rFonts w:ascii="Times New Roman"/>
          <w:b w:val="false"/>
          <w:i w:val="false"/>
          <w:color w:val="000000"/>
          <w:sz w:val="28"/>
        </w:rPr>
        <w:t>
      </w:t>
      </w:r>
      <w:r>
        <w:rPr>
          <w:rFonts w:ascii="Times New Roman"/>
          <w:b w:val="false"/>
          <w:i w:val="false"/>
          <w:color w:val="000000"/>
          <w:sz w:val="28"/>
          <w:u w:val="single"/>
        </w:rPr>
        <w:t>Мир көшесі, 10, "N 16 жалпы орта білім</w:t>
      </w:r>
      <w:r>
        <w:br/>
      </w:r>
      <w:r>
        <w:rPr>
          <w:rFonts w:ascii="Times New Roman"/>
          <w:b w:val="false"/>
          <w:i w:val="false"/>
          <w:color w:val="000000"/>
          <w:sz w:val="28"/>
        </w:rPr>
        <w:t>
      </w:t>
      </w:r>
      <w:r>
        <w:rPr>
          <w:rFonts w:ascii="Times New Roman"/>
          <w:b w:val="false"/>
          <w:i w:val="false"/>
          <w:color w:val="000000"/>
          <w:sz w:val="28"/>
          <w:u w:val="single"/>
        </w:rPr>
        <w:t>беретін мектебі"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34-98-34</w:t>
      </w:r>
    </w:p>
    <w:bookmarkEnd w:id="44"/>
    <w:p>
      <w:pPr>
        <w:spacing w:after="0"/>
        <w:ind w:left="0"/>
        <w:jc w:val="both"/>
      </w:pPr>
      <w:r>
        <w:rPr>
          <w:rFonts w:ascii="Times New Roman"/>
          <w:b w:val="false"/>
          <w:i w:val="false"/>
          <w:color w:val="000000"/>
          <w:sz w:val="28"/>
        </w:rPr>
        <w:t>      Даңғыл: Конституция 3, 7, 11, 13, 15, 17/22, 23, 27.</w:t>
      </w:r>
      <w:r>
        <w:br/>
      </w:r>
      <w:r>
        <w:rPr>
          <w:rFonts w:ascii="Times New Roman"/>
          <w:b w:val="false"/>
          <w:i w:val="false"/>
          <w:color w:val="000000"/>
          <w:sz w:val="28"/>
        </w:rPr>
        <w:t>
      Көшелер: Әуезов 4, 6, 14, 18; Мир 2, 8; Интернациональная 5, 7, 11; Степная 4; Набережная 16, 22; Дружба 2.</w:t>
      </w:r>
    </w:p>
    <w:bookmarkStart w:name="z51" w:id="45"/>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520 Ақкөл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Ақкөл ауылы,</w:t>
      </w:r>
      <w:r>
        <w:br/>
      </w:r>
      <w:r>
        <w:rPr>
          <w:rFonts w:ascii="Times New Roman"/>
          <w:b w:val="false"/>
          <w:i w:val="false"/>
          <w:color w:val="000000"/>
          <w:sz w:val="28"/>
        </w:rPr>
        <w:t>
      </w:t>
      </w:r>
      <w:r>
        <w:rPr>
          <w:rFonts w:ascii="Times New Roman"/>
          <w:b w:val="false"/>
          <w:i w:val="false"/>
          <w:color w:val="000000"/>
          <w:sz w:val="28"/>
          <w:u w:val="single"/>
        </w:rPr>
        <w:t>"Ақкөл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74-21-49</w:t>
      </w:r>
    </w:p>
    <w:bookmarkEnd w:id="45"/>
    <w:p>
      <w:pPr>
        <w:spacing w:after="0"/>
        <w:ind w:left="0"/>
        <w:jc w:val="both"/>
      </w:pPr>
      <w:r>
        <w:rPr>
          <w:rFonts w:ascii="Times New Roman"/>
          <w:b w:val="false"/>
          <w:i w:val="false"/>
          <w:color w:val="000000"/>
          <w:sz w:val="28"/>
        </w:rPr>
        <w:t>      Ақкөл және Присовхозное ауылдарының шекараларында.</w:t>
      </w:r>
    </w:p>
    <w:bookmarkStart w:name="z52" w:id="46"/>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521 Зеленороща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Зеленая роща ауылы,</w:t>
      </w:r>
      <w:r>
        <w:br/>
      </w:r>
      <w:r>
        <w:rPr>
          <w:rFonts w:ascii="Times New Roman"/>
          <w:b w:val="false"/>
          <w:i w:val="false"/>
          <w:color w:val="000000"/>
          <w:sz w:val="28"/>
        </w:rPr>
        <w:t>
      </w:t>
      </w:r>
      <w:r>
        <w:rPr>
          <w:rFonts w:ascii="Times New Roman"/>
          <w:b w:val="false"/>
          <w:i w:val="false"/>
          <w:color w:val="000000"/>
          <w:sz w:val="28"/>
          <w:u w:val="single"/>
        </w:rPr>
        <w:t>"Шідерті негізгі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74-26-60</w:t>
      </w:r>
    </w:p>
    <w:bookmarkEnd w:id="46"/>
    <w:p>
      <w:pPr>
        <w:spacing w:after="0"/>
        <w:ind w:left="0"/>
        <w:jc w:val="both"/>
      </w:pPr>
      <w:r>
        <w:rPr>
          <w:rFonts w:ascii="Times New Roman"/>
          <w:b w:val="false"/>
          <w:i w:val="false"/>
          <w:color w:val="000000"/>
          <w:sz w:val="28"/>
        </w:rPr>
        <w:t>      Зеленая роща және Жақсат ауылдарының шекараларында.</w:t>
      </w:r>
    </w:p>
    <w:bookmarkStart w:name="z53" w:id="47"/>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523 Байет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Байет ауылы,</w:t>
      </w:r>
      <w:r>
        <w:br/>
      </w:r>
      <w:r>
        <w:rPr>
          <w:rFonts w:ascii="Times New Roman"/>
          <w:b w:val="false"/>
          <w:i w:val="false"/>
          <w:color w:val="000000"/>
          <w:sz w:val="28"/>
        </w:rPr>
        <w:t>
      </w:t>
      </w:r>
      <w:r>
        <w:rPr>
          <w:rFonts w:ascii="Times New Roman"/>
          <w:b w:val="false"/>
          <w:i w:val="false"/>
          <w:color w:val="000000"/>
          <w:sz w:val="28"/>
          <w:u w:val="single"/>
        </w:rPr>
        <w:t>"Байет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39-71-83</w:t>
      </w:r>
    </w:p>
    <w:bookmarkEnd w:id="47"/>
    <w:p>
      <w:pPr>
        <w:spacing w:after="0"/>
        <w:ind w:left="0"/>
        <w:jc w:val="both"/>
      </w:pPr>
      <w:r>
        <w:rPr>
          <w:rFonts w:ascii="Times New Roman"/>
          <w:b w:val="false"/>
          <w:i w:val="false"/>
          <w:color w:val="000000"/>
          <w:sz w:val="28"/>
        </w:rPr>
        <w:t>      Байет ауылының шекарасында.</w:t>
      </w:r>
    </w:p>
    <w:bookmarkStart w:name="z54" w:id="48"/>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524 Фабричный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Атығай ауылы,</w:t>
      </w:r>
      <w:r>
        <w:br/>
      </w:r>
      <w:r>
        <w:rPr>
          <w:rFonts w:ascii="Times New Roman"/>
          <w:b w:val="false"/>
          <w:i w:val="false"/>
          <w:color w:val="000000"/>
          <w:sz w:val="28"/>
        </w:rPr>
        <w:t>
      </w:t>
      </w:r>
      <w:r>
        <w:rPr>
          <w:rFonts w:ascii="Times New Roman"/>
          <w:b w:val="false"/>
          <w:i w:val="false"/>
          <w:color w:val="000000"/>
          <w:sz w:val="28"/>
          <w:u w:val="single"/>
        </w:rPr>
        <w:t>"Атығай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74-48-38</w:t>
      </w:r>
    </w:p>
    <w:bookmarkEnd w:id="48"/>
    <w:p>
      <w:pPr>
        <w:spacing w:after="0"/>
        <w:ind w:left="0"/>
        <w:jc w:val="both"/>
      </w:pPr>
      <w:r>
        <w:rPr>
          <w:rFonts w:ascii="Times New Roman"/>
          <w:b w:val="false"/>
          <w:i w:val="false"/>
          <w:color w:val="000000"/>
          <w:sz w:val="28"/>
        </w:rPr>
        <w:t>      Атығай ауылының шекарасында.</w:t>
      </w:r>
    </w:p>
    <w:bookmarkStart w:name="z55" w:id="49"/>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525 Теміржол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Құлакөл ауылы,</w:t>
      </w:r>
      <w:r>
        <w:br/>
      </w:r>
      <w:r>
        <w:rPr>
          <w:rFonts w:ascii="Times New Roman"/>
          <w:b w:val="false"/>
          <w:i w:val="false"/>
          <w:color w:val="000000"/>
          <w:sz w:val="28"/>
        </w:rPr>
        <w:t>
      </w:t>
      </w:r>
      <w:r>
        <w:rPr>
          <w:rFonts w:ascii="Times New Roman"/>
          <w:b w:val="false"/>
          <w:i w:val="false"/>
          <w:color w:val="000000"/>
          <w:sz w:val="28"/>
          <w:u w:val="single"/>
        </w:rPr>
        <w:t>"Майқайың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74-47-83</w:t>
      </w:r>
    </w:p>
    <w:bookmarkEnd w:id="49"/>
    <w:p>
      <w:pPr>
        <w:spacing w:after="0"/>
        <w:ind w:left="0"/>
        <w:jc w:val="both"/>
      </w:pPr>
      <w:r>
        <w:rPr>
          <w:rFonts w:ascii="Times New Roman"/>
          <w:b w:val="false"/>
          <w:i w:val="false"/>
          <w:color w:val="000000"/>
          <w:sz w:val="28"/>
        </w:rPr>
        <w:t>      Құлакөл және N 1 бөлімше шекараларында.</w:t>
      </w:r>
    </w:p>
    <w:bookmarkStart w:name="z56" w:id="50"/>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526 Қарасу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Бесқауға ауылы,</w:t>
      </w:r>
      <w:r>
        <w:br/>
      </w:r>
      <w:r>
        <w:rPr>
          <w:rFonts w:ascii="Times New Roman"/>
          <w:b w:val="false"/>
          <w:i w:val="false"/>
          <w:color w:val="000000"/>
          <w:sz w:val="28"/>
        </w:rPr>
        <w:t>
      </w:t>
      </w:r>
      <w:r>
        <w:rPr>
          <w:rFonts w:ascii="Times New Roman"/>
          <w:b w:val="false"/>
          <w:i w:val="false"/>
          <w:color w:val="000000"/>
          <w:sz w:val="28"/>
          <w:u w:val="single"/>
        </w:rPr>
        <w:t>"Қарасу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8-718-42-96-7-37</w:t>
      </w:r>
    </w:p>
    <w:bookmarkEnd w:id="50"/>
    <w:p>
      <w:pPr>
        <w:spacing w:after="0"/>
        <w:ind w:left="0"/>
        <w:jc w:val="both"/>
      </w:pPr>
      <w:r>
        <w:rPr>
          <w:rFonts w:ascii="Times New Roman"/>
          <w:b w:val="false"/>
          <w:i w:val="false"/>
          <w:color w:val="000000"/>
          <w:sz w:val="28"/>
        </w:rPr>
        <w:t>      Бесқауға және Әйтен ауылдарының шекараларында.</w:t>
      </w:r>
    </w:p>
    <w:bookmarkStart w:name="z57" w:id="51"/>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527 Комсомол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Шиқылдақ ауылы,</w:t>
      </w:r>
      <w:r>
        <w:br/>
      </w:r>
      <w:r>
        <w:rPr>
          <w:rFonts w:ascii="Times New Roman"/>
          <w:b w:val="false"/>
          <w:i w:val="false"/>
          <w:color w:val="000000"/>
          <w:sz w:val="28"/>
        </w:rPr>
        <w:t>
      </w:t>
      </w:r>
      <w:r>
        <w:rPr>
          <w:rFonts w:ascii="Times New Roman"/>
          <w:b w:val="false"/>
          <w:i w:val="false"/>
          <w:color w:val="000000"/>
          <w:sz w:val="28"/>
          <w:u w:val="single"/>
        </w:rPr>
        <w:t>"Комсомол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39-63-41</w:t>
      </w:r>
    </w:p>
    <w:bookmarkEnd w:id="51"/>
    <w:p>
      <w:pPr>
        <w:spacing w:after="0"/>
        <w:ind w:left="0"/>
        <w:jc w:val="both"/>
      </w:pPr>
      <w:r>
        <w:rPr>
          <w:rFonts w:ascii="Times New Roman"/>
          <w:b w:val="false"/>
          <w:i w:val="false"/>
          <w:color w:val="000000"/>
          <w:sz w:val="28"/>
        </w:rPr>
        <w:t>      Шиқылдақ ауылының шекарасында.</w:t>
      </w:r>
    </w:p>
    <w:bookmarkStart w:name="z58" w:id="52"/>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528 Қарасор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Қарасор ауылы,</w:t>
      </w:r>
      <w:r>
        <w:br/>
      </w:r>
      <w:r>
        <w:rPr>
          <w:rFonts w:ascii="Times New Roman"/>
          <w:b w:val="false"/>
          <w:i w:val="false"/>
          <w:color w:val="000000"/>
          <w:sz w:val="28"/>
        </w:rPr>
        <w:t>
      </w:t>
      </w:r>
      <w:r>
        <w:rPr>
          <w:rFonts w:ascii="Times New Roman"/>
          <w:b w:val="false"/>
          <w:i w:val="false"/>
          <w:color w:val="000000"/>
          <w:sz w:val="28"/>
          <w:u w:val="single"/>
        </w:rPr>
        <w:t>"Қарасор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74-06-12</w:t>
      </w:r>
    </w:p>
    <w:bookmarkEnd w:id="52"/>
    <w:p>
      <w:pPr>
        <w:spacing w:after="0"/>
        <w:ind w:left="0"/>
        <w:jc w:val="both"/>
      </w:pPr>
      <w:r>
        <w:rPr>
          <w:rFonts w:ascii="Times New Roman"/>
          <w:b w:val="false"/>
          <w:i w:val="false"/>
          <w:color w:val="000000"/>
          <w:sz w:val="28"/>
        </w:rPr>
        <w:t>      Қарасор ауылының шекарасында.</w:t>
      </w:r>
    </w:p>
    <w:bookmarkStart w:name="z59" w:id="53"/>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529 Құдайкөл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Құдайкөл ауылы,</w:t>
      </w:r>
      <w:r>
        <w:br/>
      </w:r>
      <w:r>
        <w:rPr>
          <w:rFonts w:ascii="Times New Roman"/>
          <w:b w:val="false"/>
          <w:i w:val="false"/>
          <w:color w:val="000000"/>
          <w:sz w:val="28"/>
        </w:rPr>
        <w:t>
      </w:t>
      </w:r>
      <w:r>
        <w:rPr>
          <w:rFonts w:ascii="Times New Roman"/>
          <w:b w:val="false"/>
          <w:i w:val="false"/>
          <w:color w:val="000000"/>
          <w:sz w:val="28"/>
          <w:u w:val="single"/>
        </w:rPr>
        <w:t>"Құдайкөл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74-43-53</w:t>
      </w:r>
    </w:p>
    <w:bookmarkEnd w:id="53"/>
    <w:p>
      <w:pPr>
        <w:spacing w:after="0"/>
        <w:ind w:left="0"/>
        <w:jc w:val="both"/>
      </w:pPr>
      <w:r>
        <w:rPr>
          <w:rFonts w:ascii="Times New Roman"/>
          <w:b w:val="false"/>
          <w:i w:val="false"/>
          <w:color w:val="000000"/>
          <w:sz w:val="28"/>
        </w:rPr>
        <w:t>      Құдайкөл ауылының шекарасында.</w:t>
      </w:r>
    </w:p>
    <w:bookmarkStart w:name="z60" w:id="54"/>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530 Өлеңті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Тай ауылы,</w:t>
      </w:r>
      <w:r>
        <w:br/>
      </w:r>
      <w:r>
        <w:rPr>
          <w:rFonts w:ascii="Times New Roman"/>
          <w:b w:val="false"/>
          <w:i w:val="false"/>
          <w:color w:val="000000"/>
          <w:sz w:val="28"/>
        </w:rPr>
        <w:t>
      </w:t>
      </w:r>
      <w:r>
        <w:rPr>
          <w:rFonts w:ascii="Times New Roman"/>
          <w:b w:val="false"/>
          <w:i w:val="false"/>
          <w:color w:val="000000"/>
          <w:sz w:val="28"/>
          <w:u w:val="single"/>
        </w:rPr>
        <w:t>"Өлеңті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74-33-05</w:t>
      </w:r>
    </w:p>
    <w:bookmarkEnd w:id="54"/>
    <w:p>
      <w:pPr>
        <w:spacing w:after="0"/>
        <w:ind w:left="0"/>
        <w:jc w:val="both"/>
      </w:pPr>
      <w:r>
        <w:rPr>
          <w:rFonts w:ascii="Times New Roman"/>
          <w:b w:val="false"/>
          <w:i w:val="false"/>
          <w:color w:val="000000"/>
          <w:sz w:val="28"/>
        </w:rPr>
        <w:t>      Тай ауылының шекарасында.</w:t>
      </w:r>
    </w:p>
    <w:bookmarkStart w:name="z61" w:id="55"/>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531 Көксиыр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Көксиыр ауылы,</w:t>
      </w:r>
      <w:r>
        <w:br/>
      </w:r>
      <w:r>
        <w:rPr>
          <w:rFonts w:ascii="Times New Roman"/>
          <w:b w:val="false"/>
          <w:i w:val="false"/>
          <w:color w:val="000000"/>
          <w:sz w:val="28"/>
        </w:rPr>
        <w:t>
      </w:t>
      </w:r>
      <w:r>
        <w:rPr>
          <w:rFonts w:ascii="Times New Roman"/>
          <w:b w:val="false"/>
          <w:i w:val="false"/>
          <w:color w:val="000000"/>
          <w:sz w:val="28"/>
          <w:u w:val="single"/>
        </w:rPr>
        <w:t>"Өлеңті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мекемесінің құрамындағы Көксиыр</w:t>
      </w:r>
      <w:r>
        <w:br/>
      </w:r>
      <w:r>
        <w:rPr>
          <w:rFonts w:ascii="Times New Roman"/>
          <w:b w:val="false"/>
          <w:i w:val="false"/>
          <w:color w:val="000000"/>
          <w:sz w:val="28"/>
        </w:rPr>
        <w:t>
      </w:t>
      </w:r>
      <w:r>
        <w:rPr>
          <w:rFonts w:ascii="Times New Roman"/>
          <w:b w:val="false"/>
          <w:i w:val="false"/>
          <w:color w:val="000000"/>
          <w:sz w:val="28"/>
          <w:u w:val="single"/>
        </w:rPr>
        <w:t>бастауыш мектебі, телефоны 74-32-76</w:t>
      </w:r>
    </w:p>
    <w:bookmarkEnd w:id="55"/>
    <w:p>
      <w:pPr>
        <w:spacing w:after="0"/>
        <w:ind w:left="0"/>
        <w:jc w:val="both"/>
      </w:pPr>
      <w:r>
        <w:rPr>
          <w:rFonts w:ascii="Times New Roman"/>
          <w:b w:val="false"/>
          <w:i w:val="false"/>
          <w:color w:val="000000"/>
          <w:sz w:val="28"/>
        </w:rPr>
        <w:t>      Көксиыр, Талдықамыс және Жартас ауылдарының шекараларында.</w:t>
      </w:r>
    </w:p>
    <w:bookmarkStart w:name="z62" w:id="56"/>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532 Сарықамыс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Сарықамыс ауылы,</w:t>
      </w:r>
      <w:r>
        <w:br/>
      </w:r>
      <w:r>
        <w:rPr>
          <w:rFonts w:ascii="Times New Roman"/>
          <w:b w:val="false"/>
          <w:i w:val="false"/>
          <w:color w:val="000000"/>
          <w:sz w:val="28"/>
        </w:rPr>
        <w:t>
      </w:t>
      </w:r>
      <w:r>
        <w:rPr>
          <w:rFonts w:ascii="Times New Roman"/>
          <w:b w:val="false"/>
          <w:i w:val="false"/>
          <w:color w:val="000000"/>
          <w:sz w:val="28"/>
          <w:u w:val="single"/>
        </w:rPr>
        <w:t>Сарықамыс ауылдық клубы, телефоны 74-27-51</w:t>
      </w:r>
    </w:p>
    <w:bookmarkEnd w:id="56"/>
    <w:p>
      <w:pPr>
        <w:spacing w:after="0"/>
        <w:ind w:left="0"/>
        <w:jc w:val="both"/>
      </w:pPr>
      <w:r>
        <w:rPr>
          <w:rFonts w:ascii="Times New Roman"/>
          <w:b w:val="false"/>
          <w:i w:val="false"/>
          <w:color w:val="000000"/>
          <w:sz w:val="28"/>
        </w:rPr>
        <w:t>      Сарықамыс, Қуандық және Суыққұдық ауылдарының шекараларында.</w:t>
      </w:r>
    </w:p>
    <w:bookmarkStart w:name="z63" w:id="57"/>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533 Степной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Әлкей Марғұлан атындағы</w:t>
      </w:r>
      <w:r>
        <w:br/>
      </w:r>
      <w:r>
        <w:rPr>
          <w:rFonts w:ascii="Times New Roman"/>
          <w:b w:val="false"/>
          <w:i w:val="false"/>
          <w:color w:val="000000"/>
          <w:sz w:val="28"/>
        </w:rPr>
        <w:t>
      </w:t>
      </w:r>
      <w:r>
        <w:rPr>
          <w:rFonts w:ascii="Times New Roman"/>
          <w:b w:val="false"/>
          <w:i w:val="false"/>
          <w:color w:val="000000"/>
          <w:sz w:val="28"/>
          <w:u w:val="single"/>
        </w:rPr>
        <w:t>село, "Марғұлан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39-55-49</w:t>
      </w:r>
    </w:p>
    <w:bookmarkEnd w:id="57"/>
    <w:p>
      <w:pPr>
        <w:spacing w:after="0"/>
        <w:ind w:left="0"/>
        <w:jc w:val="both"/>
      </w:pPr>
      <w:r>
        <w:rPr>
          <w:rFonts w:ascii="Times New Roman"/>
          <w:b w:val="false"/>
          <w:i w:val="false"/>
          <w:color w:val="000000"/>
          <w:sz w:val="28"/>
        </w:rPr>
        <w:t>      Әлкей Марғұлан ат. село шекарасында.</w:t>
      </w:r>
    </w:p>
    <w:bookmarkStart w:name="z64" w:id="58"/>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534 Екібастұз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Төртүй ауылы,</w:t>
      </w:r>
      <w:r>
        <w:br/>
      </w:r>
      <w:r>
        <w:rPr>
          <w:rFonts w:ascii="Times New Roman"/>
          <w:b w:val="false"/>
          <w:i w:val="false"/>
          <w:color w:val="000000"/>
          <w:sz w:val="28"/>
        </w:rPr>
        <w:t>
      </w:t>
      </w:r>
      <w:r>
        <w:rPr>
          <w:rFonts w:ascii="Times New Roman"/>
          <w:b w:val="false"/>
          <w:i w:val="false"/>
          <w:color w:val="000000"/>
          <w:sz w:val="28"/>
          <w:u w:val="single"/>
        </w:rPr>
        <w:t>"Екібастұз орта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74-35-65</w:t>
      </w:r>
    </w:p>
    <w:bookmarkEnd w:id="58"/>
    <w:p>
      <w:pPr>
        <w:spacing w:after="0"/>
        <w:ind w:left="0"/>
        <w:jc w:val="both"/>
      </w:pPr>
      <w:r>
        <w:rPr>
          <w:rFonts w:ascii="Times New Roman"/>
          <w:b w:val="false"/>
          <w:i w:val="false"/>
          <w:color w:val="000000"/>
          <w:sz w:val="28"/>
        </w:rPr>
        <w:t>      Төртүй ауылының шекарасында.</w:t>
      </w:r>
    </w:p>
    <w:bookmarkStart w:name="z65" w:id="59"/>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535 Қаражар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Каражар ауылы,</w:t>
      </w:r>
      <w:r>
        <w:br/>
      </w:r>
      <w:r>
        <w:rPr>
          <w:rFonts w:ascii="Times New Roman"/>
          <w:b w:val="false"/>
          <w:i w:val="false"/>
          <w:color w:val="000000"/>
          <w:sz w:val="28"/>
        </w:rPr>
        <w:t>
      </w:t>
      </w:r>
      <w:r>
        <w:rPr>
          <w:rFonts w:ascii="Times New Roman"/>
          <w:b w:val="false"/>
          <w:i w:val="false"/>
          <w:color w:val="000000"/>
          <w:sz w:val="28"/>
          <w:u w:val="single"/>
        </w:rPr>
        <w:t>"Екібастұз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мекемесінің құрамындағы Қаражар</w:t>
      </w:r>
      <w:r>
        <w:br/>
      </w:r>
      <w:r>
        <w:rPr>
          <w:rFonts w:ascii="Times New Roman"/>
          <w:b w:val="false"/>
          <w:i w:val="false"/>
          <w:color w:val="000000"/>
          <w:sz w:val="28"/>
        </w:rPr>
        <w:t>
      </w:t>
      </w:r>
      <w:r>
        <w:rPr>
          <w:rFonts w:ascii="Times New Roman"/>
          <w:b w:val="false"/>
          <w:i w:val="false"/>
          <w:color w:val="000000"/>
          <w:sz w:val="28"/>
          <w:u w:val="single"/>
        </w:rPr>
        <w:t>бастауыш мектебі, телефоны 74-32-75</w:t>
      </w:r>
    </w:p>
    <w:bookmarkEnd w:id="59"/>
    <w:p>
      <w:pPr>
        <w:spacing w:after="0"/>
        <w:ind w:left="0"/>
        <w:jc w:val="both"/>
      </w:pPr>
      <w:r>
        <w:rPr>
          <w:rFonts w:ascii="Times New Roman"/>
          <w:b w:val="false"/>
          <w:i w:val="false"/>
          <w:color w:val="000000"/>
          <w:sz w:val="28"/>
        </w:rPr>
        <w:t>      Каражар ауылының шекарасында.</w:t>
      </w:r>
    </w:p>
    <w:bookmarkStart w:name="z66" w:id="60"/>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536 Мыңтомар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Мыңтомар ауылы,</w:t>
      </w:r>
      <w:r>
        <w:br/>
      </w:r>
      <w:r>
        <w:rPr>
          <w:rFonts w:ascii="Times New Roman"/>
          <w:b w:val="false"/>
          <w:i w:val="false"/>
          <w:color w:val="000000"/>
          <w:sz w:val="28"/>
        </w:rPr>
        <w:t>
      </w:t>
      </w:r>
      <w:r>
        <w:rPr>
          <w:rFonts w:ascii="Times New Roman"/>
          <w:b w:val="false"/>
          <w:i w:val="false"/>
          <w:color w:val="000000"/>
          <w:sz w:val="28"/>
          <w:u w:val="single"/>
        </w:rPr>
        <w:t>"Екібастұз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мекемесінің құрамындағы Мыңтомар</w:t>
      </w:r>
      <w:r>
        <w:br/>
      </w:r>
      <w:r>
        <w:rPr>
          <w:rFonts w:ascii="Times New Roman"/>
          <w:b w:val="false"/>
          <w:i w:val="false"/>
          <w:color w:val="000000"/>
          <w:sz w:val="28"/>
        </w:rPr>
        <w:t>
      </w:t>
      </w:r>
      <w:r>
        <w:rPr>
          <w:rFonts w:ascii="Times New Roman"/>
          <w:b w:val="false"/>
          <w:i w:val="false"/>
          <w:color w:val="000000"/>
          <w:sz w:val="28"/>
          <w:u w:val="single"/>
        </w:rPr>
        <w:t>бастауыш мектебі, телефоны 74-36-45</w:t>
      </w:r>
    </w:p>
    <w:bookmarkEnd w:id="60"/>
    <w:p>
      <w:pPr>
        <w:spacing w:after="0"/>
        <w:ind w:left="0"/>
        <w:jc w:val="both"/>
      </w:pPr>
      <w:r>
        <w:rPr>
          <w:rFonts w:ascii="Times New Roman"/>
          <w:b w:val="false"/>
          <w:i w:val="false"/>
          <w:color w:val="000000"/>
          <w:sz w:val="28"/>
        </w:rPr>
        <w:t>      Мыңтомар және Ақши ауылдарының шекараларында.</w:t>
      </w:r>
    </w:p>
    <w:bookmarkStart w:name="z67" w:id="61"/>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537 Төртқұдық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Төрт-құдық,</w:t>
      </w:r>
      <w:r>
        <w:br/>
      </w:r>
      <w:r>
        <w:rPr>
          <w:rFonts w:ascii="Times New Roman"/>
          <w:b w:val="false"/>
          <w:i w:val="false"/>
          <w:color w:val="000000"/>
          <w:sz w:val="28"/>
        </w:rPr>
        <w:t>
      </w:t>
      </w:r>
      <w:r>
        <w:rPr>
          <w:rFonts w:ascii="Times New Roman"/>
          <w:b w:val="false"/>
          <w:i w:val="false"/>
          <w:color w:val="000000"/>
          <w:sz w:val="28"/>
          <w:u w:val="single"/>
        </w:rPr>
        <w:t>"Төрт-құдық орта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74-53-75,</w:t>
      </w:r>
      <w:r>
        <w:br/>
      </w:r>
      <w:r>
        <w:rPr>
          <w:rFonts w:ascii="Times New Roman"/>
          <w:b w:val="false"/>
          <w:i w:val="false"/>
          <w:color w:val="000000"/>
          <w:sz w:val="28"/>
        </w:rPr>
        <w:t>
      </w:t>
      </w:r>
      <w:r>
        <w:rPr>
          <w:rFonts w:ascii="Times New Roman"/>
          <w:b w:val="false"/>
          <w:i w:val="false"/>
          <w:color w:val="000000"/>
          <w:sz w:val="28"/>
          <w:u w:val="single"/>
        </w:rPr>
        <w:t>8-718-42-95-1-48</w:t>
      </w:r>
    </w:p>
    <w:bookmarkEnd w:id="61"/>
    <w:p>
      <w:pPr>
        <w:spacing w:after="0"/>
        <w:ind w:left="0"/>
        <w:jc w:val="both"/>
      </w:pPr>
      <w:r>
        <w:rPr>
          <w:rFonts w:ascii="Times New Roman"/>
          <w:b w:val="false"/>
          <w:i w:val="false"/>
          <w:color w:val="000000"/>
          <w:sz w:val="28"/>
        </w:rPr>
        <w:t>      Төрт-құдық ауылының шекарасында.</w:t>
      </w:r>
    </w:p>
    <w:bookmarkStart w:name="z68" w:id="62"/>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538 Бозшакөл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Бозшакөл ауылы,</w:t>
      </w:r>
      <w:r>
        <w:br/>
      </w:r>
      <w:r>
        <w:rPr>
          <w:rFonts w:ascii="Times New Roman"/>
          <w:b w:val="false"/>
          <w:i w:val="false"/>
          <w:color w:val="000000"/>
          <w:sz w:val="28"/>
        </w:rPr>
        <w:t>
      </w:t>
      </w:r>
      <w:r>
        <w:rPr>
          <w:rFonts w:ascii="Times New Roman"/>
          <w:b w:val="false"/>
          <w:i w:val="false"/>
          <w:color w:val="000000"/>
          <w:sz w:val="28"/>
          <w:u w:val="single"/>
        </w:rPr>
        <w:t>"Бозшакөл негізгі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8-718-42-95-1-98, 74-51-43</w:t>
      </w:r>
    </w:p>
    <w:bookmarkEnd w:id="62"/>
    <w:p>
      <w:pPr>
        <w:spacing w:after="0"/>
        <w:ind w:left="0"/>
        <w:jc w:val="both"/>
      </w:pPr>
      <w:r>
        <w:rPr>
          <w:rFonts w:ascii="Times New Roman"/>
          <w:b w:val="false"/>
          <w:i w:val="false"/>
          <w:color w:val="000000"/>
          <w:sz w:val="28"/>
        </w:rPr>
        <w:t>      Бозшакөл ауылы мен N 112 разъездінің шекараларында.</w:t>
      </w:r>
    </w:p>
    <w:bookmarkStart w:name="z69" w:id="63"/>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539 Шідерті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Шідерті поселкесі,</w:t>
      </w:r>
      <w:r>
        <w:br/>
      </w:r>
      <w:r>
        <w:rPr>
          <w:rFonts w:ascii="Times New Roman"/>
          <w:b w:val="false"/>
          <w:i w:val="false"/>
          <w:color w:val="000000"/>
          <w:sz w:val="28"/>
        </w:rPr>
        <w:t>
      </w:t>
      </w:r>
      <w:r>
        <w:rPr>
          <w:rFonts w:ascii="Times New Roman"/>
          <w:b w:val="false"/>
          <w:i w:val="false"/>
          <w:color w:val="000000"/>
          <w:sz w:val="28"/>
          <w:u w:val="single"/>
        </w:rPr>
        <w:t>"Юбилейный" мәдениет үйі"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39-83-97</w:t>
      </w:r>
    </w:p>
    <w:bookmarkEnd w:id="63"/>
    <w:p>
      <w:pPr>
        <w:spacing w:after="0"/>
        <w:ind w:left="0"/>
        <w:jc w:val="both"/>
      </w:pPr>
      <w:r>
        <w:rPr>
          <w:rFonts w:ascii="Times New Roman"/>
          <w:b w:val="false"/>
          <w:i w:val="false"/>
          <w:color w:val="000000"/>
          <w:sz w:val="28"/>
        </w:rPr>
        <w:t>      Шідерті поселкесі және "Водник" қосалқы шаруашылығының шекараларында.</w:t>
      </w:r>
    </w:p>
    <w:bookmarkStart w:name="z70" w:id="64"/>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540 Заречный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Шідерті стансасы,</w:t>
      </w:r>
      <w:r>
        <w:br/>
      </w:r>
      <w:r>
        <w:rPr>
          <w:rFonts w:ascii="Times New Roman"/>
          <w:b w:val="false"/>
          <w:i w:val="false"/>
          <w:color w:val="000000"/>
          <w:sz w:val="28"/>
        </w:rPr>
        <w:t>
      </w:t>
      </w:r>
      <w:r>
        <w:rPr>
          <w:rFonts w:ascii="Times New Roman"/>
          <w:b w:val="false"/>
          <w:i w:val="false"/>
          <w:color w:val="000000"/>
          <w:sz w:val="28"/>
          <w:u w:val="single"/>
        </w:rPr>
        <w:t>Шідерті бастауыш мектебі N 111, телефоны 74-51-11</w:t>
      </w:r>
    </w:p>
    <w:bookmarkEnd w:id="64"/>
    <w:p>
      <w:pPr>
        <w:spacing w:after="0"/>
        <w:ind w:left="0"/>
        <w:jc w:val="both"/>
      </w:pPr>
      <w:r>
        <w:rPr>
          <w:rFonts w:ascii="Times New Roman"/>
          <w:b w:val="false"/>
          <w:i w:val="false"/>
          <w:color w:val="000000"/>
          <w:sz w:val="28"/>
        </w:rPr>
        <w:t>      Шідерті стансасының, АП – 162/9 мекемесінің, "Заречный" кентінің шекараларында.</w:t>
      </w:r>
    </w:p>
    <w:bookmarkStart w:name="z71" w:id="65"/>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541 Закрытый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Қонаев көшесі, 85А,</w:t>
      </w:r>
      <w:r>
        <w:br/>
      </w:r>
      <w:r>
        <w:rPr>
          <w:rFonts w:ascii="Times New Roman"/>
          <w:b w:val="false"/>
          <w:i w:val="false"/>
          <w:color w:val="000000"/>
          <w:sz w:val="28"/>
        </w:rPr>
        <w:t>
      </w:t>
      </w:r>
      <w:r>
        <w:rPr>
          <w:rFonts w:ascii="Times New Roman"/>
          <w:b w:val="false"/>
          <w:i w:val="false"/>
          <w:color w:val="000000"/>
          <w:sz w:val="28"/>
          <w:u w:val="single"/>
        </w:rPr>
        <w:t>"Екібастұз қалалық ішкі істер</w:t>
      </w:r>
      <w:r>
        <w:br/>
      </w:r>
      <w:r>
        <w:rPr>
          <w:rFonts w:ascii="Times New Roman"/>
          <w:b w:val="false"/>
          <w:i w:val="false"/>
          <w:color w:val="000000"/>
          <w:sz w:val="28"/>
        </w:rPr>
        <w:t>
      </w:t>
      </w:r>
      <w:r>
        <w:rPr>
          <w:rFonts w:ascii="Times New Roman"/>
          <w:b w:val="false"/>
          <w:i w:val="false"/>
          <w:color w:val="000000"/>
          <w:sz w:val="28"/>
          <w:u w:val="single"/>
        </w:rPr>
        <w:t>басқармасы" мемлекеттік мекемесінің</w:t>
      </w:r>
      <w:r>
        <w:br/>
      </w:r>
      <w:r>
        <w:rPr>
          <w:rFonts w:ascii="Times New Roman"/>
          <w:b w:val="false"/>
          <w:i w:val="false"/>
          <w:color w:val="000000"/>
          <w:sz w:val="28"/>
        </w:rPr>
        <w:t>
      </w:t>
      </w:r>
      <w:r>
        <w:rPr>
          <w:rFonts w:ascii="Times New Roman"/>
          <w:b w:val="false"/>
          <w:i w:val="false"/>
          <w:color w:val="000000"/>
          <w:sz w:val="28"/>
          <w:u w:val="single"/>
        </w:rPr>
        <w:t>уақытша ұстау изоляторы, телефоны 75-01-20</w:t>
      </w:r>
    </w:p>
    <w:bookmarkEnd w:id="65"/>
    <w:p>
      <w:pPr>
        <w:spacing w:after="0"/>
        <w:ind w:left="0"/>
        <w:jc w:val="both"/>
      </w:pPr>
      <w:r>
        <w:rPr>
          <w:rFonts w:ascii="Times New Roman"/>
          <w:b w:val="false"/>
          <w:i w:val="false"/>
          <w:color w:val="000000"/>
          <w:sz w:val="28"/>
        </w:rPr>
        <w:t>      Уақытша ұстау изоляторы.</w:t>
      </w:r>
    </w:p>
    <w:bookmarkStart w:name="z72" w:id="66"/>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542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Торайғыров көшесі, 32,</w:t>
      </w:r>
      <w:r>
        <w:br/>
      </w:r>
      <w:r>
        <w:rPr>
          <w:rFonts w:ascii="Times New Roman"/>
          <w:b w:val="false"/>
          <w:i w:val="false"/>
          <w:color w:val="000000"/>
          <w:sz w:val="28"/>
        </w:rPr>
        <w:t>
      </w:t>
      </w:r>
      <w:r>
        <w:rPr>
          <w:rFonts w:ascii="Times New Roman"/>
          <w:b w:val="false"/>
          <w:i w:val="false"/>
          <w:color w:val="000000"/>
          <w:sz w:val="28"/>
          <w:u w:val="single"/>
        </w:rPr>
        <w:t>"Қалалық аурухана" мемлекеттік</w:t>
      </w:r>
      <w:r>
        <w:br/>
      </w:r>
      <w:r>
        <w:rPr>
          <w:rFonts w:ascii="Times New Roman"/>
          <w:b w:val="false"/>
          <w:i w:val="false"/>
          <w:color w:val="000000"/>
          <w:sz w:val="28"/>
        </w:rPr>
        <w:t>
      </w:t>
      </w:r>
      <w:r>
        <w:rPr>
          <w:rFonts w:ascii="Times New Roman"/>
          <w:b w:val="false"/>
          <w:i w:val="false"/>
          <w:color w:val="000000"/>
          <w:sz w:val="28"/>
          <w:u w:val="single"/>
        </w:rPr>
        <w:t>коммуналдық қазыналық кәсіпорнының</w:t>
      </w:r>
      <w:r>
        <w:br/>
      </w:r>
      <w:r>
        <w:rPr>
          <w:rFonts w:ascii="Times New Roman"/>
          <w:b w:val="false"/>
          <w:i w:val="false"/>
          <w:color w:val="000000"/>
          <w:sz w:val="28"/>
        </w:rPr>
        <w:t>
      </w:t>
      </w:r>
      <w:r>
        <w:rPr>
          <w:rFonts w:ascii="Times New Roman"/>
          <w:b w:val="false"/>
          <w:i w:val="false"/>
          <w:color w:val="000000"/>
          <w:sz w:val="28"/>
          <w:u w:val="single"/>
        </w:rPr>
        <w:t>терапевт корпусы, телефоны 37-24-64</w:t>
      </w:r>
    </w:p>
    <w:bookmarkEnd w:id="66"/>
    <w:p>
      <w:pPr>
        <w:spacing w:after="0"/>
        <w:ind w:left="0"/>
        <w:jc w:val="both"/>
      </w:pPr>
      <w:r>
        <w:rPr>
          <w:rFonts w:ascii="Times New Roman"/>
          <w:b w:val="false"/>
          <w:i w:val="false"/>
          <w:color w:val="000000"/>
          <w:sz w:val="28"/>
        </w:rPr>
        <w:t>       Аурухана кешені.</w:t>
      </w:r>
    </w:p>
    <w:bookmarkStart w:name="z73" w:id="67"/>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584 Юбилейный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Абай көше, 55,</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26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75-58-49</w:t>
      </w:r>
    </w:p>
    <w:bookmarkEnd w:id="67"/>
    <w:p>
      <w:pPr>
        <w:spacing w:after="0"/>
        <w:ind w:left="0"/>
        <w:jc w:val="both"/>
      </w:pPr>
      <w:r>
        <w:rPr>
          <w:rFonts w:ascii="Times New Roman"/>
          <w:b w:val="false"/>
          <w:i w:val="false"/>
          <w:color w:val="000000"/>
          <w:sz w:val="28"/>
        </w:rPr>
        <w:t>      Даңғыл: Абай 49 (1, 2-корпустар).</w:t>
      </w:r>
      <w:r>
        <w:br/>
      </w:r>
      <w:r>
        <w:rPr>
          <w:rFonts w:ascii="Times New Roman"/>
          <w:b w:val="false"/>
          <w:i w:val="false"/>
          <w:color w:val="000000"/>
          <w:sz w:val="28"/>
        </w:rPr>
        <w:t>
      Желекжол: Сәтбаев 12/51 (1, 2, 3, 4, 5, 6-корпустар), 8 (4, 5, 6-корпустар).</w:t>
      </w:r>
      <w:r>
        <w:br/>
      </w:r>
      <w:r>
        <w:rPr>
          <w:rFonts w:ascii="Times New Roman"/>
          <w:b w:val="false"/>
          <w:i w:val="false"/>
          <w:color w:val="000000"/>
          <w:sz w:val="28"/>
        </w:rPr>
        <w:t>
      Көше: Әуезов 53а (1, 2, 4-корпустар).</w:t>
      </w:r>
    </w:p>
    <w:bookmarkStart w:name="z74" w:id="68"/>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585 Сәтбаев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М.Жүсіп көшесі 70а</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13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77-22-11</w:t>
      </w:r>
    </w:p>
    <w:bookmarkEnd w:id="68"/>
    <w:p>
      <w:pPr>
        <w:spacing w:after="0"/>
        <w:ind w:left="0"/>
        <w:jc w:val="both"/>
      </w:pPr>
      <w:r>
        <w:rPr>
          <w:rFonts w:ascii="Times New Roman"/>
          <w:b w:val="false"/>
          <w:i w:val="false"/>
          <w:color w:val="000000"/>
          <w:sz w:val="28"/>
        </w:rPr>
        <w:t>      Даңғыл: Мәшһүр Жүсіп 68, 70, 72, 72а, 76, 82, 84, 86/16.</w:t>
      </w:r>
      <w:r>
        <w:br/>
      </w:r>
      <w:r>
        <w:rPr>
          <w:rFonts w:ascii="Times New Roman"/>
          <w:b w:val="false"/>
          <w:i w:val="false"/>
          <w:color w:val="000000"/>
          <w:sz w:val="28"/>
        </w:rPr>
        <w:t>
      Көшелер: Торайғыров 22, 24; Шешембеков 11, 11в, 11г, 13, 13а, 13б, 15, 15а, 17, 17а, 19, 19а.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