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2331" w14:textId="e592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2011 жылғы 11 ақпандағы "Екібастұз қаласы азаматтарының жекеленген санаттарына 2011 жылға әлеуметтік көмек туралы" N 101/1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2011 жылғы 25 қарашадағы N 1116/10 қаулысы. Павлодар облысының Әділет департаментінде 2011 жылғы 13 желтоқсанда N 12-3-309 тіркелді. Күші жойылды - қолдану мерзімінің өтуіне байланысты (Павлодар облысы Екібастұз қаласы әкімінің аппарат басшысы 2013 жылғы 29 қаңтардағы N 24/1-23/88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Екібастұз қаласы әкімінің аппарат басшысы 29.01.2013 N 24/1-23/88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37-бабы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-тармақтарына, Қазақстан Республикасының 1995 жылғы 28 сәуiрдегі "Ұлы Отан соғысының қатысушылары мен мүгедектерiне және соларға теңестiрiлген адамдарға берiлетiн жеңiлдiктер мен оларды әлеуметтiк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мәслихатының 2011 жылғы 25 қазандағы (IV шақырылған, кезектен тыс XXXVI сессия) "Екібастұз қалалық мәслихатының 2010 жылғы 23 желтоқсандағы (IV шақырылған, кезекті XXVII сессия) "Екібастұз қаласының 2011 - 2013 жылдарға арналған бюджеті туралы" N 309/27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382/36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 негізінде, азаматтардың жекеленген санаттарына әлеуметтік көмек көрсету мақсатында және кадрлық өзгерістердің болуына байланысты,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әкімдігінің 2011 жылғы 11 ақпандағы "Екібастұз қаласы азаматтарының жекеленген санаттарына 2011 жылға әлеуметтік көмек туралы" (нормативтік-құқықтық актілерді мемлекеттік тіркеу Тізілімінде N 12-3-292 болып тіркелген, 2011 жылғы 3 наурыздағы N 9 "Отарқа" және 2011 жылғы 4 наурыздағы N 10 "Голос Экибастуза" газеттерінде жарияланған) N 101/1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Екібастұз қаласы азаматтарының жекеленген санаттарына әлеуметтік көмек тағайындау бойынша комиссия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комиссия):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Айгүл Қамзақызы Марданова, Екібастұз қаласы әкімінің орынбасары, комиссия төрағасы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Татьяна Алексеевна Тарасова, "Екібастұз қаласы әкімдігінің халықты жұмыспен қамту және әлеуметтік мәселелер бөлімі" мемлекеттік мекемесі бастығының міндетін атқарушы, комиссия төрағасының орынбасары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Ирина Петровна Назарчук, "Екібастұз қаласы әкімдігінің экономика және бюджеттік жоспарлау бөлімі" мемлекеттік мекемесінің бастығы, комиссия мүшесі болып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 </w:t>
      </w:r>
      <w:r>
        <w:rPr>
          <w:rFonts w:ascii="Times New Roman"/>
          <w:b w:val="false"/>
          <w:i w:val="false"/>
          <w:color w:val="000000"/>
          <w:sz w:val="28"/>
        </w:rPr>
        <w:t>құрамынан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Ғ.А. Оспанқұлов, Ә.Қ. Базарбаева, Б.Қ. Құспеков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(облыстық) және қалалық газеттерге жазылу үшін біржолғы әлеуметтік көмек төлеу үшін – "Қазпошта" акционерлік қоғамының пошта бөлімшесіндегі немесе екінші деңгейдегі банктердегі жеке шотының нөмірі, салық төлеушінің тіркеу нөмірі көрсетілген өтініш;";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(облыстық) және қалалық газеттерге жазылу үшін  5100 теңге мөлшерінде біржолғы әлеуметтік көмек;".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әкімінің орынбасары А.Қ. Мардановаға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10 (он)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 xml:space="preserve">з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аласы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Н. Дычко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