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5eb7" w14:textId="05f5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әкімінің 2011 жылғы 8 ақпандағы "Қазақстан Республикасы Президентінің сайлауы бойынша сайлау учаскелері туралы" N 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әкімінің 2011 жылғы 09 желтоқсандағы N 47 шешімі. Павлодар облысының Әділет департаментінде 2011 жылғы 14 желтоқсанда N 12-3-310 тіркелді. Күші жойылды - Павлодар облысы Екібастұз қаласы әкімінің 2013 жылғы 28 мамырдағы N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қаласы әкімінің 28.05.2013 N 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 w:val="false"/>
          <w:i w:val="false"/>
          <w:color w:val="000000"/>
          <w:sz w:val="28"/>
        </w:rPr>
        <w:t>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әкімінің 2011 жылғы 8 ақпандағы "Қазақстан Республикасы Президентінің сайлауы бойынша сайлау учаскелері туралы" (нормативтік құқықтық актілерді мемлекеттік тіркеу Тізілімінде N 12-3-285 болып тіркелген, 2011 жылғы 10 ақпанда N 6 "Отарқа" және N 6 "Экибастузское обозрение" газеттерінде жарияланған) N 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N 513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Промышленный сайлау учаскесінде "Абай көшесі, 152, "Мамандандырылған күзет қызметі бөлімі" мемлекеттік мекемесі, телефоны 75-91-86" сөздері мен сандары "Абай көшесі, 121а, "Екібастұз қаласы әкімдігі білім бөлімінің "Қайнар" білім беру және бос уақытты қамту кешені" коммуналдық мемлекеттік қазыналық кәсіпорны, телефоны 33-89-21" сөздерімен және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қаласы әкімі аппаратының басшысы А.А. 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10 (он)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Б. Амантаев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09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