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0a5b" w14:textId="97e0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Екібастұз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2011 жылғы 20 желтоқсандағы N 405/38 шешімі. Павлодар облысының Әділет департаментінде 2012 жылғы 10 қаңтарда N 12-3-311 тіркелді. Күші жойылды - қолдану мерзімінің өтуіне байланысты (Павлодар облысы Екібастұз қалалық мәслихатының 2014 жылғы 28 тамыздағы N 1-17/2-01/221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қалалық мәслихатының 28.08.2014 N 1-17/2-01/221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75-бабы</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w:t>
      </w:r>
      <w:r>
        <w:rPr>
          <w:rFonts w:ascii="Times New Roman"/>
          <w:b w:val="false"/>
          <w:i w:val="false"/>
          <w:color w:val="000000"/>
          <w:sz w:val="28"/>
        </w:rPr>
        <w:t>, Павлодар облыстық мәслихатының 2011 жылғы 6 желтоқсандағы (IV сайланған XL сессиясы) "2012 - 2014 жылдарға арналған облыстық бюджет туралы" N 404/40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N 3193 тіркелген) негізінде және қаланың орталықтандырылған ақшалай қорын, оны құру көздерін және шығыстарын анықтау мақсатында, Екібастұз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2012-2014 жылдарға арналған Екібастұз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оның ішінде 2012 жылға келесі көлемдерде бекітілсін:</w:t>
      </w:r>
      <w:r>
        <w:br/>
      </w:r>
      <w:r>
        <w:rPr>
          <w:rFonts w:ascii="Times New Roman"/>
          <w:b w:val="false"/>
          <w:i w:val="false"/>
          <w:color w:val="000000"/>
          <w:sz w:val="28"/>
        </w:rPr>
        <w:t>
      1) кірістер – 10 524 215 мың теңге, соның ішінде:</w:t>
      </w:r>
      <w:r>
        <w:br/>
      </w:r>
      <w:r>
        <w:rPr>
          <w:rFonts w:ascii="Times New Roman"/>
          <w:b w:val="false"/>
          <w:i w:val="false"/>
          <w:color w:val="000000"/>
          <w:sz w:val="28"/>
        </w:rPr>
        <w:t>
      салықтық түсімдер бойынша – 6 809 341 мың теңге;</w:t>
      </w:r>
      <w:r>
        <w:br/>
      </w:r>
      <w:r>
        <w:rPr>
          <w:rFonts w:ascii="Times New Roman"/>
          <w:b w:val="false"/>
          <w:i w:val="false"/>
          <w:color w:val="000000"/>
          <w:sz w:val="28"/>
        </w:rPr>
        <w:t>
      салықтық емес түсімдер бойынша – 37 932 мың теңге;</w:t>
      </w:r>
      <w:r>
        <w:br/>
      </w:r>
      <w:r>
        <w:rPr>
          <w:rFonts w:ascii="Times New Roman"/>
          <w:b w:val="false"/>
          <w:i w:val="false"/>
          <w:color w:val="000000"/>
          <w:sz w:val="28"/>
        </w:rPr>
        <w:t>
      негізгі капиталды сатудан түсетін түсімдер бойынша – 111 350 мың теңге;</w:t>
      </w:r>
      <w:r>
        <w:br/>
      </w:r>
      <w:r>
        <w:rPr>
          <w:rFonts w:ascii="Times New Roman"/>
          <w:b w:val="false"/>
          <w:i w:val="false"/>
          <w:color w:val="000000"/>
          <w:sz w:val="28"/>
        </w:rPr>
        <w:t>
      трансферттер түсімдері бойынша – 3 565 592 мың теңге;</w:t>
      </w:r>
      <w:r>
        <w:br/>
      </w:r>
      <w:r>
        <w:rPr>
          <w:rFonts w:ascii="Times New Roman"/>
          <w:b w:val="false"/>
          <w:i w:val="false"/>
          <w:color w:val="000000"/>
          <w:sz w:val="28"/>
        </w:rPr>
        <w:t>
      2) шығындар – 10 647 244 мың теңге;</w:t>
      </w:r>
      <w:r>
        <w:br/>
      </w:r>
      <w:r>
        <w:rPr>
          <w:rFonts w:ascii="Times New Roman"/>
          <w:b w:val="false"/>
          <w:i w:val="false"/>
          <w:color w:val="000000"/>
          <w:sz w:val="28"/>
        </w:rPr>
        <w:t>
      3) таза бюджеттік кредиттеу – 226 980 мың теңге, соның ішінде:</w:t>
      </w:r>
      <w:r>
        <w:br/>
      </w:r>
      <w:r>
        <w:rPr>
          <w:rFonts w:ascii="Times New Roman"/>
          <w:b w:val="false"/>
          <w:i w:val="false"/>
          <w:color w:val="000000"/>
          <w:sz w:val="28"/>
        </w:rPr>
        <w:t>
      бюджеттік кредиттер – 227 281 мың теңге;</w:t>
      </w:r>
      <w:r>
        <w:br/>
      </w:r>
      <w:r>
        <w:rPr>
          <w:rFonts w:ascii="Times New Roman"/>
          <w:b w:val="false"/>
          <w:i w:val="false"/>
          <w:color w:val="000000"/>
          <w:sz w:val="28"/>
        </w:rPr>
        <w:t>
      бюджеттік кредиттерді өтеу – 301 мың теңге;</w:t>
      </w:r>
      <w:r>
        <w:br/>
      </w:r>
      <w:r>
        <w:rPr>
          <w:rFonts w:ascii="Times New Roman"/>
          <w:b w:val="false"/>
          <w:i w:val="false"/>
          <w:color w:val="000000"/>
          <w:sz w:val="28"/>
        </w:rPr>
        <w:t>
      4) қаржы активтерімен операциялар бойынша сальдо – 122 418 мың теңге, соның ішінде:</w:t>
      </w:r>
      <w:r>
        <w:br/>
      </w:r>
      <w:r>
        <w:rPr>
          <w:rFonts w:ascii="Times New Roman"/>
          <w:b w:val="false"/>
          <w:i w:val="false"/>
          <w:color w:val="000000"/>
          <w:sz w:val="28"/>
        </w:rPr>
        <w:t>
      қаржы активтерін сатып алу – 134 103 мың теңге;</w:t>
      </w:r>
      <w:r>
        <w:br/>
      </w:r>
      <w:r>
        <w:rPr>
          <w:rFonts w:ascii="Times New Roman"/>
          <w:b w:val="false"/>
          <w:i w:val="false"/>
          <w:color w:val="000000"/>
          <w:sz w:val="28"/>
        </w:rPr>
        <w:t>
      мемлекеттің қаржы активтерін сатудан түсетін түсімдер – 11 685 мың теңге;</w:t>
      </w:r>
      <w:r>
        <w:br/>
      </w:r>
      <w:r>
        <w:rPr>
          <w:rFonts w:ascii="Times New Roman"/>
          <w:b w:val="false"/>
          <w:i w:val="false"/>
          <w:color w:val="000000"/>
          <w:sz w:val="28"/>
        </w:rPr>
        <w:t>
      5) бюджет тапшылығы – -472 427 мың теңге;</w:t>
      </w:r>
      <w:r>
        <w:br/>
      </w:r>
      <w:r>
        <w:rPr>
          <w:rFonts w:ascii="Times New Roman"/>
          <w:b w:val="false"/>
          <w:i w:val="false"/>
          <w:color w:val="000000"/>
          <w:sz w:val="28"/>
        </w:rPr>
        <w:t>
      6) бюджет тапшылығын қаржыландыру – 472 427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Екібастұз қалалық мәслихатының 2012.01.26 </w:t>
      </w:r>
      <w:r>
        <w:rPr>
          <w:rFonts w:ascii="Times New Roman"/>
          <w:b w:val="false"/>
          <w:i w:val="false"/>
          <w:color w:val="000000"/>
          <w:sz w:val="28"/>
        </w:rPr>
        <w:t>N 8/2</w:t>
      </w:r>
      <w:r>
        <w:rPr>
          <w:rFonts w:ascii="Times New Roman"/>
          <w:b w:val="false"/>
          <w:i w:val="false"/>
          <w:color w:val="ff0000"/>
          <w:sz w:val="28"/>
        </w:rPr>
        <w:t xml:space="preserve"> (2012.01.01 бастап қолданысқа енеді); 2012.03.20 </w:t>
      </w:r>
      <w:r>
        <w:rPr>
          <w:rFonts w:ascii="Times New Roman"/>
          <w:b w:val="false"/>
          <w:i w:val="false"/>
          <w:color w:val="000000"/>
          <w:sz w:val="28"/>
        </w:rPr>
        <w:t>N 17/4</w:t>
      </w:r>
      <w:r>
        <w:rPr>
          <w:rFonts w:ascii="Times New Roman"/>
          <w:b w:val="false"/>
          <w:i w:val="false"/>
          <w:color w:val="ff0000"/>
          <w:sz w:val="28"/>
        </w:rPr>
        <w:t xml:space="preserve"> (2012.01.01 бастап қолданысқа енеді); 2012.04.17 </w:t>
      </w:r>
      <w:r>
        <w:rPr>
          <w:rFonts w:ascii="Times New Roman"/>
          <w:b w:val="false"/>
          <w:i w:val="false"/>
          <w:color w:val="000000"/>
          <w:sz w:val="28"/>
        </w:rPr>
        <w:t>N 29/5</w:t>
      </w:r>
      <w:r>
        <w:rPr>
          <w:rFonts w:ascii="Times New Roman"/>
          <w:b w:val="false"/>
          <w:i w:val="false"/>
          <w:color w:val="ff0000"/>
          <w:sz w:val="28"/>
        </w:rPr>
        <w:t xml:space="preserve"> (2012.01.01 бастап қолданысқа енеді);  2012.05.25 </w:t>
      </w:r>
      <w:r>
        <w:rPr>
          <w:rFonts w:ascii="Times New Roman"/>
          <w:b w:val="false"/>
          <w:i w:val="false"/>
          <w:color w:val="000000"/>
          <w:sz w:val="28"/>
        </w:rPr>
        <w:t>N 37/6</w:t>
      </w:r>
      <w:r>
        <w:rPr>
          <w:rFonts w:ascii="Times New Roman"/>
          <w:b w:val="false"/>
          <w:i w:val="false"/>
          <w:color w:val="ff0000"/>
          <w:sz w:val="28"/>
        </w:rPr>
        <w:t xml:space="preserve"> (2012.01.01 бастап қолданысқа енеді); 2012.07.18 </w:t>
      </w:r>
      <w:r>
        <w:rPr>
          <w:rFonts w:ascii="Times New Roman"/>
          <w:b w:val="false"/>
          <w:i w:val="false"/>
          <w:color w:val="000000"/>
          <w:sz w:val="28"/>
        </w:rPr>
        <w:t xml:space="preserve">N 59/8 </w:t>
      </w:r>
      <w:r>
        <w:rPr>
          <w:rFonts w:ascii="Times New Roman"/>
          <w:b w:val="false"/>
          <w:i w:val="false"/>
          <w:color w:val="ff0000"/>
          <w:sz w:val="28"/>
        </w:rPr>
        <w:t xml:space="preserve">(2012.01.01 бастап қолданысқа енеді); 2012.10.24 </w:t>
      </w:r>
      <w:r>
        <w:rPr>
          <w:rFonts w:ascii="Times New Roman"/>
          <w:b w:val="false"/>
          <w:i w:val="false"/>
          <w:color w:val="000000"/>
          <w:sz w:val="28"/>
        </w:rPr>
        <w:t>N 84/10</w:t>
      </w:r>
      <w:r>
        <w:rPr>
          <w:rFonts w:ascii="Times New Roman"/>
          <w:b w:val="false"/>
          <w:i w:val="false"/>
          <w:color w:val="000000"/>
          <w:sz w:val="28"/>
        </w:rPr>
        <w:t> </w:t>
      </w:r>
      <w:r>
        <w:rPr>
          <w:rFonts w:ascii="Times New Roman"/>
          <w:b w:val="false"/>
          <w:i w:val="false"/>
          <w:color w:val="ff0000"/>
          <w:sz w:val="28"/>
        </w:rPr>
        <w:t xml:space="preserve">(2012.01.01 бастап қолданысқа енеді); 2012.12.06 </w:t>
      </w:r>
      <w:r>
        <w:rPr>
          <w:rFonts w:ascii="Times New Roman"/>
          <w:b w:val="false"/>
          <w:i w:val="false"/>
          <w:color w:val="000000"/>
          <w:sz w:val="28"/>
        </w:rPr>
        <w:t>N 90/11</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2012 жылға облыстық бюджетке кірістерді бөлу нормативі келесі мөлшерде ескерілсін:</w:t>
      </w:r>
      <w:r>
        <w:br/>
      </w:r>
      <w:r>
        <w:rPr>
          <w:rFonts w:ascii="Times New Roman"/>
          <w:b w:val="false"/>
          <w:i w:val="false"/>
          <w:color w:val="000000"/>
          <w:sz w:val="28"/>
        </w:rPr>
        <w:t>
      жеке табыс салығы бойынша – 24 пайыз;</w:t>
      </w:r>
      <w:r>
        <w:br/>
      </w:r>
      <w:r>
        <w:rPr>
          <w:rFonts w:ascii="Times New Roman"/>
          <w:b w:val="false"/>
          <w:i w:val="false"/>
          <w:color w:val="000000"/>
          <w:sz w:val="28"/>
        </w:rPr>
        <w:t>
      әлеуметтік салық бойынша – 100 пайыз.</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Павлодар облысы Екібастұз қалалық мәслихатының 2012.07.18 </w:t>
      </w:r>
      <w:r>
        <w:rPr>
          <w:rFonts w:ascii="Times New Roman"/>
          <w:b w:val="false"/>
          <w:i w:val="false"/>
          <w:color w:val="000000"/>
          <w:sz w:val="28"/>
        </w:rPr>
        <w:t xml:space="preserve">N 59/8 </w:t>
      </w:r>
      <w:r>
        <w:rPr>
          <w:rFonts w:ascii="Times New Roman"/>
          <w:b w:val="false"/>
          <w:i w:val="false"/>
          <w:color w:val="ff0000"/>
          <w:sz w:val="28"/>
        </w:rPr>
        <w:t>(2012.01.01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3. 2012 жылы ауылдық жерлерде жұмыс істейтін және мемлекеттік қызметші болып табылмайтын денсаулық сақтау, әлеуметтік қамсыздандыру, білім, мәдениет және спорт саласындағы мамандардың еңбекақылары мен тарифтік ставкалары қалалық жағдайда осы қызмет түрлерімен айналысатын мамандардың ставкаларымен салыстырғанда 25 пайызға көтерілуі сақталсын.</w:t>
      </w:r>
      <w:r>
        <w:br/>
      </w:r>
      <w:r>
        <w:rPr>
          <w:rFonts w:ascii="Times New Roman"/>
          <w:b w:val="false"/>
          <w:i w:val="false"/>
          <w:color w:val="000000"/>
          <w:sz w:val="28"/>
        </w:rPr>
        <w:t>
</w:t>
      </w:r>
      <w:r>
        <w:rPr>
          <w:rFonts w:ascii="Times New Roman"/>
          <w:b w:val="false"/>
          <w:i w:val="false"/>
          <w:color w:val="000000"/>
          <w:sz w:val="28"/>
        </w:rPr>
        <w:t>
      4. Қаланың жергілікті атқарушы органының 2012 жылға арналған резерві 1 350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Павлодар облысы Екібастұз қалалық мәслихатының 2012.01.26 </w:t>
      </w:r>
      <w:r>
        <w:rPr>
          <w:rFonts w:ascii="Times New Roman"/>
          <w:b w:val="false"/>
          <w:i w:val="false"/>
          <w:color w:val="000000"/>
          <w:sz w:val="28"/>
        </w:rPr>
        <w:t>N 8/2</w:t>
      </w:r>
      <w:r>
        <w:rPr>
          <w:rFonts w:ascii="Times New Roman"/>
          <w:b w:val="false"/>
          <w:i w:val="false"/>
          <w:color w:val="ff0000"/>
          <w:sz w:val="28"/>
        </w:rPr>
        <w:t xml:space="preserve"> (2012.01.01 бастап қолданысқа енеді); 2012.03.20 </w:t>
      </w:r>
      <w:r>
        <w:rPr>
          <w:rFonts w:ascii="Times New Roman"/>
          <w:b w:val="false"/>
          <w:i w:val="false"/>
          <w:color w:val="000000"/>
          <w:sz w:val="28"/>
        </w:rPr>
        <w:t>N 17/4</w:t>
      </w:r>
      <w:r>
        <w:rPr>
          <w:rFonts w:ascii="Times New Roman"/>
          <w:b w:val="false"/>
          <w:i w:val="false"/>
          <w:color w:val="ff0000"/>
          <w:sz w:val="28"/>
        </w:rPr>
        <w:t xml:space="preserve"> (2012.01.01 бастап қолданысқа енеді); 2012.04.17 </w:t>
      </w:r>
      <w:r>
        <w:rPr>
          <w:rFonts w:ascii="Times New Roman"/>
          <w:b w:val="false"/>
          <w:i w:val="false"/>
          <w:color w:val="000000"/>
          <w:sz w:val="28"/>
        </w:rPr>
        <w:t>N 29/5</w:t>
      </w:r>
      <w:r>
        <w:rPr>
          <w:rFonts w:ascii="Times New Roman"/>
          <w:b w:val="false"/>
          <w:i w:val="false"/>
          <w:color w:val="ff0000"/>
          <w:sz w:val="28"/>
        </w:rPr>
        <w:t xml:space="preserve"> (2012.01.01 бастап қолданысқа енеді);  2012.05.25 </w:t>
      </w:r>
      <w:r>
        <w:rPr>
          <w:rFonts w:ascii="Times New Roman"/>
          <w:b w:val="false"/>
          <w:i w:val="false"/>
          <w:color w:val="000000"/>
          <w:sz w:val="28"/>
        </w:rPr>
        <w:t>N 37/6</w:t>
      </w:r>
      <w:r>
        <w:rPr>
          <w:rFonts w:ascii="Times New Roman"/>
          <w:b w:val="false"/>
          <w:i w:val="false"/>
          <w:color w:val="ff0000"/>
          <w:sz w:val="28"/>
        </w:rPr>
        <w:t xml:space="preserve"> (2012.01.01 бастап қолданысқа енеді); 2012.07.18 </w:t>
      </w:r>
      <w:r>
        <w:rPr>
          <w:rFonts w:ascii="Times New Roman"/>
          <w:b w:val="false"/>
          <w:i w:val="false"/>
          <w:color w:val="000000"/>
          <w:sz w:val="28"/>
        </w:rPr>
        <w:t xml:space="preserve">N 59/8 </w:t>
      </w:r>
      <w:r>
        <w:rPr>
          <w:rFonts w:ascii="Times New Roman"/>
          <w:b w:val="false"/>
          <w:i w:val="false"/>
          <w:color w:val="ff0000"/>
          <w:sz w:val="28"/>
        </w:rPr>
        <w:t xml:space="preserve">(2012.01.01 бастап қолданысқа енеді); 2012.10.24 </w:t>
      </w:r>
      <w:r>
        <w:rPr>
          <w:rFonts w:ascii="Times New Roman"/>
          <w:b w:val="false"/>
          <w:i w:val="false"/>
          <w:color w:val="000000"/>
          <w:sz w:val="28"/>
        </w:rPr>
        <w:t>N 84/10</w:t>
      </w:r>
      <w:r>
        <w:rPr>
          <w:rFonts w:ascii="Times New Roman"/>
          <w:b w:val="false"/>
          <w:i w:val="false"/>
          <w:color w:val="000000"/>
          <w:sz w:val="28"/>
        </w:rPr>
        <w:t> </w:t>
      </w:r>
      <w:r>
        <w:rPr>
          <w:rFonts w:ascii="Times New Roman"/>
          <w:b w:val="false"/>
          <w:i w:val="false"/>
          <w:color w:val="ff0000"/>
          <w:sz w:val="28"/>
        </w:rPr>
        <w:t xml:space="preserve">(2012.01.01 бастап қолданысқа енеді): 2012.12.06 </w:t>
      </w:r>
      <w:r>
        <w:rPr>
          <w:rFonts w:ascii="Times New Roman"/>
          <w:b w:val="false"/>
          <w:i w:val="false"/>
          <w:color w:val="000000"/>
          <w:sz w:val="28"/>
        </w:rPr>
        <w:t>N 90/11</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4-қосымшаға</w:t>
      </w:r>
      <w:r>
        <w:rPr>
          <w:rFonts w:ascii="Times New Roman"/>
          <w:b w:val="false"/>
          <w:i w:val="false"/>
          <w:color w:val="000000"/>
          <w:sz w:val="28"/>
        </w:rPr>
        <w:t xml:space="preserve"> сәйкес қаланың 2012 жылға арналған бюджетін атқару барысында секвестрлеуге жатпайтын жергілікті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5-қосымшаға</w:t>
      </w:r>
      <w:r>
        <w:rPr>
          <w:rFonts w:ascii="Times New Roman"/>
          <w:b w:val="false"/>
          <w:i w:val="false"/>
          <w:color w:val="000000"/>
          <w:sz w:val="28"/>
        </w:rPr>
        <w:t xml:space="preserve"> сәйкес кенттердің, ауылдардың (селолар), ауылдық (селолық) округтердің 2012 жылға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6-қосымшаға</w:t>
      </w:r>
      <w:r>
        <w:rPr>
          <w:rFonts w:ascii="Times New Roman"/>
          <w:b w:val="false"/>
          <w:i w:val="false"/>
          <w:color w:val="000000"/>
          <w:sz w:val="28"/>
        </w:rPr>
        <w:t xml:space="preserve"> сәйкес 2012 жылға арналған Екібастұз қаласының бюджетінде жоғары тұрған бюджеттерден бөлінген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 Екібастұз қалалық мәслихатының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9. Нақты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Жүсіпаев</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хатшысының м.а.                            Л. Крыжановская</w:t>
      </w:r>
    </w:p>
    <w:bookmarkStart w:name="z11" w:id="1"/>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шақырылған кезекті XXXVIII сессия)</w:t>
      </w:r>
      <w:r>
        <w:br/>
      </w:r>
      <w:r>
        <w:rPr>
          <w:rFonts w:ascii="Times New Roman"/>
          <w:b w:val="false"/>
          <w:i w:val="false"/>
          <w:color w:val="000000"/>
          <w:sz w:val="28"/>
        </w:rPr>
        <w:t xml:space="preserve">
N 405/38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Екібастұз қалалық мәслихатының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(V шақырылған кезектен тыс ХI сессия)</w:t>
      </w:r>
      <w:r>
        <w:br/>
      </w:r>
      <w:r>
        <w:rPr>
          <w:rFonts w:ascii="Times New Roman"/>
          <w:b w:val="false"/>
          <w:i w:val="false"/>
          <w:color w:val="000000"/>
          <w:sz w:val="28"/>
        </w:rPr>
        <w:t xml:space="preserve">
N 90/11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2012 жылға арналған Екібастұз қаласының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Екібастұз қалалық мәслихатының 2012.12.06 </w:t>
      </w:r>
      <w:r>
        <w:rPr>
          <w:rFonts w:ascii="Times New Roman"/>
          <w:b w:val="false"/>
          <w:i w:val="false"/>
          <w:color w:val="ff0000"/>
          <w:sz w:val="28"/>
        </w:rPr>
        <w:t>N 90/11</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453"/>
        <w:gridCol w:w="452"/>
        <w:gridCol w:w="7908"/>
        <w:gridCol w:w="2227"/>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10524215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6809341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2556743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2556743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3058725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1831565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978568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246925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1151590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w:t>
            </w:r>
          </w:p>
        </w:tc>
      </w:tr>
      <w:tr>
        <w:trPr>
          <w:trHeight w:val="8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міндеттi төлемдер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9893</w:t>
            </w: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3565592</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3565592</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3565592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492"/>
        <w:gridCol w:w="508"/>
        <w:gridCol w:w="508"/>
        <w:gridCol w:w="7302"/>
        <w:gridCol w:w="224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10647244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330949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247522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90978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90838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талондарды беру жөнiндегi жұмысты ұйымдастыру және бiржолғы талондарды сатудан түскен сомаларды толық алынуын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4492755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1209025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 ұйымдарын қолдау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1151271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мен оқытуды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954654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182991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3022092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3015798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2791003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152144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241310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241310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538116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474518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468606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146739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137028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2621868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1044681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94589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915251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795069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102382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1260791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1178334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1150414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316396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290805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101818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156237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433266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203045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184877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184877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106640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8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15098</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922547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851615</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831292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797522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606579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588837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587487</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537951</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106689</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101996</w:t>
            </w:r>
          </w:p>
        </w:tc>
      </w:tr>
      <w:tr>
        <w:trPr>
          <w:trHeight w:val="25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498"/>
        <w:gridCol w:w="513"/>
        <w:gridCol w:w="513"/>
        <w:gridCol w:w="7311"/>
        <w:gridCol w:w="2298"/>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226980</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227281</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493"/>
        <w:gridCol w:w="493"/>
        <w:gridCol w:w="7856"/>
        <w:gridCol w:w="229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22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498"/>
        <w:gridCol w:w="513"/>
        <w:gridCol w:w="518"/>
        <w:gridCol w:w="7267"/>
        <w:gridCol w:w="2277"/>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122418</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134103</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134103</w:t>
            </w:r>
          </w:p>
        </w:tc>
      </w:tr>
      <w:tr>
        <w:trPr>
          <w:trHeight w:val="22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134103</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134103</w:t>
            </w:r>
          </w:p>
        </w:tc>
      </w:tr>
      <w:tr>
        <w:trPr>
          <w:trHeight w:val="315"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33"/>
        <w:gridCol w:w="552"/>
        <w:gridCol w:w="7666"/>
        <w:gridCol w:w="224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3"/>
        <w:gridCol w:w="2197"/>
      </w:tblGrid>
      <w:tr>
        <w:trPr>
          <w:trHeight w:val="69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-472427</w:t>
            </w:r>
          </w:p>
        </w:tc>
      </w:tr>
      <w:tr>
        <w:trPr>
          <w:trHeight w:val="285"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472427</w:t>
            </w:r>
          </w:p>
        </w:tc>
      </w:tr>
    </w:tbl>
    <w:bookmarkStart w:name="z12" w:id="2"/>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шақырылған кезекті XXXVIII сессия)</w:t>
      </w:r>
      <w:r>
        <w:br/>
      </w:r>
      <w:r>
        <w:rPr>
          <w:rFonts w:ascii="Times New Roman"/>
          <w:b w:val="false"/>
          <w:i w:val="false"/>
          <w:color w:val="000000"/>
          <w:sz w:val="28"/>
        </w:rPr>
        <w:t xml:space="preserve">
N 405/38 шешіміне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2013 жылға арналған Екібастұз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609"/>
        <w:gridCol w:w="567"/>
        <w:gridCol w:w="8232"/>
        <w:gridCol w:w="3017"/>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6484290</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6420874</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1855585</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1855585</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3333963</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2047082</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1024633</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260465</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1155720</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1066000</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61962</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w:t>
            </w:r>
          </w:p>
        </w:tc>
      </w:tr>
      <w:tr>
        <w:trPr>
          <w:trHeight w:val="76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міндеттi төлемдер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75606</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75606</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26416</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17416</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547"/>
        <w:gridCol w:w="547"/>
        <w:gridCol w:w="568"/>
        <w:gridCol w:w="7781"/>
        <w:gridCol w:w="304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6484290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288698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210721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114320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114320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талондарды беру жөнiндегi жұмысты ұйымдастыру және бiржолғы талондарды сатудан түскен сомаларды толық алынуын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4105449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1007457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 ұйымдарын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957847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мен оқытуды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957847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2998641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2992422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2841467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150955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469152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422376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416726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158493</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304851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238184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224316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319769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163695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146740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146740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19409</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19936</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156042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87382</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84007</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729051</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712833</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5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651164</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651164</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49795</w:t>
            </w:r>
          </w:p>
        </w:tc>
      </w:tr>
      <w:tr>
        <w:trPr>
          <w:trHeight w:val="2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46"/>
        <w:gridCol w:w="525"/>
        <w:gridCol w:w="631"/>
        <w:gridCol w:w="7598"/>
        <w:gridCol w:w="306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20"/>
        <w:gridCol w:w="562"/>
        <w:gridCol w:w="8524"/>
        <w:gridCol w:w="2950"/>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25"/>
        <w:gridCol w:w="525"/>
        <w:gridCol w:w="503"/>
        <w:gridCol w:w="7917"/>
        <w:gridCol w:w="29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624"/>
        <w:gridCol w:w="560"/>
        <w:gridCol w:w="8286"/>
        <w:gridCol w:w="291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2"/>
        <w:gridCol w:w="2847"/>
      </w:tblGrid>
      <w:tr>
        <w:trPr>
          <w:trHeight w:val="690" w:hRule="atLeast"/>
        </w:trPr>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285" w:hRule="atLeast"/>
        </w:trPr>
        <w:tc>
          <w:tcPr>
            <w:tcW w:w="10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bl>
    <w:bookmarkStart w:name="z13" w:id="3"/>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шақырылған кезекті XXXVIII сессия)</w:t>
      </w:r>
      <w:r>
        <w:br/>
      </w:r>
      <w:r>
        <w:rPr>
          <w:rFonts w:ascii="Times New Roman"/>
          <w:b w:val="false"/>
          <w:i w:val="false"/>
          <w:color w:val="000000"/>
          <w:sz w:val="28"/>
        </w:rPr>
        <w:t xml:space="preserve">
N 405/38 шешіміне         </w:t>
      </w:r>
      <w:r>
        <w:br/>
      </w:r>
      <w:r>
        <w:rPr>
          <w:rFonts w:ascii="Times New Roman"/>
          <w:b w:val="false"/>
          <w:i w:val="false"/>
          <w:color w:val="000000"/>
          <w:sz w:val="28"/>
        </w:rPr>
        <w:t xml:space="preserve">
3-қосымша             </w:t>
      </w:r>
    </w:p>
    <w:bookmarkEnd w:id="3"/>
    <w:p>
      <w:pPr>
        <w:spacing w:after="0"/>
        <w:ind w:left="0"/>
        <w:jc w:val="left"/>
      </w:pPr>
      <w:r>
        <w:rPr>
          <w:rFonts w:ascii="Times New Roman"/>
          <w:b/>
          <w:i w:val="false"/>
          <w:color w:val="000000"/>
        </w:rPr>
        <w:t xml:space="preserve"> 2014 жылға арналған Екібастұз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559"/>
        <w:gridCol w:w="601"/>
        <w:gridCol w:w="8321"/>
        <w:gridCol w:w="2888"/>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6678826</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6613208</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1975554</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1975554</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3385765</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2079387</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1025772</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278697</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1170991</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1076000</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66300</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w:t>
            </w:r>
          </w:p>
        </w:tc>
      </w:tr>
      <w:tr>
        <w:trPr>
          <w:trHeight w:val="76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міндеттi төлемдер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80898</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80898</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28618</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18618</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18318</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465"/>
        <w:gridCol w:w="615"/>
        <w:gridCol w:w="572"/>
        <w:gridCol w:w="7876"/>
        <w:gridCol w:w="295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6678826</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281537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212082</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4129076</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1014279</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 ұйымдарын қолдау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964405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мен оқытуды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964405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3015293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3009039</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2857503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151536</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77414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77414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25141</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51991</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480750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433861</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428211</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159013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37571</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46889</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46889</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323578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58511</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58511</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58511</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255190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15172</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240018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324029</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31212</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85051</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56569</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11589</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89888</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68660</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864309</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13902</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847966</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786027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786027</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525"/>
        <w:gridCol w:w="546"/>
        <w:gridCol w:w="567"/>
        <w:gridCol w:w="7853"/>
        <w:gridCol w:w="2976"/>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518"/>
        <w:gridCol w:w="624"/>
        <w:gridCol w:w="8349"/>
        <w:gridCol w:w="296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525"/>
        <w:gridCol w:w="610"/>
        <w:gridCol w:w="652"/>
        <w:gridCol w:w="7534"/>
        <w:gridCol w:w="3018"/>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40"/>
        <w:gridCol w:w="646"/>
        <w:gridCol w:w="8194"/>
        <w:gridCol w:w="300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1"/>
        <w:gridCol w:w="2908"/>
      </w:tblGrid>
      <w:tr>
        <w:trPr>
          <w:trHeight w:val="690" w:hRule="atLeast"/>
        </w:trPr>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285" w:hRule="atLeast"/>
        </w:trPr>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bl>
    <w:bookmarkStart w:name="z14" w:id="4"/>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шақырылған кезекті XXXVIII сессия)</w:t>
      </w:r>
      <w:r>
        <w:br/>
      </w:r>
      <w:r>
        <w:rPr>
          <w:rFonts w:ascii="Times New Roman"/>
          <w:b w:val="false"/>
          <w:i w:val="false"/>
          <w:color w:val="000000"/>
          <w:sz w:val="28"/>
        </w:rPr>
        <w:t xml:space="preserve">
N 405/38 шешіміне         </w:t>
      </w:r>
      <w:r>
        <w:br/>
      </w:r>
      <w:r>
        <w:rPr>
          <w:rFonts w:ascii="Times New Roman"/>
          <w:b w:val="false"/>
          <w:i w:val="false"/>
          <w:color w:val="000000"/>
          <w:sz w:val="28"/>
        </w:rPr>
        <w:t xml:space="preserve">
4-қосымша             </w:t>
      </w:r>
    </w:p>
    <w:bookmarkEnd w:id="4"/>
    <w:p>
      <w:pPr>
        <w:spacing w:after="0"/>
        <w:ind w:left="0"/>
        <w:jc w:val="left"/>
      </w:pPr>
      <w:r>
        <w:rPr>
          <w:rFonts w:ascii="Times New Roman"/>
          <w:b/>
          <w:i w:val="false"/>
          <w:color w:val="000000"/>
        </w:rPr>
        <w:t xml:space="preserve"> 2012 жылға бюджетті атқару барысында секвестрлеуге</w:t>
      </w:r>
      <w:r>
        <w:br/>
      </w:r>
      <w:r>
        <w:rPr>
          <w:rFonts w:ascii="Times New Roman"/>
          <w:b/>
          <w:i w:val="false"/>
          <w:color w:val="000000"/>
        </w:rPr>
        <w:t>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498"/>
        <w:gridCol w:w="540"/>
        <w:gridCol w:w="583"/>
        <w:gridCol w:w="1086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бөлiмi</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15" w:id="5"/>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шақырылған кезекті XXXVIII сессия)</w:t>
      </w:r>
      <w:r>
        <w:br/>
      </w:r>
      <w:r>
        <w:rPr>
          <w:rFonts w:ascii="Times New Roman"/>
          <w:b w:val="false"/>
          <w:i w:val="false"/>
          <w:color w:val="000000"/>
          <w:sz w:val="28"/>
        </w:rPr>
        <w:t xml:space="preserve">
N 405/38 шешіміне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000000"/>
          <w:sz w:val="28"/>
        </w:rPr>
        <w:t xml:space="preserve">Екібастұз қалалық мәслихатының   </w:t>
      </w:r>
      <w:r>
        <w:br/>
      </w:r>
      <w:r>
        <w:rPr>
          <w:rFonts w:ascii="Times New Roman"/>
          <w:b w:val="false"/>
          <w:i w:val="false"/>
          <w:color w:val="000000"/>
          <w:sz w:val="28"/>
        </w:rPr>
        <w:t xml:space="preserve">
2012 жылғы 24 қазандағы      </w:t>
      </w:r>
      <w:r>
        <w:br/>
      </w:r>
      <w:r>
        <w:rPr>
          <w:rFonts w:ascii="Times New Roman"/>
          <w:b w:val="false"/>
          <w:i w:val="false"/>
          <w:color w:val="000000"/>
          <w:sz w:val="28"/>
        </w:rPr>
        <w:t>
(V шақырылған кезектен тыс Х сессия)</w:t>
      </w:r>
      <w:r>
        <w:br/>
      </w:r>
      <w:r>
        <w:rPr>
          <w:rFonts w:ascii="Times New Roman"/>
          <w:b w:val="false"/>
          <w:i w:val="false"/>
          <w:color w:val="000000"/>
          <w:sz w:val="28"/>
        </w:rPr>
        <w:t xml:space="preserve">
N 84/10 шешіміне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2012 жылға арналған кент, ауыл (село), ауылдық</w:t>
      </w:r>
      <w:r>
        <w:br/>
      </w:r>
      <w:r>
        <w:rPr>
          <w:rFonts w:ascii="Times New Roman"/>
          <w:b/>
          <w:i w:val="false"/>
          <w:color w:val="000000"/>
        </w:rPr>
        <w:t>
(селолық)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Павлодар облысы Екібастұз қалалық мәслихатының 2012.10.24 </w:t>
      </w:r>
      <w:r>
        <w:rPr>
          <w:rFonts w:ascii="Times New Roman"/>
          <w:b w:val="false"/>
          <w:i w:val="false"/>
          <w:color w:val="ff0000"/>
          <w:sz w:val="28"/>
        </w:rPr>
        <w:t>N 84/10</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478"/>
        <w:gridCol w:w="541"/>
        <w:gridCol w:w="536"/>
        <w:gridCol w:w="1041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27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Ақкөл ауылдық округі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Бәйет ауылдық округі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Темiржол ауылдық округі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Қарасу ауылдық округі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Академик Әлкей Марғұлан атындағы ауыл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Комсомол ауылдық округі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Қоянды ауылдық округі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Құдайкөл ауылдық округі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Өленті ауылдық округі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Сарықамыс ауылдық округі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Солнечный кенті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 ұйымдарын қолдау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ауылдыңь (селоның), ауылдық (селолық) округтің мемлекеттік тұрғын үй қорының сақталуын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Төртқұдық ауылы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Шідерті кенті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 ұйымдарын қолдау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Екібастұз ауылдық округі
</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r>
      <w:tr>
        <w:trPr>
          <w:trHeight w:val="2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6" w:id="6"/>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шақырылған кезекті XXXVIII сессия)</w:t>
      </w:r>
      <w:r>
        <w:br/>
      </w:r>
      <w:r>
        <w:rPr>
          <w:rFonts w:ascii="Times New Roman"/>
          <w:b w:val="false"/>
          <w:i w:val="false"/>
          <w:color w:val="000000"/>
          <w:sz w:val="28"/>
        </w:rPr>
        <w:t xml:space="preserve">
N 405/38 шешіміне         </w:t>
      </w:r>
      <w:r>
        <w:br/>
      </w:r>
      <w:r>
        <w:rPr>
          <w:rFonts w:ascii="Times New Roman"/>
          <w:b w:val="false"/>
          <w:i w:val="false"/>
          <w:color w:val="000000"/>
          <w:sz w:val="28"/>
        </w:rPr>
        <w:t xml:space="preserve">
6-қосымша             </w:t>
      </w:r>
    </w:p>
    <w:bookmarkEnd w:id="6"/>
    <w:p>
      <w:pPr>
        <w:spacing w:after="0"/>
        <w:ind w:left="0"/>
        <w:jc w:val="both"/>
      </w:pPr>
      <w:r>
        <w:rPr>
          <w:rFonts w:ascii="Times New Roman"/>
          <w:b w:val="false"/>
          <w:i w:val="false"/>
          <w:color w:val="000000"/>
          <w:sz w:val="28"/>
        </w:rPr>
        <w:t xml:space="preserve">Екібастұз қалалық мәслихатының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(V шақырылған кезектен тыс ХI сессия)</w:t>
      </w:r>
      <w:r>
        <w:br/>
      </w:r>
      <w:r>
        <w:rPr>
          <w:rFonts w:ascii="Times New Roman"/>
          <w:b w:val="false"/>
          <w:i w:val="false"/>
          <w:color w:val="000000"/>
          <w:sz w:val="28"/>
        </w:rPr>
        <w:t xml:space="preserve">
N 90/11 шешіміне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2012 жылға жоғары тұрған бюджеттерден</w:t>
      </w:r>
      <w:r>
        <w:br/>
      </w:r>
      <w:r>
        <w:rPr>
          <w:rFonts w:ascii="Times New Roman"/>
          <w:b/>
          <w:i w:val="false"/>
          <w:color w:val="000000"/>
        </w:rPr>
        <w:t>
бөлінген нысаналы трансферттер</w:t>
      </w:r>
    </w:p>
    <w:p>
      <w:pPr>
        <w:spacing w:after="0"/>
        <w:ind w:left="0"/>
        <w:jc w:val="both"/>
      </w:pPr>
      <w:r>
        <w:rPr>
          <w:rFonts w:ascii="Times New Roman"/>
          <w:b w:val="false"/>
          <w:i w:val="false"/>
          <w:color w:val="ff0000"/>
          <w:sz w:val="28"/>
        </w:rPr>
        <w:t xml:space="preserve">      Ескерту. 6-қосымша жаңа редакцияда - Павлодар облысы Екібастұз қалалық мәслихатының 2012.12.06 </w:t>
      </w:r>
      <w:r>
        <w:rPr>
          <w:rFonts w:ascii="Times New Roman"/>
          <w:b w:val="false"/>
          <w:i w:val="false"/>
          <w:color w:val="ff0000"/>
          <w:sz w:val="28"/>
        </w:rPr>
        <w:t>N 90/11</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7251"/>
        <w:gridCol w:w="1563"/>
        <w:gridCol w:w="1521"/>
        <w:gridCol w:w="1500"/>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қ/с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Бағдарламалар әкімшілерінің атауы /нысаналы трансферттердің қолдануы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соның ішінде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РБ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3565592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3123214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442378</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көшелерін) автомобиль жолдарын күрделі және орташа жөндеуге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212848</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қамтамасыз етуге ай сайын ақшалай қаражат төлеуге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125813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125813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құрал-жабдықтармен, бағдарламалық жинақпен қамтамасыз етуге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құрал-жабдықтарымен жарақтандыруға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санаттары үшін үстемақы мөлшерін арттыруға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 көрсету стандарттарын енгізуге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өткізуге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дамытуға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1055929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854743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201186</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сумен жабдықтау жүйесін дамытуға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іс-шараларды іске асыруға: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қызметін қамтамасыз ету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көшуге субсидиялар ұсыну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оқитын табысы аз отбасылардан шыққан және ата-анасының қамқорлығынсыз қалған студенттерге ай сайынғы көмектің төлемақы мөлшерін көбейтуге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объектілеріне күрделі жөндеу жүргізуге және материалдық-техникалық базасын нығайтуға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24782</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үйлерін жобалауға, салуға және (немесе) сатып алуға (2011 - 2014 жылдарға арналған тұрғын үй құрылысы бағдарламасы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777342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777342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салалы қалаларды жайластыру мәселелерін шешуге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537951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537951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 (ауылдық елді мекендерді дамыту шеңберінде инженерлік-көліктік және әлеуметтік инфрақұрылым объектілерін жөндеу), соның ішінде: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57239</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жөндеу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жөндеу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жөндеу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еңбекақыны арттыруға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7"/>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шақырылған кезекті XXXVIII сессия)</w:t>
      </w:r>
      <w:r>
        <w:br/>
      </w:r>
      <w:r>
        <w:rPr>
          <w:rFonts w:ascii="Times New Roman"/>
          <w:b w:val="false"/>
          <w:i w:val="false"/>
          <w:color w:val="000000"/>
          <w:sz w:val="28"/>
        </w:rPr>
        <w:t xml:space="preserve">
N 405/38 шешіміне         </w:t>
      </w:r>
      <w:r>
        <w:br/>
      </w:r>
      <w:r>
        <w:rPr>
          <w:rFonts w:ascii="Times New Roman"/>
          <w:b w:val="false"/>
          <w:i w:val="false"/>
          <w:color w:val="000000"/>
          <w:sz w:val="28"/>
        </w:rPr>
        <w:t xml:space="preserve">
7-қосымша             </w:t>
      </w:r>
    </w:p>
    <w:bookmarkEnd w:id="7"/>
    <w:p>
      <w:pPr>
        <w:spacing w:after="0"/>
        <w:ind w:left="0"/>
        <w:jc w:val="both"/>
      </w:pPr>
      <w:r>
        <w:rPr>
          <w:rFonts w:ascii="Times New Roman"/>
          <w:b w:val="false"/>
          <w:i w:val="false"/>
          <w:color w:val="000000"/>
          <w:sz w:val="28"/>
        </w:rPr>
        <w:t xml:space="preserve">Екібастұз қалалық мәслихатының   </w:t>
      </w:r>
      <w:r>
        <w:br/>
      </w:r>
      <w:r>
        <w:rPr>
          <w:rFonts w:ascii="Times New Roman"/>
          <w:b w:val="false"/>
          <w:i w:val="false"/>
          <w:color w:val="000000"/>
          <w:sz w:val="28"/>
        </w:rPr>
        <w:t xml:space="preserve">
2012 жылғы 24 қазандағы      </w:t>
      </w:r>
      <w:r>
        <w:br/>
      </w:r>
      <w:r>
        <w:rPr>
          <w:rFonts w:ascii="Times New Roman"/>
          <w:b w:val="false"/>
          <w:i w:val="false"/>
          <w:color w:val="000000"/>
          <w:sz w:val="28"/>
        </w:rPr>
        <w:t>
(V шақырылған кезектен тыс Х сессия)</w:t>
      </w:r>
      <w:r>
        <w:br/>
      </w:r>
      <w:r>
        <w:rPr>
          <w:rFonts w:ascii="Times New Roman"/>
          <w:b w:val="false"/>
          <w:i w:val="false"/>
          <w:color w:val="000000"/>
          <w:sz w:val="28"/>
        </w:rPr>
        <w:t xml:space="preserve">
N 84/10 шешіміне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2012 жылға арналған бюджеттік кредиттердің</w:t>
      </w:r>
      <w:r>
        <w:br/>
      </w:r>
      <w:r>
        <w:rPr>
          <w:rFonts w:ascii="Times New Roman"/>
          <w:b/>
          <w:i w:val="false"/>
          <w:color w:val="000000"/>
        </w:rPr>
        <w:t>
сомасын бағдарламалар әкімшілеріне бөлу</w:t>
      </w:r>
    </w:p>
    <w:p>
      <w:pPr>
        <w:spacing w:after="0"/>
        <w:ind w:left="0"/>
        <w:jc w:val="both"/>
      </w:pPr>
      <w:r>
        <w:rPr>
          <w:rFonts w:ascii="Times New Roman"/>
          <w:b w:val="false"/>
          <w:i w:val="false"/>
          <w:color w:val="ff0000"/>
          <w:sz w:val="28"/>
        </w:rPr>
        <w:t xml:space="preserve">      Ескерту. Шешім 7 қосымшамен толықтырылды - Павлодар облысы Екібастұз қалалық мәслихатының 2012.01.26 </w:t>
      </w:r>
      <w:r>
        <w:rPr>
          <w:rFonts w:ascii="Times New Roman"/>
          <w:b w:val="false"/>
          <w:i w:val="false"/>
          <w:color w:val="ff0000"/>
          <w:sz w:val="28"/>
        </w:rPr>
        <w:t>N 8/2</w:t>
      </w:r>
      <w:r>
        <w:rPr>
          <w:rFonts w:ascii="Times New Roman"/>
          <w:b w:val="false"/>
          <w:i w:val="false"/>
          <w:color w:val="ff0000"/>
          <w:sz w:val="28"/>
        </w:rPr>
        <w:t xml:space="preserve"> (2012.01.01 бастап қолданысқа енеді) шешімімен; жаңа редакцияда - Павлодар облысы Екібастұз қалалық мәслихатының 2012.10.24 </w:t>
      </w:r>
      <w:r>
        <w:rPr>
          <w:rFonts w:ascii="Times New Roman"/>
          <w:b w:val="false"/>
          <w:i w:val="false"/>
          <w:color w:val="ff0000"/>
          <w:sz w:val="28"/>
        </w:rPr>
        <w:t>N 84/10</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9309"/>
        <w:gridCol w:w="2213"/>
      </w:tblGrid>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әкімшілерінің атауы/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кредиттердің мақсаты</w:t>
            </w:r>
          </w:p>
        </w:tc>
        <w:tc>
          <w:tcPr>
            <w:tcW w:w="0" w:type="auto"/>
            <w:vMerge/>
            <w:tcBorders>
              <w:top w:val="nil"/>
              <w:left w:val="single" w:color="cfcfcf" w:sz="5"/>
              <w:bottom w:val="single" w:color="cfcfcf" w:sz="5"/>
              <w:right w:val="single" w:color="cfcfcf" w:sz="5"/>
            </w:tcBorders>
          </w:tcP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227281
</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r>
      <w:tr>
        <w:trPr>
          <w:trHeight w:val="6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көлiгi және автомобиль жолдары бөлiмi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1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