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2313" w14:textId="2b22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жер қатынастары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2011 жылғы 07 желтоқсандағы N 1199/11 қаулысы. Павлодар облысының Әділет департаментінде 2012 жылғы 18 қаңтарда N 12-3-312 тіркелді. Күші жойылды - Павлодар облысы Екібастұз қалалық әкімдігінің 2012 жылғы 20 сәуірдегі N 500/4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2012.04.20 N 500/4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және сапалы мемлекеттік қызмет көрсету мақсатында,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орынбасары А.Қ. Мардановаға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Екiбастұз қаласының әкiмi                  А. Вербняк</w:t>
      </w:r>
    </w:p>
    <w:bookmarkStart w:name="z9"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N 1199/11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"Жер учаскесіне жеке меншік құқығына актілер ресімдеу</w:t>
      </w:r>
      <w:r>
        <w:br/>
      </w:r>
      <w:r>
        <w:rPr>
          <w:rFonts w:ascii="Times New Roman"/>
          <w:b/>
          <w:i w:val="false"/>
          <w:color w:val="000000"/>
        </w:rPr>
        <w:t>
және беру" мемлекеттік қызметінің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қызметінің осы регламенті (бұдан әрі – Регламент)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"ПавлодаржерҒӨО" ЕМК мамандандырылған мемлекеттік кәсіпорнының (бұдан әрі – мамандандырылған кәсіпорын) қатысуымен "Екібастұз қаласы әкімдігінің жер қатынастары бөлімі" мемлекеттік мекемесі (бұдан әрі – өкілетті орган) көрсетеді. Мемлекеттік қызмет жер учаскесінің орналасқан жері бойынша баламалы негізде облыстық ХҚКО РММ Екібастұз қаласының филиалы (бұдан әрі – Орталық) арқылы көрсетіле алады.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жеткізгіште жер учаскесіне жеке меншік құқығына акті, не жер учаскесіне жеке меншік құқығына арналған актінің телқұжатын немесе қызмет көрсетуден бас тарту себебі жазбаша көрсетілген жауап беру болып табылады.</w:t>
      </w:r>
    </w:p>
    <w:bookmarkEnd w:id="4"/>
    <w:bookmarkStart w:name="z17"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8" w:id="6"/>
    <w:p>
      <w:pPr>
        <w:spacing w:after="0"/>
        <w:ind w:left="0"/>
        <w:jc w:val="both"/>
      </w:pPr>
      <w:r>
        <w:rPr>
          <w:rFonts w:ascii="Times New Roman"/>
          <w:b w:val="false"/>
          <w:i w:val="false"/>
          <w:color w:val="000000"/>
          <w:sz w:val="28"/>
        </w:rPr>
        <w:t>
      6. Мемлекеттік қызмет Екібастұз қаласы, Екібастұз қаласына 50-жыл көшесі, 10, тел. 754300 мекенжайы бойынша өкілетті органның ғимаратында көрсетіледі.</w:t>
      </w:r>
      <w:r>
        <w:br/>
      </w:r>
      <w:r>
        <w:rPr>
          <w:rFonts w:ascii="Times New Roman"/>
          <w:b w:val="false"/>
          <w:i w:val="false"/>
          <w:color w:val="000000"/>
          <w:sz w:val="28"/>
        </w:rPr>
        <w:t>
      Мемлекеттік қызмет, сондай-ақ, Екібастұз қаласы, Мәшһүр Жүсіп көшесі, 92/2, тел. 77-17-74 мекенжайы бойынша орталық ғимаратында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жер учаскесіне жеке меншік құқығына арналған актінің телқұжатын берген кезде 4 жұмыс күні ішінде;</w:t>
      </w:r>
      <w:r>
        <w:br/>
      </w:r>
      <w:r>
        <w:rPr>
          <w:rFonts w:ascii="Times New Roman"/>
          <w:b w:val="false"/>
          <w:i w:val="false"/>
          <w:color w:val="000000"/>
          <w:sz w:val="28"/>
        </w:rPr>
        <w:t>
      2)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ақылы негізде өкілетті органға жер учаскесіне жеке меншік құқығына актіні дайындағаны үшін қызмет ақысын төлегені туралы түбіртекті берумен ұсынылады.</w:t>
      </w:r>
      <w:r>
        <w:br/>
      </w:r>
      <w:r>
        <w:rPr>
          <w:rFonts w:ascii="Times New Roman"/>
          <w:b w:val="false"/>
          <w:i w:val="false"/>
          <w:color w:val="000000"/>
          <w:sz w:val="28"/>
        </w:rPr>
        <w:t>
      Жер учаскесіне жеке меншік қықығына актіні дайындау үшін ақы төлеу қолма-қол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өкілетті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14.30-ға дейінгі түскі үзіліспен сағат 09.00-ден сағат 18.30-ға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13-00-ден 14-00-ге дейін түскі үзіліспен сағат 09.00-ден сағат 19.00-ге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Стандырттың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жағдайларда мемлекеттік қызмет көрсетуден бас тарылады.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құжаттар қабылдау өкілетті органның жауапты маманымен немесе орталықтың инспекторымен жүзеге асырады.</w:t>
      </w:r>
    </w:p>
    <w:bookmarkEnd w:id="6"/>
    <w:bookmarkStart w:name="z25"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26" w:id="8"/>
    <w:p>
      <w:pPr>
        <w:spacing w:after="0"/>
        <w:ind w:left="0"/>
        <w:jc w:val="both"/>
      </w:pPr>
      <w:r>
        <w:rPr>
          <w:rFonts w:ascii="Times New Roman"/>
          <w:b w:val="false"/>
          <w:i w:val="false"/>
          <w:color w:val="000000"/>
          <w:sz w:val="28"/>
        </w:rPr>
        <w:t>
      13. Жер учаскесіне жеке меншік құқығына актіні ресімдеу және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 Тұтынушы немесе оның сенім білдірілген тұлғасы жер учаскесіне жеке меншік құқығына актіні алғандығы және берілгендігі туралы тіркеу кітабына қол қояды.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өтініш беруші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(бұдан әрі – ҚФБ) қызмет етеді:</w:t>
      </w:r>
      <w:r>
        <w:br/>
      </w:r>
      <w:r>
        <w:rPr>
          <w:rFonts w:ascii="Times New Roman"/>
          <w:b w:val="false"/>
          <w:i w:val="false"/>
          <w:color w:val="000000"/>
          <w:sz w:val="28"/>
        </w:rPr>
        <w:t>
      өкілетті органның жауапты қызметкері;</w:t>
      </w:r>
      <w:r>
        <w:br/>
      </w:r>
      <w:r>
        <w:rPr>
          <w:rFonts w:ascii="Times New Roman"/>
          <w:b w:val="false"/>
          <w:i w:val="false"/>
          <w:color w:val="000000"/>
          <w:sz w:val="28"/>
        </w:rPr>
        <w:t>
      өкілетті органның бастығы;</w:t>
      </w:r>
      <w:r>
        <w:br/>
      </w:r>
      <w:r>
        <w:rPr>
          <w:rFonts w:ascii="Times New Roman"/>
          <w:b w:val="false"/>
          <w:i w:val="false"/>
          <w:color w:val="000000"/>
          <w:sz w:val="28"/>
        </w:rPr>
        <w:t>
      мамандандырылғын кәсіпорын.</w:t>
      </w:r>
      <w:r>
        <w:br/>
      </w:r>
      <w:r>
        <w:rPr>
          <w:rFonts w:ascii="Times New Roman"/>
          <w:b w:val="false"/>
          <w:i w:val="false"/>
          <w:color w:val="000000"/>
          <w:sz w:val="28"/>
        </w:rPr>
        <w:t>
</w:t>
      </w:r>
      <w:r>
        <w:rPr>
          <w:rFonts w:ascii="Times New Roman"/>
          <w:b w:val="false"/>
          <w:i w:val="false"/>
          <w:color w:val="000000"/>
          <w:sz w:val="28"/>
        </w:rPr>
        <w:t>
      16. Әрбір әкімшілік әрекетті (ресімді) орындау мерзімі көрсетілген әр құрылымдық-функционалдық бірліктің (бұдан әрі – ҚФБ) әкімшілік әрекеттерінің (ресімдерінің) реттілігі мен өзара әрекеттестігінің мәтіндік, кестелік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берілген.</w:t>
      </w:r>
    </w:p>
    <w:bookmarkEnd w:id="8"/>
    <w:bookmarkStart w:name="z30" w:id="9"/>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17. Өкілетті органның лауазымды тұлғалары мемлекеттік қызмет көрсету барысында қабылдайтын шешімдері мен әрекеттері (әрекетсіздігі) үшін Қазақстан Республикасының заңдарымен ескерілген тәртіпте жауапты болады.</w:t>
      </w:r>
    </w:p>
    <w:bookmarkEnd w:id="10"/>
    <w:bookmarkStart w:name="z32"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1 кесте. ҚФБ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793"/>
        <w:gridCol w:w="2133"/>
        <w:gridCol w:w="1997"/>
        <w:gridCol w:w="2928"/>
        <w:gridCol w:w="24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(барыстың, жұмыс легінің) әрекеттері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ӨКІЛЕТТІ ОРГАНҒА ӨТІНІШ БІЛДІРГЕН КЕЗДЕ
</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қолхат беред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қолын қояды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 учаскесіне жеке меншік құқығына акті немесе жеке меншік құқығына актінің телқұжатын дайындау үшін мамандандырылған кәсіпорынға жібереді, не қызмет көрсетуден бас тарту туралы дәлелді жауап жобасын дайындайды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құқығына акті немесе жеке меншік құқығына актінің телқұжатын дайындайды, қол қояды</w:t>
            </w:r>
          </w:p>
        </w:tc>
      </w:tr>
      <w:tr>
        <w:trPr>
          <w:trHeight w:val="12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қояды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немесе жер учаскесіне жеке меншік құқығына актінің телқұжатын дайындау үшін құжаттар пакеті, не қызмет көрсетуден бас тарту туралы дәлелді жауап</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немесе жер учаскесіне жеке меншік құқығына актінің телқұжаты</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күні,(шағын кәсіпкерлік субъектілері үшін – 4 жұмыс күні), акт телқұжатын беру кезінде – 1 жұмыс күні</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растайды, не қызмет көрсетуден бас тарту туралы дәлелді жауапқа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құқығына акті немесе актінің телқұжатын тіркейді, не қызмет көрсетуден бас тарту туралы дәлелді жауапты тіркейді және тұтынушыға береді</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құқығына акті немесе актінің телқұжаты, не қызмет көрсетуден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құқығына акті немесе актінің телқұжаты, не қызмет көрсетуден бас тарту туралы дәлелді жауап</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Мемлекеттік қызмет ұсыну процесінің сызбасы</w:t>
      </w:r>
    </w:p>
    <w:bookmarkEnd w:id="14"/>
    <w:p>
      <w:pPr>
        <w:spacing w:after="0"/>
        <w:ind w:left="0"/>
        <w:jc w:val="both"/>
      </w:pPr>
      <w:r>
        <w:drawing>
          <wp:inline distT="0" distB="0" distL="0" distR="0">
            <wp:extent cx="76327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30607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N 1199/11 қаулысымен    </w:t>
      </w:r>
      <w:r>
        <w:br/>
      </w:r>
      <w:r>
        <w:rPr>
          <w:rFonts w:ascii="Times New Roman"/>
          <w:b w:val="false"/>
          <w:i w:val="false"/>
          <w:color w:val="000000"/>
          <w:sz w:val="28"/>
        </w:rPr>
        <w:t xml:space="preserve">
бекітілді        </w:t>
      </w:r>
    </w:p>
    <w:bookmarkEnd w:id="15"/>
    <w:bookmarkStart w:name="z37" w:id="16"/>
    <w:p>
      <w:pPr>
        <w:spacing w:after="0"/>
        <w:ind w:left="0"/>
        <w:jc w:val="left"/>
      </w:pPr>
      <w:r>
        <w:rPr>
          <w:rFonts w:ascii="Times New Roman"/>
          <w:b/>
          <w:i w:val="false"/>
          <w:color w:val="000000"/>
        </w:rPr>
        <w:t xml:space="preserve"> 
"Тұрақты жер пайдалану құқығына актілер ресімдеу және беру"</w:t>
      </w:r>
      <w:r>
        <w:br/>
      </w:r>
      <w:r>
        <w:rPr>
          <w:rFonts w:ascii="Times New Roman"/>
          <w:b/>
          <w:i w:val="false"/>
          <w:color w:val="000000"/>
        </w:rPr>
        <w:t>
мемлекеттік қызметінің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қызметінің осы регламенті (бұдан әрі – Регламент)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"ПавлодаржерҒӨО" ЕМК мамандандырылған мемлекеттік кәсіпорнының (бұдан әрі – мамандандырылған кәсіпорын) қатысуымен "Екібастұз қаласы әкімдігінің жер қатынастары бөлімі" мемлекеттік мекемесі (бұдан әрі – өкілетті орган) көрсетеді. Мемлекеттік қызмет жер учаскесінің орналасқан жері бойынша баламалы негізде облыстық ХҚКО РММ Екібастұз қаласының филиалы (бұдан әрі – Орталық) арқылы көрсетіле алады.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жеткізгіште тұрақты жер пайдалану құқығына акті, не тұрақты жер пайдалану құқығына арналған актінің телқұжатын немесе қызмет көрсетуден бас тарту себебі жазбаша көрсетілген жауап беру болып табылады.</w:t>
      </w:r>
    </w:p>
    <w:bookmarkEnd w:id="18"/>
    <w:bookmarkStart w:name="z44"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5" w:id="20"/>
    <w:p>
      <w:pPr>
        <w:spacing w:after="0"/>
        <w:ind w:left="0"/>
        <w:jc w:val="both"/>
      </w:pPr>
      <w:r>
        <w:rPr>
          <w:rFonts w:ascii="Times New Roman"/>
          <w:b w:val="false"/>
          <w:i w:val="false"/>
          <w:color w:val="000000"/>
          <w:sz w:val="28"/>
        </w:rPr>
        <w:t>
      6. Мемлекеттік қызмет Екібастұз қаласы, Екібастұз қаласына 50-жыл көшесі, 10, тел. 754300 мекенжайы бойынша өкілетті органның ғимаратында көрсетіледі.</w:t>
      </w:r>
      <w:r>
        <w:br/>
      </w:r>
      <w:r>
        <w:rPr>
          <w:rFonts w:ascii="Times New Roman"/>
          <w:b w:val="false"/>
          <w:i w:val="false"/>
          <w:color w:val="000000"/>
          <w:sz w:val="28"/>
        </w:rPr>
        <w:t>
      Мемлекеттік қызмет Екібастұз қаласы, Мәшһүр Жүсіп көшесі, 92/2, тел. 77-17-74 мекенжайы бойынша орталық ғимаратында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10 жұмыс күні, жер учаскесіне тұрақты жер пайдалану құқығына арналған актінің телқұжатын берген кезде 4 жұмыс күні ішінде;</w:t>
      </w:r>
      <w:r>
        <w:br/>
      </w:r>
      <w:r>
        <w:rPr>
          <w:rFonts w:ascii="Times New Roman"/>
          <w:b w:val="false"/>
          <w:i w:val="false"/>
          <w:color w:val="000000"/>
          <w:sz w:val="28"/>
        </w:rPr>
        <w:t>
      2)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ақылы негізде өкілетті органға жер учаскесіне тұрақты жер пайдалану құқығына актіні дайындағаны үшін қызмет ақысын төлегені туралы түбіртекті берумен ұсынылады.</w:t>
      </w:r>
      <w:r>
        <w:br/>
      </w:r>
      <w:r>
        <w:rPr>
          <w:rFonts w:ascii="Times New Roman"/>
          <w:b w:val="false"/>
          <w:i w:val="false"/>
          <w:color w:val="000000"/>
          <w:sz w:val="28"/>
        </w:rPr>
        <w:t>
      Жер учаскесіне тұрақты жер пайдалану құқығына актіні дайындау үшін ақы төлеу қолма-қол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өкілетті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14.30-ға дейінгі түскі үзіліспен сағат 09.00-ден сағат 18.30-ға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13-00-ден 14-00-ге дейін түскі үзіліспен сағат 09.00-ден сағат 19.00-ге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Стандырттың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жағдайларда мемлекеттік қызмет көрсетуден бас тарылады.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құжаттар қабылдау өкілетті органның жауапты маманымен немесе орталықтың инспекторымен жүзеге асырады.</w:t>
      </w:r>
    </w:p>
    <w:bookmarkEnd w:id="20"/>
    <w:bookmarkStart w:name="z52" w:id="21"/>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21"/>
    <w:bookmarkStart w:name="z53" w:id="22"/>
    <w:p>
      <w:pPr>
        <w:spacing w:after="0"/>
        <w:ind w:left="0"/>
        <w:jc w:val="both"/>
      </w:pPr>
      <w:r>
        <w:rPr>
          <w:rFonts w:ascii="Times New Roman"/>
          <w:b w:val="false"/>
          <w:i w:val="false"/>
          <w:color w:val="000000"/>
          <w:sz w:val="28"/>
        </w:rPr>
        <w:t>
      13. Жер учаскесіне тұрақты жер пайдалану құқығына актіні ресімдеу және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немесе оның сенім білдірілген тұлғасы жер учаскесіне тұрақты жер пайдалану құқығына актіні алғандығы және берілгендігі туралы тіркеу кітабына қол қояды.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өтініш беруші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(бұдан әрі – ҚФБ) қызмет етеді:</w:t>
      </w:r>
      <w:r>
        <w:br/>
      </w:r>
      <w:r>
        <w:rPr>
          <w:rFonts w:ascii="Times New Roman"/>
          <w:b w:val="false"/>
          <w:i w:val="false"/>
          <w:color w:val="000000"/>
          <w:sz w:val="28"/>
        </w:rPr>
        <w:t>
      өкілетті органның жауапты қызметкері;</w:t>
      </w:r>
      <w:r>
        <w:br/>
      </w:r>
      <w:r>
        <w:rPr>
          <w:rFonts w:ascii="Times New Roman"/>
          <w:b w:val="false"/>
          <w:i w:val="false"/>
          <w:color w:val="000000"/>
          <w:sz w:val="28"/>
        </w:rPr>
        <w:t>
      өкілетті органның бастығы;</w:t>
      </w:r>
      <w:r>
        <w:br/>
      </w:r>
      <w:r>
        <w:rPr>
          <w:rFonts w:ascii="Times New Roman"/>
          <w:b w:val="false"/>
          <w:i w:val="false"/>
          <w:color w:val="000000"/>
          <w:sz w:val="28"/>
        </w:rPr>
        <w:t>
      мамандандырылғын кәсіпорын.</w:t>
      </w:r>
      <w:r>
        <w:br/>
      </w:r>
      <w:r>
        <w:rPr>
          <w:rFonts w:ascii="Times New Roman"/>
          <w:b w:val="false"/>
          <w:i w:val="false"/>
          <w:color w:val="000000"/>
          <w:sz w:val="28"/>
        </w:rPr>
        <w:t>
</w:t>
      </w:r>
      <w:r>
        <w:rPr>
          <w:rFonts w:ascii="Times New Roman"/>
          <w:b w:val="false"/>
          <w:i w:val="false"/>
          <w:color w:val="000000"/>
          <w:sz w:val="28"/>
        </w:rPr>
        <w:t>
      16. Әрбір әкімшілік әрекетті (ресімді) орындау мерзімі көрсетілген әр құрылымдық-функционалдық бірліктің (бұдан әрі – ҚФБ) әкімшілік әрекеттерінің (ресімдерінің) реттілігі мен өзара әрекеттестігінің мәтіндік, кестелік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берілген.</w:t>
      </w:r>
    </w:p>
    <w:bookmarkEnd w:id="22"/>
    <w:bookmarkStart w:name="z57" w:id="23"/>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23"/>
    <w:bookmarkStart w:name="z58" w:id="24"/>
    <w:p>
      <w:pPr>
        <w:spacing w:after="0"/>
        <w:ind w:left="0"/>
        <w:jc w:val="both"/>
      </w:pPr>
      <w:r>
        <w:rPr>
          <w:rFonts w:ascii="Times New Roman"/>
          <w:b w:val="false"/>
          <w:i w:val="false"/>
          <w:color w:val="000000"/>
          <w:sz w:val="28"/>
        </w:rPr>
        <w:t>
      17. Өкілетті органның лауазымды тұлғалары мемлекеттік қызмет көрсету барысында қабылдайтын шешімдері мен әрекеттері (әрекетсіздігі) үшін Қазақстан Республикасының заңдарымен ескерілген тәртіпте жауапты болады.</w:t>
      </w:r>
    </w:p>
    <w:bookmarkEnd w:id="24"/>
    <w:bookmarkStart w:name="z59" w:id="25"/>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5"/>
    <w:bookmarkStart w:name="z60" w:id="26"/>
    <w:p>
      <w:pPr>
        <w:spacing w:after="0"/>
        <w:ind w:left="0"/>
        <w:jc w:val="left"/>
      </w:pPr>
      <w:r>
        <w:rPr>
          <w:rFonts w:ascii="Times New Roman"/>
          <w:b/>
          <w:i w:val="false"/>
          <w:color w:val="000000"/>
        </w:rPr>
        <w:t xml:space="preserve"> 
1 кесте. ҚФБ 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2914"/>
        <w:gridCol w:w="2179"/>
        <w:gridCol w:w="2319"/>
        <w:gridCol w:w="2756"/>
        <w:gridCol w:w="2081"/>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(барыстың, жұмыс легінің) әрекеттері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ӨКІЛЕТТІ ОРГАНҒА ӨТІНІШ БІЛДІРГЕН КЕЗДЕ
</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қолхат береді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қолын қояды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 учаскесіне тұрақты жер пайдалану құқығына акті немесе  тұрақты жер пайдалану құқығына актінің телқұжатын дайындау үшін мамандандырылған кәсіпорынға жібереді, не қызмет көрсетуден бас тарту туралы дәлелді жауап жобасын дайындайды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жер учаскесіне тұрақты жер пайдалану құқығына актінің телқұжатын дайындайды, қол қояды</w:t>
            </w:r>
          </w:p>
        </w:tc>
      </w:tr>
      <w:tr>
        <w:trPr>
          <w:trHeight w:val="12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қояды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жер учаскесіне тұрақты жер пайдалану құқығына актінің телқұжатын дайындау үшін құжаттар пакеті, не қызмет көрсетуден бас тарту туралы дәлелді жауап</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жер учаскесіне тұрақты жер пайдалану құқығына актінің телқұжаты</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акт телқұжатын беру кезінде – 1 жұмыс күні</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растайды, не қызмет көрсетуден бас тарту туралы дәлелді жауапқа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актінің телқұжатын тіркейді, не қызмет көрсетуден бас тарту туралы дәлелді жауапты тіркейді және тұтынушыға береді</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актінің телқұжаты, не қызмет көрсетуден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тұрақты жер пайдалану құқығына акті немесе актінің телқұжаты, не қызмет көрсетуден бас тарту туралы дәлелді жауап</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1" w:id="27"/>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7"/>
    <w:bookmarkStart w:name="z62" w:id="28"/>
    <w:p>
      <w:pPr>
        <w:spacing w:after="0"/>
        <w:ind w:left="0"/>
        <w:jc w:val="left"/>
      </w:pPr>
      <w:r>
        <w:rPr>
          <w:rFonts w:ascii="Times New Roman"/>
          <w:b/>
          <w:i w:val="false"/>
          <w:color w:val="000000"/>
        </w:rPr>
        <w:t xml:space="preserve"> 
Мемлекеттік қызмет ұсыну процесінің сызбасы</w:t>
      </w:r>
    </w:p>
    <w:bookmarkEnd w:id="28"/>
    <w:p>
      <w:pPr>
        <w:spacing w:after="0"/>
        <w:ind w:left="0"/>
        <w:jc w:val="both"/>
      </w:pPr>
      <w:r>
        <w:drawing>
          <wp:inline distT="0" distB="0" distL="0" distR="0">
            <wp:extent cx="73533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53300" cy="33528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N 1199/11 қаулысымен    </w:t>
      </w:r>
      <w:r>
        <w:br/>
      </w:r>
      <w:r>
        <w:rPr>
          <w:rFonts w:ascii="Times New Roman"/>
          <w:b w:val="false"/>
          <w:i w:val="false"/>
          <w:color w:val="000000"/>
          <w:sz w:val="28"/>
        </w:rPr>
        <w:t xml:space="preserve">
бекітілді        </w:t>
      </w:r>
    </w:p>
    <w:bookmarkEnd w:id="29"/>
    <w:bookmarkStart w:name="z64" w:id="30"/>
    <w:p>
      <w:pPr>
        <w:spacing w:after="0"/>
        <w:ind w:left="0"/>
        <w:jc w:val="left"/>
      </w:pPr>
      <w:r>
        <w:rPr>
          <w:rFonts w:ascii="Times New Roman"/>
          <w:b/>
          <w:i w:val="false"/>
          <w:color w:val="000000"/>
        </w:rPr>
        <w:t xml:space="preserve"> 
"Уақытша өтеулі (ұзақ мерзімді, қысқа мерзімді) жер</w:t>
      </w:r>
      <w:r>
        <w:br/>
      </w:r>
      <w:r>
        <w:rPr>
          <w:rFonts w:ascii="Times New Roman"/>
          <w:b/>
          <w:i w:val="false"/>
          <w:color w:val="000000"/>
        </w:rPr>
        <w:t>
пайдалану (жалдау) құқығына актілер ресімдеу және беру"</w:t>
      </w:r>
      <w:r>
        <w:br/>
      </w:r>
      <w:r>
        <w:rPr>
          <w:rFonts w:ascii="Times New Roman"/>
          <w:b/>
          <w:i w:val="false"/>
          <w:color w:val="000000"/>
        </w:rPr>
        <w:t>
мемлекеттік қызметінің регламенті</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 ресімдеу және беру" мемлекеттік қызметінің осы регламенті (бұдан әрі – Регламент)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"ПавлодаржерҒӨО" ЕМК мамандандырылған мемлекеттік кәсіпорнының (бұдан әрі – мамандандырылған кәсіпорын) қатысуымен "Екібастұз қаласы әкімдігінің жер қатынастары бөлімі" мемлекеттік мекемесі (бұдан әрі – өкілетті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облыстық ХҚКО РММ Екібастұз қаласының филиалы (бұдан әрі – Орталық) арқылы көрсетіле алады.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жеткізгіште жер учаскесіне уақытша өтеулі (ұзақ мерзімді, қысқа мерзімді) жер пайдалану (жалдау) құқығына акті, не уақытша өтеулі (ұзақ мерзімді, қысқа мерзімді) жер пайдалану (жалдау) құқығына арналған актінің телқұжатын немесе қызмет көрсетуден бас тарту себебі жазбаша көрсетілген жауап беру болып табылады.</w:t>
      </w:r>
    </w:p>
    <w:bookmarkEnd w:id="32"/>
    <w:bookmarkStart w:name="z71"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2" w:id="34"/>
    <w:p>
      <w:pPr>
        <w:spacing w:after="0"/>
        <w:ind w:left="0"/>
        <w:jc w:val="both"/>
      </w:pPr>
      <w:r>
        <w:rPr>
          <w:rFonts w:ascii="Times New Roman"/>
          <w:b w:val="false"/>
          <w:i w:val="false"/>
          <w:color w:val="000000"/>
          <w:sz w:val="28"/>
        </w:rPr>
        <w:t>
      6. Мемлекеттік қызмет Екібастұз қаласы, Екібастұз қаласына 50-жыл көшесі, 10, тел. 754300 мекенжайы бойынша өкілетті органның ғимаратында көрсетіледі. Мемлекеттік қызмет Екібастұз қаласы, Мәшһүр Жүсіп көшесі, 92/2, тел. 77-17-74 мекенжайы бойынша орталық ғимаратында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жер учаскесіне уақытша өтеулі (ұзақ мерзімді, қысқа мерзімді) жер пайдалану (жалдау) құқығына арналған актінің телқұжатын берген кезде 4 жұмыс күні ішінде;</w:t>
      </w:r>
      <w:r>
        <w:br/>
      </w:r>
      <w:r>
        <w:rPr>
          <w:rFonts w:ascii="Times New Roman"/>
          <w:b w:val="false"/>
          <w:i w:val="false"/>
          <w:color w:val="000000"/>
          <w:sz w:val="28"/>
        </w:rPr>
        <w:t>
      2)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ақылы негізде өкілетті органға жер учаскесіне уақытша өтеулі (ұзақ мерзімді, қысқа мерзімді) жер пайдалану (жалдау) құқығына актіні дайындағаны үшін қызмет ақысын төлегені туралы түбіртекті берумен ұсынылады.</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актіні дайындау үшін ақы төлеу қолма-қол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өкілетті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14.30-ға дейінгі түскі үзіліспен сағат 09.00-ден сағат 18.30-ға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13-00-ден 14-00-ге дейін түскі үзіліспен сағат 09.00-ден сағат 19.00-ге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Стандырттың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жағдайларда мемлекеттік қызмет көрсетуден бас тарылады.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құжаттар қабылдау өкілетті органның жауапты маманымен немесе орталықтың инспекторымен жүзеге асырады.</w:t>
      </w:r>
    </w:p>
    <w:bookmarkEnd w:id="34"/>
    <w:bookmarkStart w:name="z79" w:id="35"/>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35"/>
    <w:bookmarkStart w:name="z80" w:id="36"/>
    <w:p>
      <w:pPr>
        <w:spacing w:after="0"/>
        <w:ind w:left="0"/>
        <w:jc w:val="both"/>
      </w:pPr>
      <w:r>
        <w:rPr>
          <w:rFonts w:ascii="Times New Roman"/>
          <w:b w:val="false"/>
          <w:i w:val="false"/>
          <w:color w:val="000000"/>
          <w:sz w:val="28"/>
        </w:rPr>
        <w:t>
      13. Уақытша өтеулі (ұзақ мерзімді, қысқа мерзімді) жер пайдалану (жалдау) құқығына актіні ресімдеу және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немесе оның сенім білдірілген тұлғасы жер учаскесіне уақытша өтеулі (ұзақ мерзімді, қысқа мерзімді) жер пайдалану (жалдау) құқығына актіні алғандығы және берілгендігі туралы тіркеу кітабына қол қояды.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өтініш беруші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(бұдан әрі – ҚФБ) қызмет етеді:</w:t>
      </w:r>
      <w:r>
        <w:br/>
      </w:r>
      <w:r>
        <w:rPr>
          <w:rFonts w:ascii="Times New Roman"/>
          <w:b w:val="false"/>
          <w:i w:val="false"/>
          <w:color w:val="000000"/>
          <w:sz w:val="28"/>
        </w:rPr>
        <w:t>
      өкілетті органның жауапты қызметкері;</w:t>
      </w:r>
      <w:r>
        <w:br/>
      </w:r>
      <w:r>
        <w:rPr>
          <w:rFonts w:ascii="Times New Roman"/>
          <w:b w:val="false"/>
          <w:i w:val="false"/>
          <w:color w:val="000000"/>
          <w:sz w:val="28"/>
        </w:rPr>
        <w:t>
      өкілетті органның бастығы;</w:t>
      </w:r>
      <w:r>
        <w:br/>
      </w:r>
      <w:r>
        <w:rPr>
          <w:rFonts w:ascii="Times New Roman"/>
          <w:b w:val="false"/>
          <w:i w:val="false"/>
          <w:color w:val="000000"/>
          <w:sz w:val="28"/>
        </w:rPr>
        <w:t>
      мамандандырылғын кәсіпорын.</w:t>
      </w:r>
      <w:r>
        <w:br/>
      </w:r>
      <w:r>
        <w:rPr>
          <w:rFonts w:ascii="Times New Roman"/>
          <w:b w:val="false"/>
          <w:i w:val="false"/>
          <w:color w:val="000000"/>
          <w:sz w:val="28"/>
        </w:rPr>
        <w:t>
</w:t>
      </w:r>
      <w:r>
        <w:rPr>
          <w:rFonts w:ascii="Times New Roman"/>
          <w:b w:val="false"/>
          <w:i w:val="false"/>
          <w:color w:val="000000"/>
          <w:sz w:val="28"/>
        </w:rPr>
        <w:t>
      16. Әрбір әкімшілік әрекетті (ресімді) орындау мерзімі көрсетілген әр құрылымдық-функционалдық бірліктің (бұдан әрі – ҚФБ) әкімшілік әрекеттерінің (ресімдерінің) реттілігі мен өзара әрекеттестігінің мәтіндік, кестелік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-қосымшасында берілген.</w:t>
      </w:r>
    </w:p>
    <w:bookmarkEnd w:id="36"/>
    <w:bookmarkStart w:name="z84" w:id="37"/>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37"/>
    <w:bookmarkStart w:name="z85" w:id="38"/>
    <w:p>
      <w:pPr>
        <w:spacing w:after="0"/>
        <w:ind w:left="0"/>
        <w:jc w:val="both"/>
      </w:pPr>
      <w:r>
        <w:rPr>
          <w:rFonts w:ascii="Times New Roman"/>
          <w:b w:val="false"/>
          <w:i w:val="false"/>
          <w:color w:val="000000"/>
          <w:sz w:val="28"/>
        </w:rPr>
        <w:t>
      17. Өкілетті органның лауазымды тұлғалары мемлекеттік қызмет көрсету барысында қабылдайтын шешімдері мен әрекеттері (әрекетсіздігі) үшін Қазақстан Республикасының заңдарымен ескерілген тәртіпте жауапты болады.</w:t>
      </w:r>
    </w:p>
    <w:bookmarkEnd w:id="38"/>
    <w:bookmarkStart w:name="z86" w:id="3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құқығына актілер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9"/>
    <w:bookmarkStart w:name="z87" w:id="40"/>
    <w:p>
      <w:pPr>
        <w:spacing w:after="0"/>
        <w:ind w:left="0"/>
        <w:jc w:val="left"/>
      </w:pPr>
      <w:r>
        <w:rPr>
          <w:rFonts w:ascii="Times New Roman"/>
          <w:b/>
          <w:i w:val="false"/>
          <w:color w:val="000000"/>
        </w:rPr>
        <w:t xml:space="preserve"> 
1 кесте. ҚФБ әрекеттерінің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550"/>
        <w:gridCol w:w="2047"/>
        <w:gridCol w:w="2453"/>
        <w:gridCol w:w="2995"/>
        <w:gridCol w:w="2609"/>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(барыстың, жұмыс легінің) әрекеттері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ӨКІЛЕТТІ ОРГАНҒА ӨТІНІШ БІЛДІРГЕН КЕЗДЕ
</w:t>
            </w:r>
          </w:p>
        </w:tc>
      </w:tr>
      <w:tr>
        <w:trPr>
          <w:trHeight w:val="5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қолхат береді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қолын қояды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өтеулі (ұзақ мерзімді, қысқа мерзімді) жер пайдалану (жалдау) құқығына акті немесе актінің телқұжатын дайындау үшін мамандандырылған кәсіпорынға жібереді, не қызмет көрсетуден бас тарту туралы дәлелді жауап жобасын дайындайды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 немесе актінің телқұжатын дайындайды, қол қояды</w:t>
            </w:r>
          </w:p>
        </w:tc>
      </w:tr>
      <w:tr>
        <w:trPr>
          <w:trHeight w:val="12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қояды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 немесе  актінің телқұжатын дайындау үшін құжаттар пакеті, не қызмет көрсетуден бас тарту туралы дәлелді жауап</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 немесе актінің телқұжаты</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(шағын кәсіпкерлік субъектілері үшін – 4 жұмыс күні), акт телқұжатын беру кезінде – 1 жұмыс күні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растайды, не қызмет көрсетуден бас тарту туралы дәлелді жауапқа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өтеулі (ұзақ мерзімді, қысқа мерзімді) жер пайдалану (жалдау) құқығына акті немесе актінің телқұжатын тіркейді, не қызмет көрсетуден бас тарту туралы дәлелді жауапты тіркейді және тұтынушыға береді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өтеулі (ұзақ мерзімді, қысқа мерзімді) жер пайдалану (жалдау) құқығына акті немесе актінің телқұжаты, не қызмет көрсетуден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өтеулі (ұзақ мерзімді, қысқа мерзімді) жер пайдалану (жалдау) құқығына акті немесе актінің телқұжаты, не қызмет көрсетуден бас тарту туралы дәлелді жауап</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1"/>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құқығына актілер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1"/>
    <w:bookmarkStart w:name="z89" w:id="42"/>
    <w:p>
      <w:pPr>
        <w:spacing w:after="0"/>
        <w:ind w:left="0"/>
        <w:jc w:val="left"/>
      </w:pPr>
      <w:r>
        <w:rPr>
          <w:rFonts w:ascii="Times New Roman"/>
          <w:b/>
          <w:i w:val="false"/>
          <w:color w:val="000000"/>
        </w:rPr>
        <w:t xml:space="preserve"> 
Мемлекеттік қызмет ұсыну процесінің сызбасы</w:t>
      </w:r>
    </w:p>
    <w:bookmarkEnd w:id="42"/>
    <w:p>
      <w:pPr>
        <w:spacing w:after="0"/>
        <w:ind w:left="0"/>
        <w:jc w:val="both"/>
      </w:pPr>
      <w:r>
        <w:drawing>
          <wp:inline distT="0" distB="0" distL="0" distR="0">
            <wp:extent cx="72898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89800" cy="34544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N 1199/11 қаулысымен    </w:t>
      </w:r>
      <w:r>
        <w:br/>
      </w:r>
      <w:r>
        <w:rPr>
          <w:rFonts w:ascii="Times New Roman"/>
          <w:b w:val="false"/>
          <w:i w:val="false"/>
          <w:color w:val="000000"/>
          <w:sz w:val="28"/>
        </w:rPr>
        <w:t xml:space="preserve">
бекітілді        </w:t>
      </w:r>
    </w:p>
    <w:bookmarkEnd w:id="43"/>
    <w:bookmarkStart w:name="z91" w:id="44"/>
    <w:p>
      <w:pPr>
        <w:spacing w:after="0"/>
        <w:ind w:left="0"/>
        <w:jc w:val="left"/>
      </w:pPr>
      <w:r>
        <w:rPr>
          <w:rFonts w:ascii="Times New Roman"/>
          <w:b/>
          <w:i w:val="false"/>
          <w:color w:val="000000"/>
        </w:rPr>
        <w:t xml:space="preserve"> 
"Уақытша өтеусіз жер пайдалану құқығына актілер ресімдеу</w:t>
      </w:r>
      <w:r>
        <w:br/>
      </w:r>
      <w:r>
        <w:rPr>
          <w:rFonts w:ascii="Times New Roman"/>
          <w:b/>
          <w:i w:val="false"/>
          <w:color w:val="000000"/>
        </w:rPr>
        <w:t>
және беру" мемлекеттік қызметінің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қызметінің осы регламенті (бұдан әрі – Регламент)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"ПавлодаржерҒӨО" ЕМК мамандандырылған мемлекеттік кәсіпорнының (бұдан әрі – мамандандырылған кәсіпорын) қатысуымен "Екібастұз қаласы әкімдігінің жер қатынастары бөлімі" мемлекеттік мекемесі (бұдан әрі – өкілетті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облыстық ХҚКО РММ Екібастұз қаласының филиалы (бұдан әрі – Орталық) арқылы көрсетіле алады.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Үкіметінің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жеткізгіште жер учаскесіне уақытша өтеусіз жер пайдалану құқығына акті, не уақытша өтеусіз жер пайдалану құқығына арналған актінің телқұжатын немесе қызмет көрсетуден бас тарту себебі жазбаша көрсетілген жауап беру болып табылады.</w:t>
      </w:r>
    </w:p>
    <w:bookmarkEnd w:id="46"/>
    <w:bookmarkStart w:name="z98"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99" w:id="48"/>
    <w:p>
      <w:pPr>
        <w:spacing w:after="0"/>
        <w:ind w:left="0"/>
        <w:jc w:val="both"/>
      </w:pPr>
      <w:r>
        <w:rPr>
          <w:rFonts w:ascii="Times New Roman"/>
          <w:b w:val="false"/>
          <w:i w:val="false"/>
          <w:color w:val="000000"/>
          <w:sz w:val="28"/>
        </w:rPr>
        <w:t>
      6. Мемлекеттік қызмет Екібастұз қаласы, Екібастұз қаласына 50-жыл көшесі, 10, тел. 754300 мекенжайы бойынша өкілетті органның ғимаратында көрсетіледі.</w:t>
      </w:r>
      <w:r>
        <w:br/>
      </w:r>
      <w:r>
        <w:rPr>
          <w:rFonts w:ascii="Times New Roman"/>
          <w:b w:val="false"/>
          <w:i w:val="false"/>
          <w:color w:val="000000"/>
          <w:sz w:val="28"/>
        </w:rPr>
        <w:t>
      Мемлекеттік қызмет Екібастұз қаласы, Мәшһүр Жүсіп көшесі, 92/2, тел. 77-17-74 мекенжайы бойынша орталық ғимаратында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жер учаскесіне уақытша өтеусіз жер пайдалану құқығына арналған актінің телқұжатын берген кезде 4 жұмыс күні ішінде;</w:t>
      </w:r>
      <w:r>
        <w:br/>
      </w:r>
      <w:r>
        <w:rPr>
          <w:rFonts w:ascii="Times New Roman"/>
          <w:b w:val="false"/>
          <w:i w:val="false"/>
          <w:color w:val="000000"/>
          <w:sz w:val="28"/>
        </w:rPr>
        <w:t>
      2)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ақылы негізде өкілетті органға жер учаскесіне уақытша өтеусіз жер пайдалану құқығына актіні дайындағаны үшін қызмет ақысын төлегені туралы түбіртекті берумен ұсынылады.</w:t>
      </w:r>
      <w:r>
        <w:br/>
      </w:r>
      <w:r>
        <w:rPr>
          <w:rFonts w:ascii="Times New Roman"/>
          <w:b w:val="false"/>
          <w:i w:val="false"/>
          <w:color w:val="000000"/>
          <w:sz w:val="28"/>
        </w:rPr>
        <w:t>
      Жер учаскесіне уақытша өтеусіз жер пайдалану құқығына актіні дайындау үшін ақы төлеу қолма-қол немесе қолма-қол емес тәсілмен екінші деңгейдегі банктер арқылы мамандандырылған кәсіпорынның есеп 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өкілетті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14.30-ға дейінгі түскі үзіліспен сағат 09.00-ден сағат 18.30-ға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13-00-ден 14-00-ге дейін түскі үзіліспен сағат 09.00-ден сағат 19.00-ге дейін ұсынылады. Құжаттарды қабылдау алдын ала жазылусыз және жедел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Стандырттың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жағдайларда мемлекеттік қызмет көрсетуден бас тарылады.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құжаттар қабылдау өкілетті органның жауапты маманымен немесе орталықтың инспекторымен жүзеге асырады.</w:t>
      </w:r>
    </w:p>
    <w:bookmarkEnd w:id="48"/>
    <w:bookmarkStart w:name="z106" w:id="49"/>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49"/>
    <w:bookmarkStart w:name="z107" w:id="50"/>
    <w:p>
      <w:pPr>
        <w:spacing w:after="0"/>
        <w:ind w:left="0"/>
        <w:jc w:val="both"/>
      </w:pPr>
      <w:r>
        <w:rPr>
          <w:rFonts w:ascii="Times New Roman"/>
          <w:b w:val="false"/>
          <w:i w:val="false"/>
          <w:color w:val="000000"/>
          <w:sz w:val="28"/>
        </w:rPr>
        <w:t>
      13. Уақытша өтеусіз жер пайдалану құқығына актіні ресімдеу және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немесе оның сенім білдірілген тұлғасы жер учаскесіне уақытша өтеусіз жер пайдалану құқығына актіні алғандығы және берілгендігі туралы тіркеу кітабына қол қояды.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өтініш беруші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(бұдан әрі – ҚФБ) қызмет етеді:</w:t>
      </w:r>
      <w:r>
        <w:br/>
      </w:r>
      <w:r>
        <w:rPr>
          <w:rFonts w:ascii="Times New Roman"/>
          <w:b w:val="false"/>
          <w:i w:val="false"/>
          <w:color w:val="000000"/>
          <w:sz w:val="28"/>
        </w:rPr>
        <w:t>
      өкілетті органның жауапты қызметкері;</w:t>
      </w:r>
      <w:r>
        <w:br/>
      </w:r>
      <w:r>
        <w:rPr>
          <w:rFonts w:ascii="Times New Roman"/>
          <w:b w:val="false"/>
          <w:i w:val="false"/>
          <w:color w:val="000000"/>
          <w:sz w:val="28"/>
        </w:rPr>
        <w:t>
      өкілетті органның бастығы;</w:t>
      </w:r>
      <w:r>
        <w:br/>
      </w:r>
      <w:r>
        <w:rPr>
          <w:rFonts w:ascii="Times New Roman"/>
          <w:b w:val="false"/>
          <w:i w:val="false"/>
          <w:color w:val="000000"/>
          <w:sz w:val="28"/>
        </w:rPr>
        <w:t>
      мамандандырылғын кәсіпорын.</w:t>
      </w:r>
      <w:r>
        <w:br/>
      </w:r>
      <w:r>
        <w:rPr>
          <w:rFonts w:ascii="Times New Roman"/>
          <w:b w:val="false"/>
          <w:i w:val="false"/>
          <w:color w:val="000000"/>
          <w:sz w:val="28"/>
        </w:rPr>
        <w:t>
</w:t>
      </w:r>
      <w:r>
        <w:rPr>
          <w:rFonts w:ascii="Times New Roman"/>
          <w:b w:val="false"/>
          <w:i w:val="false"/>
          <w:color w:val="000000"/>
          <w:sz w:val="28"/>
        </w:rPr>
        <w:t>
      16. Әрбір әкімшілік әрекетті (ресімді) орындау мерзімі көрсетілген әр құрылымдық-функционалдық бірліктің (бұдан әрі – ҚФБ) әкімшілік әрекеттерінің (ресімдерінің) реттілігі мен өзара әрекеттестігінің мәтіндік, кестелік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-қосымшасында берілген.</w:t>
      </w:r>
    </w:p>
    <w:bookmarkEnd w:id="50"/>
    <w:bookmarkStart w:name="z111" w:id="51"/>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1"/>
    <w:bookmarkStart w:name="z112" w:id="52"/>
    <w:p>
      <w:pPr>
        <w:spacing w:after="0"/>
        <w:ind w:left="0"/>
        <w:jc w:val="both"/>
      </w:pPr>
      <w:r>
        <w:rPr>
          <w:rFonts w:ascii="Times New Roman"/>
          <w:b w:val="false"/>
          <w:i w:val="false"/>
          <w:color w:val="000000"/>
          <w:sz w:val="28"/>
        </w:rPr>
        <w:t>
      17. Өкілетті органның лауазымды тұлғалары мемлекеттік қызмет көрсету барысында қабылдайтын шешімдері мен әрекеттері (әрекетсіздігі) үшін Қазақстан Республикасының заңдарымен ескерілген тәртіпте жауапты болады.</w:t>
      </w:r>
    </w:p>
    <w:bookmarkEnd w:id="52"/>
    <w:bookmarkStart w:name="z113"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14" w:id="54"/>
    <w:p>
      <w:pPr>
        <w:spacing w:after="0"/>
        <w:ind w:left="0"/>
        <w:jc w:val="left"/>
      </w:pPr>
      <w:r>
        <w:rPr>
          <w:rFonts w:ascii="Times New Roman"/>
          <w:b/>
          <w:i w:val="false"/>
          <w:color w:val="000000"/>
        </w:rPr>
        <w:t xml:space="preserve"> 
1 кесте. ҚФБ әрекеттерінің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850"/>
        <w:gridCol w:w="2131"/>
        <w:gridCol w:w="2461"/>
        <w:gridCol w:w="2926"/>
        <w:gridCol w:w="2326"/>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(барыстың, жұмыс легінің) әрекеттері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ӨКІЛЕТТІ ОРГАНҒА ӨТІНІШ БІЛДІРГЕН КЕЗДЕ
</w:t>
            </w:r>
          </w:p>
        </w:tc>
      </w:tr>
      <w:tr>
        <w:trPr>
          <w:trHeight w:val="5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қолхат береді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қолын қояды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өтеусіз жер пайдалану құқығына акті немесе  актінің телқұжатын дайындау үшін мамандандырылған кәсіпорынға жібереді, не қызмет көрсетуден бас тарту туралы дәлелді жауап жобасын дайындайды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немесе актінің телқұжатын дайындайды, қол қояды</w:t>
            </w:r>
          </w:p>
        </w:tc>
      </w:tr>
      <w:tr>
        <w:trPr>
          <w:trHeight w:val="12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қояды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немесе  актінің телқұжатын дайындау үшін құжаттар пакеті, не қызмет көрсетуден бас тарту туралы дәлелді жауап</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немесе  актінің телқұжаты</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(шағын кәсіпкерлік субъектілері үшін – 4 жұмыс күні), акт телқұжатын беру кезінде – 1 жұмыс күні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(барыстың, жұмыс легінің)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қызметкері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растайды, не қызмет көрсетуден бас тарту туралы дәлелді жауапқа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өтеусіз жер пайдалану құқығына акті немесе актінің телқұжатын тіркейді, не қызмет көрсетуден бас тарту туралы дәлелді жауапты тіркейді және тұтынушыға береді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өтеусіз жер пайдалану құқығына акті немесе актінің телқұжаты, не қызмет көрсетуден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уақытша өтеусіз жер пайдалану құқығына акті немесе актінің телқұжаты, не қызмет көрсетуден бас тарту туралы дәлелді жауап</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5"/>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xml:space="preserve">
актілер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16" w:id="56"/>
    <w:p>
      <w:pPr>
        <w:spacing w:after="0"/>
        <w:ind w:left="0"/>
        <w:jc w:val="left"/>
      </w:pPr>
      <w:r>
        <w:rPr>
          <w:rFonts w:ascii="Times New Roman"/>
          <w:b/>
          <w:i w:val="false"/>
          <w:color w:val="000000"/>
        </w:rPr>
        <w:t xml:space="preserve"> 
Мемлекеттік қызмет ұсыну процесінің сызбасы</w:t>
      </w:r>
    </w:p>
    <w:bookmarkEnd w:id="56"/>
    <w:p>
      <w:pPr>
        <w:spacing w:after="0"/>
        <w:ind w:left="0"/>
        <w:jc w:val="both"/>
      </w:pPr>
      <w:r>
        <w:drawing>
          <wp:inline distT="0" distB="0" distL="0" distR="0">
            <wp:extent cx="70993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99300" cy="327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