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fbff" w14:textId="d43f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шақырылым, XXVIII сессиясы) 2010 жылғы 24 желтоқсандағы "2011 - 2013 жылдарға арналған аудандық бюджет туралы" N 157/28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2011 жылғы 21 қазандағы N 186/36 шешімі. Павлодар облысының Әділет департаментінде 2011 жылғы 08 қарашада N 12-4-104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(IV шақырылым, ХXXVIII (кезектен тыс) сессиясы) 2011 жылғы 14 қазандағы "Облыстық мәслихаттың (IV шақырылым, ХXІX сессиясы) 2010 жылғы 13 желтоқсандағы 2011 - 2013 жылдарға арналған облыс бюджеті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туралы" N 394/38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 Тізілімінде N 3191 болып 2011 жылғы 20 қазанда тіркелген)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шақырылым, XXVIII сессиясы) 2010 жылғы 24 желтоқсандағы "2011 - 2013 жылдарға арналған аудандық бюджет туралы" N 157/28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 Тізілімінде N 12-4-91 болып 2010 жылғы 31 желтоқсанда тіркелген, "Ауыл тынысы" мен "Пульс села" газеттерінің N 4 22.01.2011 ж., N 5 29.01.2011 ж.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"1746289" деген сандар "1878789"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"169267" деген сандар "168123"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"2782" деген сандар "3976"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"487" деген сандар "437"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"1573753" деген сандар "1706253"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"1885466" деген сандар "2034621"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"6860" деген сандар "6805"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"-163760" деген сандар "-180360"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"163760" деген сандар "180360"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"18500 мың теңге – су шаруашылығы объектілерін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3-3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"137200" деген сандар "153800" сандармен ауыстырылсын 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"114000 мың теңге – 2020 жұмыспен қамту Бағдарламасы шеңберінде инженерлік коммуникациялық инфрақұрылымды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XXXVI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 N 186/36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584"/>
        <w:gridCol w:w="8295"/>
        <w:gridCol w:w="30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1878789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3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1706253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1706253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99"/>
        <w:gridCol w:w="679"/>
        <w:gridCol w:w="659"/>
        <w:gridCol w:w="7363"/>
        <w:gridCol w:w="30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2034621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202913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54932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111238</w:t>
            </w:r>
          </w:p>
        </w:tc>
      </w:tr>
      <w:tr>
        <w:trPr>
          <w:trHeight w:val="10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  талондарды беру жөніндегі жұмысты және бір 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1125239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жалпы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1028956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 әдістемелік кешендерді сатып алу және жеткізу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12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62722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56468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қызметті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 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272025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шеңберінде инженерлік-коммуникациялық инфрақұрылымды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153066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98422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  қоршаған ортаны қорғау мен жер қатынастары саласындағы өзге де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 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қарсы іс-шаралар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меншік кәсіпкерлікті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12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12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жоғарыдағы бюджеттің алдында қарызын өтеуі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