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f8bc" w14:textId="67ef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шақырылған, XXVIII сессия) 2010 жылғы 24 желтоқсандағы N 158/28 "2011 жылы әлеуметтік төлем алуға құқылы азаматтар санаттарын бекіту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2011 жылғы 21 қазандағы N 187/36 шешімі. Павлодар облысының Әділет департаментінде 2011 жылғы 21 қарашада N 12-4-105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(ІV шақырылған, ХХVІІІ сессия) 2010 жылғы 24 желтоқсандағы N 158/28 "2011 жылы әлеуметтік төлем алуға құқылы азаматтар санаттарын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НҚА Тізілімінде N 12-4-93 болып 2010 жылғы 24 желтоқсанда тіркелген,  "Ауыл тынысы", "Пульс села" газеттерінің 12 нөмірінде 2011 жылғы 12 наурызда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тармақшадағы "ауданның әлеуметтік-экономикалық дамуына лайықты  үлес қосқан азаматтар"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10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Ақтоғай аудандық мәслихаттың әлеуметтік сала және заңдылық мәселесі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