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91db9" w14:textId="0691d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Сайлау учаскелерін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Ақтоғай ауданы әкімінің 2011 жылғы 18 қарашадағы N 29 шешімі. Павлодар облысының Әділет департаментінде 2011 жылғы 21 қарашада N 12-4-106 тіркелді. Күші жойылды - Павлодар облысы Ақтоғай ауданы әкімінің 2014 жылғы 24 шілдедегі N 2 шешімімен</w:t>
      </w:r>
    </w:p>
    <w:p>
      <w:pPr>
        <w:spacing w:after="0"/>
        <w:ind w:left="0"/>
        <w:jc w:val="both"/>
      </w:pPr>
      <w:r>
        <w:rPr>
          <w:rFonts w:ascii="Times New Roman"/>
          <w:b w:val="false"/>
          <w:i w:val="false"/>
          <w:color w:val="ff0000"/>
          <w:sz w:val="28"/>
        </w:rPr>
        <w:t xml:space="preserve">      Ескерту. Күші жойылды - Павлодар облысы Ақтоғай ауданы әкімінің 24.07.2014 N 2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Қазақстан Республикасының 1995 жылғы 28 қыркүйектегі "Қазақстан Республикасындағы сайлау туралы" Конституциялық Заңының </w:t>
      </w:r>
      <w:r>
        <w:rPr>
          <w:rFonts w:ascii="Times New Roman"/>
          <w:b w:val="false"/>
          <w:i w:val="false"/>
          <w:color w:val="000000"/>
          <w:sz w:val="28"/>
        </w:rPr>
        <w:t xml:space="preserve">23-бабына </w:t>
      </w:r>
      <w:r>
        <w:rPr>
          <w:rFonts w:ascii="Times New Roman"/>
          <w:b w:val="false"/>
          <w:i w:val="false"/>
          <w:color w:val="000000"/>
          <w:sz w:val="28"/>
        </w:rPr>
        <w:t>және Қазақстан Республикасының 2001 жылғы 23 қаңтардағы "Қазақстан Республикасындағы жергілікті мемлекеттік басқару және өзін-өзі басқару туралы" Заңының 33-бабы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ШЕШІМ</w:t>
      </w:r>
      <w:r>
        <w:rPr>
          <w:rFonts w:ascii="Times New Roman"/>
          <w:b w:val="false"/>
          <w:i w:val="false"/>
          <w:color w:val="000000"/>
          <w:sz w:val="28"/>
        </w:rPr>
        <w:t xml:space="preserve"> қабылдаймын:</w:t>
      </w:r>
      <w:r>
        <w:br/>
      </w:r>
      <w:r>
        <w:rPr>
          <w:rFonts w:ascii="Times New Roman"/>
          <w:b w:val="false"/>
          <w:i w:val="false"/>
          <w:color w:val="000000"/>
          <w:sz w:val="28"/>
        </w:rPr>
        <w:t>
      1. 
</w:t>
      </w:r>
      <w:r>
        <w:rPr>
          <w:rFonts w:ascii="Times New Roman"/>
          <w:b w:val="false"/>
          <w:i w:val="false"/>
          <w:color w:val="000000"/>
          <w:sz w:val="28"/>
        </w:rPr>
        <w:t>
Сайлау учаскелері </w:t>
      </w:r>
      <w:r>
        <w:rPr>
          <w:rFonts w:ascii="Times New Roman"/>
          <w:b w:val="false"/>
          <w:i w:val="false"/>
          <w:color w:val="000000"/>
          <w:sz w:val="28"/>
        </w:rPr>
        <w:t>қосымшаға</w:t>
      </w:r>
      <w:r>
        <w:rPr>
          <w:rFonts w:ascii="Times New Roman"/>
          <w:b w:val="false"/>
          <w:i w:val="false"/>
          <w:color w:val="000000"/>
          <w:sz w:val="28"/>
        </w:rPr>
        <w:t xml:space="preserve"> сәйкес құрылсын.</w:t>
      </w:r>
      <w:r>
        <w:br/>
      </w:r>
      <w:r>
        <w:rPr>
          <w:rFonts w:ascii="Times New Roman"/>
          <w:b w:val="false"/>
          <w:i w:val="false"/>
          <w:color w:val="000000"/>
          <w:sz w:val="28"/>
        </w:rPr>
        <w:t>
      2. 
</w:t>
      </w:r>
      <w:r>
        <w:rPr>
          <w:rFonts w:ascii="Times New Roman"/>
          <w:b w:val="false"/>
          <w:i w:val="false"/>
          <w:color w:val="000000"/>
          <w:sz w:val="28"/>
        </w:rPr>
        <w:t>
Осы шешім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3. 
</w:t>
      </w:r>
      <w:r>
        <w:rPr>
          <w:rFonts w:ascii="Times New Roman"/>
          <w:b w:val="false"/>
          <w:i w:val="false"/>
          <w:color w:val="000000"/>
          <w:sz w:val="28"/>
        </w:rPr>
        <w:t>
Осы шешімнің орындалуын бақылау аудан әкімінің аппарат басшысы Ш. Садуақасовқа міндеттелсін.</w:t>
      </w:r>
    </w:p>
    <w:bookmarkEnd w:id="0"/>
    <w:p>
      <w:pPr>
        <w:spacing w:after="0"/>
        <w:ind w:left="0"/>
        <w:jc w:val="both"/>
      </w:pPr>
      <w:r>
        <w:rPr>
          <w:rFonts w:ascii="Times New Roman"/>
          <w:b w:val="false"/>
          <w:i/>
          <w:color w:val="000000"/>
          <w:sz w:val="28"/>
        </w:rPr>
        <w:t>      Аудан әкімі                                Ж. Қожанов</w:t>
      </w:r>
    </w:p>
    <w:p>
      <w:pPr>
        <w:spacing w:after="0"/>
        <w:ind w:left="0"/>
        <w:jc w:val="both"/>
      </w:pPr>
      <w:r>
        <w:rPr>
          <w:rFonts w:ascii="Times New Roman"/>
          <w:b w:val="false"/>
          <w:i/>
          <w:color w:val="000000"/>
          <w:sz w:val="28"/>
        </w:rPr>
        <w:t>      "КЕЛIСIЛДI"</w:t>
      </w:r>
      <w:r>
        <w:br/>
      </w:r>
      <w:r>
        <w:rPr>
          <w:rFonts w:ascii="Times New Roman"/>
          <w:b w:val="false"/>
          <w:i w:val="false"/>
          <w:color w:val="000000"/>
          <w:sz w:val="28"/>
        </w:rPr>
        <w:t>
</w:t>
      </w:r>
      <w:r>
        <w:rPr>
          <w:rFonts w:ascii="Times New Roman"/>
          <w:b w:val="false"/>
          <w:i/>
          <w:color w:val="000000"/>
          <w:sz w:val="28"/>
        </w:rPr>
        <w:t>      Ақтоғай аудандық</w:t>
      </w:r>
      <w:r>
        <w:br/>
      </w:r>
      <w:r>
        <w:rPr>
          <w:rFonts w:ascii="Times New Roman"/>
          <w:b w:val="false"/>
          <w:i w:val="false"/>
          <w:color w:val="000000"/>
          <w:sz w:val="28"/>
        </w:rPr>
        <w:t>
</w:t>
      </w:r>
      <w:r>
        <w:rPr>
          <w:rFonts w:ascii="Times New Roman"/>
          <w:b w:val="false"/>
          <w:i/>
          <w:color w:val="000000"/>
          <w:sz w:val="28"/>
        </w:rPr>
        <w:t>      аумақтық сайлау</w:t>
      </w:r>
      <w:r>
        <w:br/>
      </w:r>
      <w:r>
        <w:rPr>
          <w:rFonts w:ascii="Times New Roman"/>
          <w:b w:val="false"/>
          <w:i w:val="false"/>
          <w:color w:val="000000"/>
          <w:sz w:val="28"/>
        </w:rPr>
        <w:t>
</w:t>
      </w:r>
      <w:r>
        <w:rPr>
          <w:rFonts w:ascii="Times New Roman"/>
          <w:b w:val="false"/>
          <w:i/>
          <w:color w:val="000000"/>
          <w:sz w:val="28"/>
        </w:rPr>
        <w:t>      комиссиясының төрағасы                     Ю. Горбенко</w:t>
      </w:r>
      <w:r>
        <w:br/>
      </w:r>
      <w:r>
        <w:rPr>
          <w:rFonts w:ascii="Times New Roman"/>
          <w:b w:val="false"/>
          <w:i w:val="false"/>
          <w:color w:val="000000"/>
          <w:sz w:val="28"/>
        </w:rPr>
        <w:t>
</w:t>
      </w:r>
      <w:r>
        <w:rPr>
          <w:rFonts w:ascii="Times New Roman"/>
          <w:b w:val="false"/>
          <w:i/>
          <w:color w:val="000000"/>
          <w:sz w:val="28"/>
        </w:rPr>
        <w:t>      2011 жылғы 18 қараша</w:t>
      </w:r>
    </w:p>
    <w:bookmarkStart w:name="z5" w:id="1"/>
    <w:p>
      <w:pPr>
        <w:spacing w:after="0"/>
        <w:ind w:left="0"/>
        <w:jc w:val="both"/>
      </w:pPr>
      <w:r>
        <w:rPr>
          <w:rFonts w:ascii="Times New Roman"/>
          <w:b w:val="false"/>
          <w:i w:val="false"/>
          <w:color w:val="000000"/>
          <w:sz w:val="28"/>
        </w:rPr>
        <w:t xml:space="preserve">
Аудан әкімінің 2011 жылғы </w:t>
      </w:r>
      <w:r>
        <w:br/>
      </w:r>
      <w:r>
        <w:rPr>
          <w:rFonts w:ascii="Times New Roman"/>
          <w:b w:val="false"/>
          <w:i w:val="false"/>
          <w:color w:val="000000"/>
          <w:sz w:val="28"/>
        </w:rPr>
        <w:t>
18 қарашадағы N 29 шешімнің</w:t>
      </w:r>
      <w:r>
        <w:br/>
      </w:r>
      <w:r>
        <w:rPr>
          <w:rFonts w:ascii="Times New Roman"/>
          <w:b w:val="false"/>
          <w:i w:val="false"/>
          <w:color w:val="000000"/>
          <w:sz w:val="28"/>
        </w:rPr>
        <w:t xml:space="preserve">
қосымшасы           </w:t>
      </w:r>
    </w:p>
    <w:bookmarkEnd w:id="1"/>
    <w:bookmarkStart w:name="z6" w:id="2"/>
    <w:p>
      <w:pPr>
        <w:spacing w:after="0"/>
        <w:ind w:left="0"/>
        <w:jc w:val="left"/>
      </w:pPr>
      <w:r>
        <w:rPr>
          <w:rFonts w:ascii="Times New Roman"/>
          <w:b/>
          <w:i w:val="false"/>
          <w:color w:val="000000"/>
        </w:rPr>
        <w:t xml:space="preserve"> 
Ақтоғай ауданының сайлау учаскелері</w:t>
      </w:r>
    </w:p>
    <w:bookmarkEnd w:id="2"/>
    <w:bookmarkStart w:name="z7" w:id="3"/>
    <w:p>
      <w:pPr>
        <w:spacing w:after="0"/>
        <w:ind w:left="0"/>
        <w:jc w:val="both"/>
      </w:pPr>
      <w:r>
        <w:rPr>
          <w:rFonts w:ascii="Times New Roman"/>
          <w:b w:val="false"/>
          <w:i w:val="false"/>
          <w:color w:val="000000"/>
          <w:sz w:val="28"/>
        </w:rPr>
        <w:t>
</w:t>
      </w:r>
      <w:r>
        <w:rPr>
          <w:rFonts w:ascii="Times New Roman"/>
          <w:b/>
          <w:i w:val="false"/>
          <w:color w:val="000000"/>
          <w:sz w:val="28"/>
        </w:rPr>
        <w:t>      N 111 сайлау учаскесі</w:t>
      </w:r>
    </w:p>
    <w:bookmarkEnd w:id="3"/>
    <w:p>
      <w:pPr>
        <w:spacing w:after="0"/>
        <w:ind w:left="0"/>
        <w:jc w:val="both"/>
      </w:pPr>
      <w:r>
        <w:rPr>
          <w:rFonts w:ascii="Times New Roman"/>
          <w:b w:val="false"/>
          <w:i w:val="false"/>
          <w:color w:val="000000"/>
          <w:sz w:val="28"/>
        </w:rPr>
        <w:t>      Сайлау учаскесінің орталығы Ақтоғай ауылы, М.Қайырбаев көшесі, 43 орналасқан М.Қайырбаев атындағы орта мектебінің ғимараты болады.</w:t>
      </w:r>
      <w:r>
        <w:br/>
      </w:r>
      <w:r>
        <w:rPr>
          <w:rFonts w:ascii="Times New Roman"/>
          <w:b w:val="false"/>
          <w:i w:val="false"/>
          <w:color w:val="000000"/>
          <w:sz w:val="28"/>
        </w:rPr>
        <w:t>
      Сайлау учаскесінің шекарасы: Ақтоғай ауылы: Сәтпаев көшесі 1, 3-36, 38, 40-45, 52, 54, 56, 58, 60, Горький көшесі 1-44, 46, 47-55, 57, 59-63, Мүткенов көшесі 1-5, 7-37, 39-73, 75, 77, 79, 81, 83, 85, 87, 89, 91, 93, Марденов көшесі 1-54, 56, 58-67, 69-78, 80-86, 88, 90, 92, 94, 96, 98, Думатов көшесі 1-44, Школьный тұыйқ көшесі 8, Победа тұыйқ көшесі 4, Сахабиден Елубаев көшесі 1, 3, Тортай ауылы.</w:t>
      </w:r>
    </w:p>
    <w:bookmarkStart w:name="z8" w:id="4"/>
    <w:p>
      <w:pPr>
        <w:spacing w:after="0"/>
        <w:ind w:left="0"/>
        <w:jc w:val="both"/>
      </w:pPr>
      <w:r>
        <w:rPr>
          <w:rFonts w:ascii="Times New Roman"/>
          <w:b w:val="false"/>
          <w:i w:val="false"/>
          <w:color w:val="000000"/>
          <w:sz w:val="28"/>
        </w:rPr>
        <w:t>
</w:t>
      </w:r>
      <w:r>
        <w:rPr>
          <w:rFonts w:ascii="Times New Roman"/>
          <w:b/>
          <w:i w:val="false"/>
          <w:color w:val="000000"/>
          <w:sz w:val="28"/>
        </w:rPr>
        <w:t>      N 112 сайлау учаскесі</w:t>
      </w:r>
    </w:p>
    <w:bookmarkEnd w:id="4"/>
    <w:p>
      <w:pPr>
        <w:spacing w:after="0"/>
        <w:ind w:left="0"/>
        <w:jc w:val="both"/>
      </w:pPr>
      <w:r>
        <w:rPr>
          <w:rFonts w:ascii="Times New Roman"/>
          <w:b w:val="false"/>
          <w:i w:val="false"/>
          <w:color w:val="000000"/>
          <w:sz w:val="28"/>
        </w:rPr>
        <w:t>      Сайлау учаскесінің орталығы Ақтоғай ауылы, М.Горький көшесі, 86 орналасқан Мәдениет үйінің ғимараты болады.</w:t>
      </w:r>
      <w:r>
        <w:br/>
      </w:r>
      <w:r>
        <w:rPr>
          <w:rFonts w:ascii="Times New Roman"/>
          <w:b w:val="false"/>
          <w:i w:val="false"/>
          <w:color w:val="000000"/>
          <w:sz w:val="28"/>
        </w:rPr>
        <w:t>
      Сайлау учаскесінің шекарасы: Ақтоғай ауылы: Әлин көшесі 97, 99, 101, 104-133, 135, 137, 139, 141, 143, 145, 147, Абай көшесі 81, 83, 85, 87, 89, 91, 93, 95, 97, 99, 101-107, 109, 111, 113, 115-117, 119-133, 135-141, 143-150, 152-168, 170, 172, 174, 176, 178, 182, 184, 186, 188, 190, 192, Қайырбаев көшесі 55, 59, 61, 63, 65, 67, 69, 71, 73, 75, 77, 79, 81, 83, 87, 89, 94-100, 102-114, 116, 118, 120, 122, 124, 126, 128, 130, 132, 134, 136, 138, 140, 142, 144, 146, 148, 152, 154, 156, 158, 160, 162, 164, 166, 168, 170, 172, Горький көшесі 64, 66, 68, 70, 72-127, Марденов көшесі 87, 89, 91, 93, 95, 97, 99-104, 106, 110, 112, 114, 116, 118, 120, 122, 124, 126, 128, 130, Мүткенов көшесі 76, 78, 80, 82, 84, 86, 88, 90, 92, 94, 96, 98-127, 129, 131, 133, 135, 137, 139, 141, 143, 145, 147, Храмов тұйық көшесі 1-4, 6, Целинный тұйық көшесі 1-5, Юнный тұйық көшесі 1а, 2, 3, 6-8, 10, Микрорайон 1-13.</w:t>
      </w:r>
    </w:p>
    <w:bookmarkStart w:name="z9" w:id="5"/>
    <w:p>
      <w:pPr>
        <w:spacing w:after="0"/>
        <w:ind w:left="0"/>
        <w:jc w:val="both"/>
      </w:pPr>
      <w:r>
        <w:rPr>
          <w:rFonts w:ascii="Times New Roman"/>
          <w:b w:val="false"/>
          <w:i w:val="false"/>
          <w:color w:val="000000"/>
          <w:sz w:val="28"/>
        </w:rPr>
        <w:t>
</w:t>
      </w:r>
      <w:r>
        <w:rPr>
          <w:rFonts w:ascii="Times New Roman"/>
          <w:b/>
          <w:i w:val="false"/>
          <w:color w:val="000000"/>
          <w:sz w:val="28"/>
        </w:rPr>
        <w:t>      N 113 сайлау учаскесі</w:t>
      </w:r>
    </w:p>
    <w:bookmarkEnd w:id="5"/>
    <w:p>
      <w:pPr>
        <w:spacing w:after="0"/>
        <w:ind w:left="0"/>
        <w:jc w:val="both"/>
      </w:pPr>
      <w:r>
        <w:rPr>
          <w:rFonts w:ascii="Times New Roman"/>
          <w:b w:val="false"/>
          <w:i w:val="false"/>
          <w:color w:val="000000"/>
          <w:sz w:val="28"/>
        </w:rPr>
        <w:t>      Сайлау учаскесінің орталығы Андриановка ауылы, Школьный көшесі, 1 орналасқан Агрономия орта мектебінің ғимараты болады.</w:t>
      </w:r>
      <w:r>
        <w:br/>
      </w:r>
      <w:r>
        <w:rPr>
          <w:rFonts w:ascii="Times New Roman"/>
          <w:b w:val="false"/>
          <w:i w:val="false"/>
          <w:color w:val="000000"/>
          <w:sz w:val="28"/>
        </w:rPr>
        <w:t>
      Сайлау учаскесінің шекарасы: Андриановка ауылы.</w:t>
      </w:r>
    </w:p>
    <w:bookmarkStart w:name="z10" w:id="6"/>
    <w:p>
      <w:pPr>
        <w:spacing w:after="0"/>
        <w:ind w:left="0"/>
        <w:jc w:val="both"/>
      </w:pPr>
      <w:r>
        <w:rPr>
          <w:rFonts w:ascii="Times New Roman"/>
          <w:b w:val="false"/>
          <w:i w:val="false"/>
          <w:color w:val="000000"/>
          <w:sz w:val="28"/>
        </w:rPr>
        <w:t>
</w:t>
      </w:r>
      <w:r>
        <w:rPr>
          <w:rFonts w:ascii="Times New Roman"/>
          <w:b/>
          <w:i w:val="false"/>
          <w:color w:val="000000"/>
          <w:sz w:val="28"/>
        </w:rPr>
        <w:t>      N 114 сайлау учаскесі</w:t>
      </w:r>
    </w:p>
    <w:bookmarkEnd w:id="6"/>
    <w:p>
      <w:pPr>
        <w:spacing w:after="0"/>
        <w:ind w:left="0"/>
        <w:jc w:val="both"/>
      </w:pPr>
      <w:r>
        <w:rPr>
          <w:rFonts w:ascii="Times New Roman"/>
          <w:b w:val="false"/>
          <w:i w:val="false"/>
          <w:color w:val="000000"/>
          <w:sz w:val="28"/>
        </w:rPr>
        <w:t>      Сайлау учаскесінің орталығы Разумов ауылы, Мир көшесі, 1 орналасқан Разумов негізгі мектебінің ғимараты болады.</w:t>
      </w:r>
      <w:r>
        <w:br/>
      </w:r>
      <w:r>
        <w:rPr>
          <w:rFonts w:ascii="Times New Roman"/>
          <w:b w:val="false"/>
          <w:i w:val="false"/>
          <w:color w:val="000000"/>
          <w:sz w:val="28"/>
        </w:rPr>
        <w:t>
      Сайлау учаскесінің шекарасы: Разумов ауылы.</w:t>
      </w:r>
    </w:p>
    <w:bookmarkStart w:name="z11" w:id="7"/>
    <w:p>
      <w:pPr>
        <w:spacing w:after="0"/>
        <w:ind w:left="0"/>
        <w:jc w:val="both"/>
      </w:pPr>
      <w:r>
        <w:rPr>
          <w:rFonts w:ascii="Times New Roman"/>
          <w:b w:val="false"/>
          <w:i w:val="false"/>
          <w:color w:val="000000"/>
          <w:sz w:val="28"/>
        </w:rPr>
        <w:t>
</w:t>
      </w:r>
      <w:r>
        <w:rPr>
          <w:rFonts w:ascii="Times New Roman"/>
          <w:b/>
          <w:i w:val="false"/>
          <w:color w:val="000000"/>
          <w:sz w:val="28"/>
        </w:rPr>
        <w:t>      N 115 сайлау учаскесі</w:t>
      </w:r>
    </w:p>
    <w:bookmarkEnd w:id="7"/>
    <w:p>
      <w:pPr>
        <w:spacing w:after="0"/>
        <w:ind w:left="0"/>
        <w:jc w:val="both"/>
      </w:pPr>
      <w:r>
        <w:rPr>
          <w:rFonts w:ascii="Times New Roman"/>
          <w:b w:val="false"/>
          <w:i w:val="false"/>
          <w:color w:val="000000"/>
          <w:sz w:val="28"/>
        </w:rPr>
        <w:t>      Сайлау учаскесінің орталығы Приреченск ауылы, ХХІІ пртсъезд көшесі, 12 орналасқан Приречен орта мектебінің ғимараты болады.</w:t>
      </w:r>
      <w:r>
        <w:br/>
      </w:r>
      <w:r>
        <w:rPr>
          <w:rFonts w:ascii="Times New Roman"/>
          <w:b w:val="false"/>
          <w:i w:val="false"/>
          <w:color w:val="000000"/>
          <w:sz w:val="28"/>
        </w:rPr>
        <w:t>
      Сайлау учаскесінің шекарасы: Приреченск ауылы, Қамбар ауылы.</w:t>
      </w:r>
    </w:p>
    <w:bookmarkStart w:name="z12" w:id="8"/>
    <w:p>
      <w:pPr>
        <w:spacing w:after="0"/>
        <w:ind w:left="0"/>
        <w:jc w:val="both"/>
      </w:pPr>
      <w:r>
        <w:rPr>
          <w:rFonts w:ascii="Times New Roman"/>
          <w:b w:val="false"/>
          <w:i w:val="false"/>
          <w:color w:val="000000"/>
          <w:sz w:val="28"/>
        </w:rPr>
        <w:t>
</w:t>
      </w:r>
      <w:r>
        <w:rPr>
          <w:rFonts w:ascii="Times New Roman"/>
          <w:b/>
          <w:i w:val="false"/>
          <w:color w:val="000000"/>
          <w:sz w:val="28"/>
        </w:rPr>
        <w:t>      N 116 сайлау учаскесі</w:t>
      </w:r>
    </w:p>
    <w:bookmarkEnd w:id="8"/>
    <w:p>
      <w:pPr>
        <w:spacing w:after="0"/>
        <w:ind w:left="0"/>
        <w:jc w:val="both"/>
      </w:pPr>
      <w:r>
        <w:rPr>
          <w:rFonts w:ascii="Times New Roman"/>
          <w:b w:val="false"/>
          <w:i w:val="false"/>
          <w:color w:val="000000"/>
          <w:sz w:val="28"/>
        </w:rPr>
        <w:t>      Сайлау учаскесінің орталығы Жоламан ауылы, Мектеп көшесі, 5 Ақбидай негізгі мектебінің ғимараты болады.</w:t>
      </w:r>
      <w:r>
        <w:br/>
      </w:r>
      <w:r>
        <w:rPr>
          <w:rFonts w:ascii="Times New Roman"/>
          <w:b w:val="false"/>
          <w:i w:val="false"/>
          <w:color w:val="000000"/>
          <w:sz w:val="28"/>
        </w:rPr>
        <w:t>
      Сайлау учаскесінің шекарасы: Жоламан ауылы.</w:t>
      </w:r>
    </w:p>
    <w:bookmarkStart w:name="z13" w:id="9"/>
    <w:p>
      <w:pPr>
        <w:spacing w:after="0"/>
        <w:ind w:left="0"/>
        <w:jc w:val="both"/>
      </w:pPr>
      <w:r>
        <w:rPr>
          <w:rFonts w:ascii="Times New Roman"/>
          <w:b w:val="false"/>
          <w:i w:val="false"/>
          <w:color w:val="000000"/>
          <w:sz w:val="28"/>
        </w:rPr>
        <w:t>
</w:t>
      </w:r>
      <w:r>
        <w:rPr>
          <w:rFonts w:ascii="Times New Roman"/>
          <w:b/>
          <w:i w:val="false"/>
          <w:color w:val="000000"/>
          <w:sz w:val="28"/>
        </w:rPr>
        <w:t>      N 117 сайлау учаскесі</w:t>
      </w:r>
    </w:p>
    <w:bookmarkEnd w:id="9"/>
    <w:p>
      <w:pPr>
        <w:spacing w:after="0"/>
        <w:ind w:left="0"/>
        <w:jc w:val="both"/>
      </w:pPr>
      <w:r>
        <w:rPr>
          <w:rFonts w:ascii="Times New Roman"/>
          <w:b w:val="false"/>
          <w:i w:val="false"/>
          <w:color w:val="000000"/>
          <w:sz w:val="28"/>
        </w:rPr>
        <w:t>      Сайлау учаскесінің орталығы Қараоба ауылы, Терешкова көшесі, 10 орналасқан Қараоба орта мектебінің ғимараты болады.</w:t>
      </w:r>
      <w:r>
        <w:br/>
      </w:r>
      <w:r>
        <w:rPr>
          <w:rFonts w:ascii="Times New Roman"/>
          <w:b w:val="false"/>
          <w:i w:val="false"/>
          <w:color w:val="000000"/>
          <w:sz w:val="28"/>
        </w:rPr>
        <w:t>
      Сайлау учаскесінің шекарасы: Қараоба ауылы: Степная көшесі 1-3, Терешкова көшесі 1-12, Пушкин көшесі 1-10, Садовая көшесі 1-6, Мир көшесі 1-11, Абай көшесі 1-14, Советов көшесі 1-15, Коммунист көшесі 1-14, Қазақстан көшесі 1-12, Набережная көшесі1-14, Береговая көшесі 1-15, Красная поляна ауылы.</w:t>
      </w:r>
    </w:p>
    <w:bookmarkStart w:name="z14" w:id="10"/>
    <w:p>
      <w:pPr>
        <w:spacing w:after="0"/>
        <w:ind w:left="0"/>
        <w:jc w:val="both"/>
      </w:pPr>
      <w:r>
        <w:rPr>
          <w:rFonts w:ascii="Times New Roman"/>
          <w:b w:val="false"/>
          <w:i w:val="false"/>
          <w:color w:val="000000"/>
          <w:sz w:val="28"/>
        </w:rPr>
        <w:t>
</w:t>
      </w:r>
      <w:r>
        <w:rPr>
          <w:rFonts w:ascii="Times New Roman"/>
          <w:b/>
          <w:i w:val="false"/>
          <w:color w:val="000000"/>
          <w:sz w:val="28"/>
        </w:rPr>
        <w:t>      N 118 сайлау учаскесі</w:t>
      </w:r>
    </w:p>
    <w:bookmarkEnd w:id="10"/>
    <w:p>
      <w:pPr>
        <w:spacing w:after="0"/>
        <w:ind w:left="0"/>
        <w:jc w:val="both"/>
      </w:pPr>
      <w:r>
        <w:rPr>
          <w:rFonts w:ascii="Times New Roman"/>
          <w:b w:val="false"/>
          <w:i w:val="false"/>
          <w:color w:val="000000"/>
          <w:sz w:val="28"/>
        </w:rPr>
        <w:t>      Сайлау учаскесінің орталығы Жаңаауыл ауылы, Достық көшесі, 20 орналасқан Жаңа ауыл негізгі мектебінің ғимараты болады.</w:t>
      </w:r>
      <w:r>
        <w:br/>
      </w:r>
      <w:r>
        <w:rPr>
          <w:rFonts w:ascii="Times New Roman"/>
          <w:b w:val="false"/>
          <w:i w:val="false"/>
          <w:color w:val="000000"/>
          <w:sz w:val="28"/>
        </w:rPr>
        <w:t>
      Сайлау учаскесінің шекарасы: Жаңа ауыл ауылы, Спартак ауылы.</w:t>
      </w:r>
    </w:p>
    <w:bookmarkStart w:name="z15" w:id="11"/>
    <w:p>
      <w:pPr>
        <w:spacing w:after="0"/>
        <w:ind w:left="0"/>
        <w:jc w:val="both"/>
      </w:pPr>
      <w:r>
        <w:rPr>
          <w:rFonts w:ascii="Times New Roman"/>
          <w:b w:val="false"/>
          <w:i w:val="false"/>
          <w:color w:val="000000"/>
          <w:sz w:val="28"/>
        </w:rPr>
        <w:t>
</w:t>
      </w:r>
      <w:r>
        <w:rPr>
          <w:rFonts w:ascii="Times New Roman"/>
          <w:b/>
          <w:i w:val="false"/>
          <w:color w:val="000000"/>
          <w:sz w:val="28"/>
        </w:rPr>
        <w:t>      N 119 сайлау учаскесі</w:t>
      </w:r>
    </w:p>
    <w:bookmarkEnd w:id="11"/>
    <w:p>
      <w:pPr>
        <w:spacing w:after="0"/>
        <w:ind w:left="0"/>
        <w:jc w:val="both"/>
      </w:pPr>
      <w:r>
        <w:rPr>
          <w:rFonts w:ascii="Times New Roman"/>
          <w:b w:val="false"/>
          <w:i w:val="false"/>
          <w:color w:val="000000"/>
          <w:sz w:val="28"/>
        </w:rPr>
        <w:t>      Сайлау учаскесінің орталығы Исантерек ауылы, Желтоқсан көшесі, 16 орналасқан Исантерек бастауыш мектебінің ғимараты болады.</w:t>
      </w:r>
      <w:r>
        <w:br/>
      </w:r>
      <w:r>
        <w:rPr>
          <w:rFonts w:ascii="Times New Roman"/>
          <w:b w:val="false"/>
          <w:i w:val="false"/>
          <w:color w:val="000000"/>
          <w:sz w:val="28"/>
        </w:rPr>
        <w:t>
      Сайлау учаскесінің шекарасы: Исантерек ауылы.</w:t>
      </w:r>
    </w:p>
    <w:bookmarkStart w:name="z16" w:id="12"/>
    <w:p>
      <w:pPr>
        <w:spacing w:after="0"/>
        <w:ind w:left="0"/>
        <w:jc w:val="both"/>
      </w:pPr>
      <w:r>
        <w:rPr>
          <w:rFonts w:ascii="Times New Roman"/>
          <w:b w:val="false"/>
          <w:i w:val="false"/>
          <w:color w:val="000000"/>
          <w:sz w:val="28"/>
        </w:rPr>
        <w:t>
</w:t>
      </w:r>
      <w:r>
        <w:rPr>
          <w:rFonts w:ascii="Times New Roman"/>
          <w:b/>
          <w:i w:val="false"/>
          <w:color w:val="000000"/>
          <w:sz w:val="28"/>
        </w:rPr>
        <w:t>      N 120 сайлау учаскесі</w:t>
      </w:r>
    </w:p>
    <w:bookmarkEnd w:id="12"/>
    <w:p>
      <w:pPr>
        <w:spacing w:after="0"/>
        <w:ind w:left="0"/>
        <w:jc w:val="both"/>
      </w:pPr>
      <w:r>
        <w:rPr>
          <w:rFonts w:ascii="Times New Roman"/>
          <w:b w:val="false"/>
          <w:i w:val="false"/>
          <w:color w:val="000000"/>
          <w:sz w:val="28"/>
        </w:rPr>
        <w:t>      Сайлау учаскесінің орталығы Барлыбай ауылы, Школьная көшесі, 12 орналасқан Еңбекші орта мектебінің ғимараты болады.</w:t>
      </w:r>
      <w:r>
        <w:br/>
      </w:r>
      <w:r>
        <w:rPr>
          <w:rFonts w:ascii="Times New Roman"/>
          <w:b w:val="false"/>
          <w:i w:val="false"/>
          <w:color w:val="000000"/>
          <w:sz w:val="28"/>
        </w:rPr>
        <w:t>
      Сайлау учаскесінің шекарасы: Барлыбай ауылы.</w:t>
      </w:r>
    </w:p>
    <w:bookmarkStart w:name="z17" w:id="13"/>
    <w:p>
      <w:pPr>
        <w:spacing w:after="0"/>
        <w:ind w:left="0"/>
        <w:jc w:val="both"/>
      </w:pPr>
      <w:r>
        <w:rPr>
          <w:rFonts w:ascii="Times New Roman"/>
          <w:b w:val="false"/>
          <w:i w:val="false"/>
          <w:color w:val="000000"/>
          <w:sz w:val="28"/>
        </w:rPr>
        <w:t>
</w:t>
      </w:r>
      <w:r>
        <w:rPr>
          <w:rFonts w:ascii="Times New Roman"/>
          <w:b/>
          <w:i w:val="false"/>
          <w:color w:val="000000"/>
          <w:sz w:val="28"/>
        </w:rPr>
        <w:t>      N 121 сайлау учаскесі</w:t>
      </w:r>
    </w:p>
    <w:bookmarkEnd w:id="13"/>
    <w:p>
      <w:pPr>
        <w:spacing w:after="0"/>
        <w:ind w:left="0"/>
        <w:jc w:val="both"/>
      </w:pPr>
      <w:r>
        <w:rPr>
          <w:rFonts w:ascii="Times New Roman"/>
          <w:b w:val="false"/>
          <w:i w:val="false"/>
          <w:color w:val="000000"/>
          <w:sz w:val="28"/>
        </w:rPr>
        <w:t>      Сайлау учаскесінің орталығы Жолболды ауылы, Коммунистическая көшесі, 33 орналасқан Естай атындағы орта мектебінің ғимараты болады.</w:t>
      </w:r>
      <w:r>
        <w:br/>
      </w:r>
      <w:r>
        <w:rPr>
          <w:rFonts w:ascii="Times New Roman"/>
          <w:b w:val="false"/>
          <w:i w:val="false"/>
          <w:color w:val="000000"/>
          <w:sz w:val="28"/>
        </w:rPr>
        <w:t>
      Сайлау учаскесінің шекарасы: Жолболды ауылы.</w:t>
      </w:r>
    </w:p>
    <w:bookmarkStart w:name="z18" w:id="14"/>
    <w:p>
      <w:pPr>
        <w:spacing w:after="0"/>
        <w:ind w:left="0"/>
        <w:jc w:val="both"/>
      </w:pPr>
      <w:r>
        <w:rPr>
          <w:rFonts w:ascii="Times New Roman"/>
          <w:b w:val="false"/>
          <w:i w:val="false"/>
          <w:color w:val="000000"/>
          <w:sz w:val="28"/>
        </w:rPr>
        <w:t>
</w:t>
      </w:r>
      <w:r>
        <w:rPr>
          <w:rFonts w:ascii="Times New Roman"/>
          <w:b/>
          <w:i w:val="false"/>
          <w:color w:val="000000"/>
          <w:sz w:val="28"/>
        </w:rPr>
        <w:t>      N 122 сайлау учаскесі</w:t>
      </w:r>
    </w:p>
    <w:bookmarkEnd w:id="14"/>
    <w:p>
      <w:pPr>
        <w:spacing w:after="0"/>
        <w:ind w:left="0"/>
        <w:jc w:val="both"/>
      </w:pPr>
      <w:r>
        <w:rPr>
          <w:rFonts w:ascii="Times New Roman"/>
          <w:b w:val="false"/>
          <w:i w:val="false"/>
          <w:color w:val="000000"/>
          <w:sz w:val="28"/>
        </w:rPr>
        <w:t>      Сайлау учаскесінің орталығы Шілікті ауылы, Мектеп көшесі, 3 орналасқан Шілікті негізгі мектебінің ғимараты болады.</w:t>
      </w:r>
      <w:r>
        <w:br/>
      </w:r>
      <w:r>
        <w:rPr>
          <w:rFonts w:ascii="Times New Roman"/>
          <w:b w:val="false"/>
          <w:i w:val="false"/>
          <w:color w:val="000000"/>
          <w:sz w:val="28"/>
        </w:rPr>
        <w:t>
      Сайлау учаскесінің шекарасы: Шілікті ауылы.</w:t>
      </w:r>
    </w:p>
    <w:bookmarkStart w:name="z19" w:id="15"/>
    <w:p>
      <w:pPr>
        <w:spacing w:after="0"/>
        <w:ind w:left="0"/>
        <w:jc w:val="both"/>
      </w:pPr>
      <w:r>
        <w:rPr>
          <w:rFonts w:ascii="Times New Roman"/>
          <w:b w:val="false"/>
          <w:i w:val="false"/>
          <w:color w:val="000000"/>
          <w:sz w:val="28"/>
        </w:rPr>
        <w:t>
</w:t>
      </w:r>
      <w:r>
        <w:rPr>
          <w:rFonts w:ascii="Times New Roman"/>
          <w:b/>
          <w:i w:val="false"/>
          <w:color w:val="000000"/>
          <w:sz w:val="28"/>
        </w:rPr>
        <w:t>      N 123 Шұға сайлау учаскесі</w:t>
      </w:r>
    </w:p>
    <w:bookmarkEnd w:id="15"/>
    <w:p>
      <w:pPr>
        <w:spacing w:after="0"/>
        <w:ind w:left="0"/>
        <w:jc w:val="both"/>
      </w:pPr>
      <w:r>
        <w:rPr>
          <w:rFonts w:ascii="Times New Roman"/>
          <w:b w:val="false"/>
          <w:i w:val="false"/>
          <w:color w:val="000000"/>
          <w:sz w:val="28"/>
        </w:rPr>
        <w:t>      Сайлау учаскесінің орталығы Шұға ауылы, Мектеп көшесі, 1 орналасқан Шаяхметов атындағы орта мектебінің ғимараты болады.</w:t>
      </w:r>
      <w:r>
        <w:br/>
      </w:r>
      <w:r>
        <w:rPr>
          <w:rFonts w:ascii="Times New Roman"/>
          <w:b w:val="false"/>
          <w:i w:val="false"/>
          <w:color w:val="000000"/>
          <w:sz w:val="28"/>
        </w:rPr>
        <w:t>
      Сайлау учаскесінің шекарасы: Шұға ауылы.</w:t>
      </w:r>
    </w:p>
    <w:bookmarkStart w:name="z20" w:id="16"/>
    <w:p>
      <w:pPr>
        <w:spacing w:after="0"/>
        <w:ind w:left="0"/>
        <w:jc w:val="both"/>
      </w:pPr>
      <w:r>
        <w:rPr>
          <w:rFonts w:ascii="Times New Roman"/>
          <w:b w:val="false"/>
          <w:i w:val="false"/>
          <w:color w:val="000000"/>
          <w:sz w:val="28"/>
        </w:rPr>
        <w:t>
</w:t>
      </w:r>
      <w:r>
        <w:rPr>
          <w:rFonts w:ascii="Times New Roman"/>
          <w:b/>
          <w:i w:val="false"/>
          <w:color w:val="000000"/>
          <w:sz w:val="28"/>
        </w:rPr>
        <w:t>      N 124 сайлау учаскесі</w:t>
      </w:r>
    </w:p>
    <w:bookmarkEnd w:id="16"/>
    <w:p>
      <w:pPr>
        <w:spacing w:after="0"/>
        <w:ind w:left="0"/>
        <w:jc w:val="both"/>
      </w:pPr>
      <w:r>
        <w:rPr>
          <w:rFonts w:ascii="Times New Roman"/>
          <w:b w:val="false"/>
          <w:i w:val="false"/>
          <w:color w:val="000000"/>
          <w:sz w:val="28"/>
        </w:rPr>
        <w:t>      Сайлау учаскесінің орталығы Қожамжар ауылы, Елубаев көшесі, 12 орналасқан Тленшин атындағы орта мектебінің ғимараты болады.</w:t>
      </w:r>
      <w:r>
        <w:br/>
      </w:r>
      <w:r>
        <w:rPr>
          <w:rFonts w:ascii="Times New Roman"/>
          <w:b w:val="false"/>
          <w:i w:val="false"/>
          <w:color w:val="000000"/>
          <w:sz w:val="28"/>
        </w:rPr>
        <w:t>
      Сайлау учаскесінің шекарасы: Қожамжар ауылы: Абай көшесі 2, 4, 6, 7, 8, 9, 11, 12, 13, 14, 16, Әуезов көшесі 1-10, 11-13, 16-21, Тленшин көшесі 1, 3, 4, 5, 7, 9, 11, Береговая көшесі 4, 6, 7, 8, 10, 12, 16, 17, 18, 19, 24, 25, 26, 27, 32, 33, 35, 36, 38, 39, 41, 42, 43, 47, 49, 53, 55, 57, 59, 63, 65, 40-лет Победы көшесі 1-10, 12, 13, 14, 17, 21, 23, 25, 27, 29, 31, 33, 35, 37, 39, Кожамжарская көшесі 1, 3, 4, 5, 6, 8, 10, 12, 13, 15, 17, 18, 22, 24, 26, Интернациональная көшесі 1-7, Мир көшесі 1-5, 10, 11, 12, 14, 16-19, Садовая көшесі 5, 6, 7, Елубаев көшесі 2-10, 14, 16, Школьная көшесі 1-4, 6, 7, 10, 12, 60 лет Октября көшесі 1-3, 5, 7-13, 15, 20, 24, Магулов көшесі 1-3, 5, 7, 11, 15, 17, 19, 21, Степная көшесі 1, 2, 8, 10, 12, 14, 16.</w:t>
      </w:r>
    </w:p>
    <w:bookmarkStart w:name="z21" w:id="17"/>
    <w:p>
      <w:pPr>
        <w:spacing w:after="0"/>
        <w:ind w:left="0"/>
        <w:jc w:val="both"/>
      </w:pPr>
      <w:r>
        <w:rPr>
          <w:rFonts w:ascii="Times New Roman"/>
          <w:b w:val="false"/>
          <w:i w:val="false"/>
          <w:color w:val="000000"/>
          <w:sz w:val="28"/>
        </w:rPr>
        <w:t>
</w:t>
      </w:r>
      <w:r>
        <w:rPr>
          <w:rFonts w:ascii="Times New Roman"/>
          <w:b/>
          <w:i w:val="false"/>
          <w:color w:val="000000"/>
          <w:sz w:val="28"/>
        </w:rPr>
        <w:t>      N 125 сайлау учаскесі</w:t>
      </w:r>
    </w:p>
    <w:bookmarkEnd w:id="17"/>
    <w:p>
      <w:pPr>
        <w:spacing w:after="0"/>
        <w:ind w:left="0"/>
        <w:jc w:val="both"/>
      </w:pPr>
      <w:r>
        <w:rPr>
          <w:rFonts w:ascii="Times New Roman"/>
          <w:b w:val="false"/>
          <w:i w:val="false"/>
          <w:color w:val="000000"/>
          <w:sz w:val="28"/>
        </w:rPr>
        <w:t>      Сайлау учаскесінің орталығы Қайран ауылы, Мектеп көшесі, 4 орналасқан Абай бастауыш мектебінің ғимараты болады.</w:t>
      </w:r>
      <w:r>
        <w:br/>
      </w:r>
      <w:r>
        <w:rPr>
          <w:rFonts w:ascii="Times New Roman"/>
          <w:b w:val="false"/>
          <w:i w:val="false"/>
          <w:color w:val="000000"/>
          <w:sz w:val="28"/>
        </w:rPr>
        <w:t>
      Сайлау учаскесінің шекарасы: Қайран ауылы.</w:t>
      </w:r>
    </w:p>
    <w:bookmarkStart w:name="z22" w:id="18"/>
    <w:p>
      <w:pPr>
        <w:spacing w:after="0"/>
        <w:ind w:left="0"/>
        <w:jc w:val="both"/>
      </w:pPr>
      <w:r>
        <w:rPr>
          <w:rFonts w:ascii="Times New Roman"/>
          <w:b w:val="false"/>
          <w:i w:val="false"/>
          <w:color w:val="000000"/>
          <w:sz w:val="28"/>
        </w:rPr>
        <w:t>
</w:t>
      </w:r>
      <w:r>
        <w:rPr>
          <w:rFonts w:ascii="Times New Roman"/>
          <w:b/>
          <w:i w:val="false"/>
          <w:color w:val="000000"/>
          <w:sz w:val="28"/>
        </w:rPr>
        <w:t>      N 126 сайлау учаскесі</w:t>
      </w:r>
    </w:p>
    <w:bookmarkEnd w:id="18"/>
    <w:p>
      <w:pPr>
        <w:spacing w:after="0"/>
        <w:ind w:left="0"/>
        <w:jc w:val="both"/>
      </w:pPr>
      <w:r>
        <w:rPr>
          <w:rFonts w:ascii="Times New Roman"/>
          <w:b w:val="false"/>
          <w:i w:val="false"/>
          <w:color w:val="000000"/>
          <w:sz w:val="28"/>
        </w:rPr>
        <w:t>      Сайлау учаскесінің орталығы Жамбыл ауылы, Мектеп көшесі, 14 орналасқан Жамбыл негізгі мектебінің ғимараты болады.</w:t>
      </w:r>
      <w:r>
        <w:br/>
      </w:r>
      <w:r>
        <w:rPr>
          <w:rFonts w:ascii="Times New Roman"/>
          <w:b w:val="false"/>
          <w:i w:val="false"/>
          <w:color w:val="000000"/>
          <w:sz w:val="28"/>
        </w:rPr>
        <w:t>
      Сайлау учаскесінің шекарасы: Жамбыл ауылы.</w:t>
      </w:r>
    </w:p>
    <w:bookmarkStart w:name="z23" w:id="19"/>
    <w:p>
      <w:pPr>
        <w:spacing w:after="0"/>
        <w:ind w:left="0"/>
        <w:jc w:val="both"/>
      </w:pPr>
      <w:r>
        <w:rPr>
          <w:rFonts w:ascii="Times New Roman"/>
          <w:b w:val="false"/>
          <w:i w:val="false"/>
          <w:color w:val="000000"/>
          <w:sz w:val="28"/>
        </w:rPr>
        <w:t>
</w:t>
      </w:r>
      <w:r>
        <w:rPr>
          <w:rFonts w:ascii="Times New Roman"/>
          <w:b/>
          <w:i w:val="false"/>
          <w:color w:val="000000"/>
          <w:sz w:val="28"/>
        </w:rPr>
        <w:t>      N 127 сайлау учаскесі</w:t>
      </w:r>
    </w:p>
    <w:bookmarkEnd w:id="19"/>
    <w:p>
      <w:pPr>
        <w:spacing w:after="0"/>
        <w:ind w:left="0"/>
        <w:jc w:val="both"/>
      </w:pPr>
      <w:r>
        <w:rPr>
          <w:rFonts w:ascii="Times New Roman"/>
          <w:b w:val="false"/>
          <w:i w:val="false"/>
          <w:color w:val="000000"/>
          <w:sz w:val="28"/>
        </w:rPr>
        <w:t>      Сайлау учаскесінің орталығы Қараой ауылы, Мектеп көшесі, 6 орналасқан Кубан бастауыш мектебінің ғимараты болады.</w:t>
      </w:r>
      <w:r>
        <w:br/>
      </w:r>
      <w:r>
        <w:rPr>
          <w:rFonts w:ascii="Times New Roman"/>
          <w:b w:val="false"/>
          <w:i w:val="false"/>
          <w:color w:val="000000"/>
          <w:sz w:val="28"/>
        </w:rPr>
        <w:t>
      Сайлау учаскесінің шекарасы: Қараой ауылы.</w:t>
      </w:r>
    </w:p>
    <w:bookmarkStart w:name="z24" w:id="20"/>
    <w:p>
      <w:pPr>
        <w:spacing w:after="0"/>
        <w:ind w:left="0"/>
        <w:jc w:val="both"/>
      </w:pPr>
      <w:r>
        <w:rPr>
          <w:rFonts w:ascii="Times New Roman"/>
          <w:b w:val="false"/>
          <w:i w:val="false"/>
          <w:color w:val="000000"/>
          <w:sz w:val="28"/>
        </w:rPr>
        <w:t>
</w:t>
      </w:r>
      <w:r>
        <w:rPr>
          <w:rFonts w:ascii="Times New Roman"/>
          <w:b/>
          <w:i w:val="false"/>
          <w:color w:val="000000"/>
          <w:sz w:val="28"/>
        </w:rPr>
        <w:t>      N 128 сайлау учаскесі</w:t>
      </w:r>
    </w:p>
    <w:bookmarkEnd w:id="20"/>
    <w:p>
      <w:pPr>
        <w:spacing w:after="0"/>
        <w:ind w:left="0"/>
        <w:jc w:val="both"/>
      </w:pPr>
      <w:r>
        <w:rPr>
          <w:rFonts w:ascii="Times New Roman"/>
          <w:b w:val="false"/>
          <w:i w:val="false"/>
          <w:color w:val="000000"/>
          <w:sz w:val="28"/>
        </w:rPr>
        <w:t>      Сайлау учаскесінің орталығы Мүткенов ауылы Жеңістің 40 жылдығы көшесі, 6 орналасқан Мүткенов орта мектебінің ғимараты болады.</w:t>
      </w:r>
      <w:r>
        <w:br/>
      </w:r>
      <w:r>
        <w:rPr>
          <w:rFonts w:ascii="Times New Roman"/>
          <w:b w:val="false"/>
          <w:i w:val="false"/>
          <w:color w:val="000000"/>
          <w:sz w:val="28"/>
        </w:rPr>
        <w:t>
      Сайлау учаскесінің шекарасы: Мүткенов ауылы, Шоқпар ауылы.</w:t>
      </w:r>
    </w:p>
    <w:bookmarkStart w:name="z25" w:id="21"/>
    <w:p>
      <w:pPr>
        <w:spacing w:after="0"/>
        <w:ind w:left="0"/>
        <w:jc w:val="both"/>
      </w:pPr>
      <w:r>
        <w:rPr>
          <w:rFonts w:ascii="Times New Roman"/>
          <w:b w:val="false"/>
          <w:i w:val="false"/>
          <w:color w:val="000000"/>
          <w:sz w:val="28"/>
        </w:rPr>
        <w:t>
</w:t>
      </w:r>
      <w:r>
        <w:rPr>
          <w:rFonts w:ascii="Times New Roman"/>
          <w:b/>
          <w:i w:val="false"/>
          <w:color w:val="000000"/>
          <w:sz w:val="28"/>
        </w:rPr>
        <w:t>      N 129 сайлау учаскесі</w:t>
      </w:r>
    </w:p>
    <w:bookmarkEnd w:id="21"/>
    <w:p>
      <w:pPr>
        <w:spacing w:after="0"/>
        <w:ind w:left="0"/>
        <w:jc w:val="both"/>
      </w:pPr>
      <w:r>
        <w:rPr>
          <w:rFonts w:ascii="Times New Roman"/>
          <w:b w:val="false"/>
          <w:i w:val="false"/>
          <w:color w:val="000000"/>
          <w:sz w:val="28"/>
        </w:rPr>
        <w:t>      Сайлау учаскесінің орталығы Естай ауылы, Мектеп көшесі, 3 орналасқан Мүткенов бастауыш мектебінің ғимараты болады.</w:t>
      </w:r>
      <w:r>
        <w:br/>
      </w:r>
      <w:r>
        <w:rPr>
          <w:rFonts w:ascii="Times New Roman"/>
          <w:b w:val="false"/>
          <w:i w:val="false"/>
          <w:color w:val="000000"/>
          <w:sz w:val="28"/>
        </w:rPr>
        <w:t>
      Сайлау учаскесінің шекарасы: Естай ауылы.</w:t>
      </w:r>
    </w:p>
    <w:bookmarkStart w:name="z26" w:id="22"/>
    <w:p>
      <w:pPr>
        <w:spacing w:after="0"/>
        <w:ind w:left="0"/>
        <w:jc w:val="both"/>
      </w:pPr>
      <w:r>
        <w:rPr>
          <w:rFonts w:ascii="Times New Roman"/>
          <w:b w:val="false"/>
          <w:i w:val="false"/>
          <w:color w:val="000000"/>
          <w:sz w:val="28"/>
        </w:rPr>
        <w:t>
</w:t>
      </w:r>
      <w:r>
        <w:rPr>
          <w:rFonts w:ascii="Times New Roman"/>
          <w:b/>
          <w:i w:val="false"/>
          <w:color w:val="000000"/>
          <w:sz w:val="28"/>
        </w:rPr>
        <w:t>      N 130 сайлау учаскесі</w:t>
      </w:r>
    </w:p>
    <w:bookmarkEnd w:id="22"/>
    <w:p>
      <w:pPr>
        <w:spacing w:after="0"/>
        <w:ind w:left="0"/>
        <w:jc w:val="both"/>
      </w:pPr>
      <w:r>
        <w:rPr>
          <w:rFonts w:ascii="Times New Roman"/>
          <w:b w:val="false"/>
          <w:i w:val="false"/>
          <w:color w:val="000000"/>
          <w:sz w:val="28"/>
        </w:rPr>
        <w:t>      Сайлау учаскесінің орталығы Жаңатап ауылы, Мектеп көшесі, 9 орналасқан Жаңатап бастауыш мектебінің ғимараты болады.</w:t>
      </w:r>
      <w:r>
        <w:br/>
      </w:r>
      <w:r>
        <w:rPr>
          <w:rFonts w:ascii="Times New Roman"/>
          <w:b w:val="false"/>
          <w:i w:val="false"/>
          <w:color w:val="000000"/>
          <w:sz w:val="28"/>
        </w:rPr>
        <w:t>
      Сайлау учаскесінің шекарасы: Жаңатап ауылы.</w:t>
      </w:r>
    </w:p>
    <w:bookmarkStart w:name="z27" w:id="23"/>
    <w:p>
      <w:pPr>
        <w:spacing w:after="0"/>
        <w:ind w:left="0"/>
        <w:jc w:val="both"/>
      </w:pPr>
      <w:r>
        <w:rPr>
          <w:rFonts w:ascii="Times New Roman"/>
          <w:b w:val="false"/>
          <w:i w:val="false"/>
          <w:color w:val="000000"/>
          <w:sz w:val="28"/>
        </w:rPr>
        <w:t>
</w:t>
      </w:r>
      <w:r>
        <w:rPr>
          <w:rFonts w:ascii="Times New Roman"/>
          <w:b/>
          <w:i w:val="false"/>
          <w:color w:val="000000"/>
          <w:sz w:val="28"/>
        </w:rPr>
        <w:t>      N 131 сайлау учаскесі</w:t>
      </w:r>
    </w:p>
    <w:bookmarkEnd w:id="23"/>
    <w:p>
      <w:pPr>
        <w:spacing w:after="0"/>
        <w:ind w:left="0"/>
        <w:jc w:val="both"/>
      </w:pPr>
      <w:r>
        <w:rPr>
          <w:rFonts w:ascii="Times New Roman"/>
          <w:b w:val="false"/>
          <w:i w:val="false"/>
          <w:color w:val="000000"/>
          <w:sz w:val="28"/>
        </w:rPr>
        <w:t>      Сайлау учаскесінің орталығы Жаңабет ауылы, Мектеп көшесі, 3 орналасқан Нығманов атындағы орта мектебінің ғимараты болады.</w:t>
      </w:r>
      <w:r>
        <w:br/>
      </w:r>
      <w:r>
        <w:rPr>
          <w:rFonts w:ascii="Times New Roman"/>
          <w:b w:val="false"/>
          <w:i w:val="false"/>
          <w:color w:val="000000"/>
          <w:sz w:val="28"/>
        </w:rPr>
        <w:t>
      Сайлау учаскесінің шекарасы: Жаңабет ауылы: Мектеп көшесі: 3, 4, 5, 7, 11/1, 16, 17/1, 19, 21, 22, 26, 28, 30, 32; Орталық көшесі: 25; Ертіс көшесі: 17/1.</w:t>
      </w:r>
    </w:p>
    <w:bookmarkStart w:name="z28" w:id="24"/>
    <w:p>
      <w:pPr>
        <w:spacing w:after="0"/>
        <w:ind w:left="0"/>
        <w:jc w:val="both"/>
      </w:pPr>
      <w:r>
        <w:rPr>
          <w:rFonts w:ascii="Times New Roman"/>
          <w:b w:val="false"/>
          <w:i w:val="false"/>
          <w:color w:val="000000"/>
          <w:sz w:val="28"/>
        </w:rPr>
        <w:t>
</w:t>
      </w:r>
      <w:r>
        <w:rPr>
          <w:rFonts w:ascii="Times New Roman"/>
          <w:b/>
          <w:i w:val="false"/>
          <w:color w:val="000000"/>
          <w:sz w:val="28"/>
        </w:rPr>
        <w:t>      N 132 сайлау учаскесі</w:t>
      </w:r>
    </w:p>
    <w:bookmarkEnd w:id="24"/>
    <w:p>
      <w:pPr>
        <w:spacing w:after="0"/>
        <w:ind w:left="0"/>
        <w:jc w:val="both"/>
      </w:pPr>
      <w:r>
        <w:rPr>
          <w:rFonts w:ascii="Times New Roman"/>
          <w:b w:val="false"/>
          <w:i w:val="false"/>
          <w:color w:val="000000"/>
          <w:sz w:val="28"/>
        </w:rPr>
        <w:t>      Сайлау учаскесінің орталығы Әбжан ауылы, Мектеп көшесі, 23 орналасқан Ленин негізгі мектебінің ғимараты болады.</w:t>
      </w:r>
      <w:r>
        <w:br/>
      </w:r>
      <w:r>
        <w:rPr>
          <w:rFonts w:ascii="Times New Roman"/>
          <w:b w:val="false"/>
          <w:i w:val="false"/>
          <w:color w:val="000000"/>
          <w:sz w:val="28"/>
        </w:rPr>
        <w:t>
      Сайлау учаскесінің шекарасы: Әбжан ауылы.</w:t>
      </w:r>
    </w:p>
    <w:bookmarkStart w:name="z29" w:id="25"/>
    <w:p>
      <w:pPr>
        <w:spacing w:after="0"/>
        <w:ind w:left="0"/>
        <w:jc w:val="both"/>
      </w:pPr>
      <w:r>
        <w:rPr>
          <w:rFonts w:ascii="Times New Roman"/>
          <w:b w:val="false"/>
          <w:i w:val="false"/>
          <w:color w:val="000000"/>
          <w:sz w:val="28"/>
        </w:rPr>
        <w:t>
</w:t>
      </w:r>
      <w:r>
        <w:rPr>
          <w:rFonts w:ascii="Times New Roman"/>
          <w:b/>
          <w:i w:val="false"/>
          <w:color w:val="000000"/>
          <w:sz w:val="28"/>
        </w:rPr>
        <w:t>      N 133 сайлау учаскесі</w:t>
      </w:r>
    </w:p>
    <w:bookmarkEnd w:id="25"/>
    <w:p>
      <w:pPr>
        <w:spacing w:after="0"/>
        <w:ind w:left="0"/>
        <w:jc w:val="both"/>
      </w:pPr>
      <w:r>
        <w:rPr>
          <w:rFonts w:ascii="Times New Roman"/>
          <w:b w:val="false"/>
          <w:i w:val="false"/>
          <w:color w:val="000000"/>
          <w:sz w:val="28"/>
        </w:rPr>
        <w:t>      Сайлау учаскесінің орталығы Әуелбек ауылы, Мир көшесі, 9 орналасқан Ыдырысов атындағы орта мектепттің ғимараты болады.</w:t>
      </w:r>
      <w:r>
        <w:br/>
      </w:r>
      <w:r>
        <w:rPr>
          <w:rFonts w:ascii="Times New Roman"/>
          <w:b w:val="false"/>
          <w:i w:val="false"/>
          <w:color w:val="000000"/>
          <w:sz w:val="28"/>
        </w:rPr>
        <w:t>
      Сайлау учаскесінің шекарасы: Әуелбек ауылы.</w:t>
      </w:r>
    </w:p>
    <w:bookmarkStart w:name="z30" w:id="26"/>
    <w:p>
      <w:pPr>
        <w:spacing w:after="0"/>
        <w:ind w:left="0"/>
        <w:jc w:val="both"/>
      </w:pPr>
      <w:r>
        <w:rPr>
          <w:rFonts w:ascii="Times New Roman"/>
          <w:b w:val="false"/>
          <w:i w:val="false"/>
          <w:color w:val="000000"/>
          <w:sz w:val="28"/>
        </w:rPr>
        <w:t>
</w:t>
      </w:r>
      <w:r>
        <w:rPr>
          <w:rFonts w:ascii="Times New Roman"/>
          <w:b/>
          <w:i w:val="false"/>
          <w:color w:val="000000"/>
          <w:sz w:val="28"/>
        </w:rPr>
        <w:t>      N 134 сайлау учаскесі</w:t>
      </w:r>
    </w:p>
    <w:bookmarkEnd w:id="26"/>
    <w:p>
      <w:pPr>
        <w:spacing w:after="0"/>
        <w:ind w:left="0"/>
        <w:jc w:val="both"/>
      </w:pPr>
      <w:r>
        <w:rPr>
          <w:rFonts w:ascii="Times New Roman"/>
          <w:b w:val="false"/>
          <w:i w:val="false"/>
          <w:color w:val="000000"/>
          <w:sz w:val="28"/>
        </w:rPr>
        <w:t>      Сайлау учаскесінің орталығы Өтес ауылы, Мектеп көшесі, 22 орналасқан Өтес бастауыш мектебінің ғимараты болады.</w:t>
      </w:r>
      <w:r>
        <w:br/>
      </w:r>
      <w:r>
        <w:rPr>
          <w:rFonts w:ascii="Times New Roman"/>
          <w:b w:val="false"/>
          <w:i w:val="false"/>
          <w:color w:val="000000"/>
          <w:sz w:val="28"/>
        </w:rPr>
        <w:t>
      Сайлау учаскесінің шекарасы: Өтес ауылы.</w:t>
      </w:r>
    </w:p>
    <w:bookmarkStart w:name="z31" w:id="27"/>
    <w:p>
      <w:pPr>
        <w:spacing w:after="0"/>
        <w:ind w:left="0"/>
        <w:jc w:val="both"/>
      </w:pPr>
      <w:r>
        <w:rPr>
          <w:rFonts w:ascii="Times New Roman"/>
          <w:b w:val="false"/>
          <w:i w:val="false"/>
          <w:color w:val="000000"/>
          <w:sz w:val="28"/>
        </w:rPr>
        <w:t>
</w:t>
      </w:r>
      <w:r>
        <w:rPr>
          <w:rFonts w:ascii="Times New Roman"/>
          <w:b/>
          <w:i w:val="false"/>
          <w:color w:val="000000"/>
          <w:sz w:val="28"/>
        </w:rPr>
        <w:t>      N 135 сайлау учаскесі</w:t>
      </w:r>
    </w:p>
    <w:bookmarkEnd w:id="27"/>
    <w:p>
      <w:pPr>
        <w:spacing w:after="0"/>
        <w:ind w:left="0"/>
        <w:jc w:val="both"/>
      </w:pPr>
      <w:r>
        <w:rPr>
          <w:rFonts w:ascii="Times New Roman"/>
          <w:b w:val="false"/>
          <w:i w:val="false"/>
          <w:color w:val="000000"/>
          <w:sz w:val="28"/>
        </w:rPr>
        <w:t>      Сайлау учаскесінің орталығы Харьков ауылы, Школьная көшесі, 57 орналасқан Харьков орта мектебінің ғимараты болады.</w:t>
      </w:r>
      <w:r>
        <w:br/>
      </w:r>
      <w:r>
        <w:rPr>
          <w:rFonts w:ascii="Times New Roman"/>
          <w:b w:val="false"/>
          <w:i w:val="false"/>
          <w:color w:val="000000"/>
          <w:sz w:val="28"/>
        </w:rPr>
        <w:t>
      Сайлау учаскесінің шекарасы: Харьков ауылы.</w:t>
      </w:r>
    </w:p>
    <w:bookmarkStart w:name="z32" w:id="28"/>
    <w:p>
      <w:pPr>
        <w:spacing w:after="0"/>
        <w:ind w:left="0"/>
        <w:jc w:val="both"/>
      </w:pPr>
      <w:r>
        <w:rPr>
          <w:rFonts w:ascii="Times New Roman"/>
          <w:b w:val="false"/>
          <w:i w:val="false"/>
          <w:color w:val="000000"/>
          <w:sz w:val="28"/>
        </w:rPr>
        <w:t>
</w:t>
      </w:r>
      <w:r>
        <w:rPr>
          <w:rFonts w:ascii="Times New Roman"/>
          <w:b/>
          <w:i w:val="false"/>
          <w:color w:val="000000"/>
          <w:sz w:val="28"/>
        </w:rPr>
        <w:t>      N 136 сайлау учаскесі</w:t>
      </w:r>
    </w:p>
    <w:bookmarkEnd w:id="28"/>
    <w:p>
      <w:pPr>
        <w:spacing w:after="0"/>
        <w:ind w:left="0"/>
        <w:jc w:val="both"/>
      </w:pPr>
      <w:r>
        <w:rPr>
          <w:rFonts w:ascii="Times New Roman"/>
          <w:b w:val="false"/>
          <w:i w:val="false"/>
          <w:color w:val="000000"/>
          <w:sz w:val="28"/>
        </w:rPr>
        <w:t>      Сайлау учаскесінің орталығы Қарабұзау аылы, Целинный көшесі, 3 орналасқан Қарабұзау бастауыш мектебінің ғимараты болады.</w:t>
      </w:r>
      <w:r>
        <w:br/>
      </w:r>
      <w:r>
        <w:rPr>
          <w:rFonts w:ascii="Times New Roman"/>
          <w:b w:val="false"/>
          <w:i w:val="false"/>
          <w:color w:val="000000"/>
          <w:sz w:val="28"/>
        </w:rPr>
        <w:t>
      Сайлау учаскесінің шекарасы: Қарабұзау ауылы.</w:t>
      </w:r>
    </w:p>
    <w:bookmarkStart w:name="z33" w:id="29"/>
    <w:p>
      <w:pPr>
        <w:spacing w:after="0"/>
        <w:ind w:left="0"/>
        <w:jc w:val="both"/>
      </w:pPr>
      <w:r>
        <w:rPr>
          <w:rFonts w:ascii="Times New Roman"/>
          <w:b w:val="false"/>
          <w:i w:val="false"/>
          <w:color w:val="000000"/>
          <w:sz w:val="28"/>
        </w:rPr>
        <w:t>
</w:t>
      </w:r>
      <w:r>
        <w:rPr>
          <w:rFonts w:ascii="Times New Roman"/>
          <w:b/>
          <w:i w:val="false"/>
          <w:color w:val="000000"/>
          <w:sz w:val="28"/>
        </w:rPr>
        <w:t>      N 137 сайлау учаскесі</w:t>
      </w:r>
    </w:p>
    <w:bookmarkEnd w:id="29"/>
    <w:p>
      <w:pPr>
        <w:spacing w:after="0"/>
        <w:ind w:left="0"/>
        <w:jc w:val="both"/>
      </w:pPr>
      <w:r>
        <w:rPr>
          <w:rFonts w:ascii="Times New Roman"/>
          <w:b w:val="false"/>
          <w:i w:val="false"/>
          <w:color w:val="000000"/>
          <w:sz w:val="28"/>
        </w:rPr>
        <w:t>      Сайлау учаскесінің орталығы Басқамыс ауылы, 1 мамыр көшесі, 11 орналасқан Шідерті орта мектебінің ғимараты болады.</w:t>
      </w:r>
      <w:r>
        <w:br/>
      </w:r>
      <w:r>
        <w:rPr>
          <w:rFonts w:ascii="Times New Roman"/>
          <w:b w:val="false"/>
          <w:i w:val="false"/>
          <w:color w:val="000000"/>
          <w:sz w:val="28"/>
        </w:rPr>
        <w:t>
      Сайлау учаскесінің шекарасы: Басқамыс ауылы.</w:t>
      </w:r>
    </w:p>
    <w:bookmarkStart w:name="z34" w:id="30"/>
    <w:p>
      <w:pPr>
        <w:spacing w:after="0"/>
        <w:ind w:left="0"/>
        <w:jc w:val="both"/>
      </w:pPr>
      <w:r>
        <w:rPr>
          <w:rFonts w:ascii="Times New Roman"/>
          <w:b w:val="false"/>
          <w:i w:val="false"/>
          <w:color w:val="000000"/>
          <w:sz w:val="28"/>
        </w:rPr>
        <w:t>
</w:t>
      </w:r>
      <w:r>
        <w:rPr>
          <w:rFonts w:ascii="Times New Roman"/>
          <w:b/>
          <w:i w:val="false"/>
          <w:color w:val="000000"/>
          <w:sz w:val="28"/>
        </w:rPr>
        <w:t>      N 138 сайлау учаскесі</w:t>
      </w:r>
    </w:p>
    <w:bookmarkEnd w:id="30"/>
    <w:p>
      <w:pPr>
        <w:spacing w:after="0"/>
        <w:ind w:left="0"/>
        <w:jc w:val="both"/>
      </w:pPr>
      <w:r>
        <w:rPr>
          <w:rFonts w:ascii="Times New Roman"/>
          <w:b w:val="false"/>
          <w:i w:val="false"/>
          <w:color w:val="000000"/>
          <w:sz w:val="28"/>
        </w:rPr>
        <w:t>      Сайлау учаскесінің орталығы Қарақоға ауылы, Мектеп көшесі, 13 орналасқан Қарақоға негізгі мектебінің ғимараты болады.</w:t>
      </w:r>
      <w:r>
        <w:br/>
      </w:r>
      <w:r>
        <w:rPr>
          <w:rFonts w:ascii="Times New Roman"/>
          <w:b w:val="false"/>
          <w:i w:val="false"/>
          <w:color w:val="000000"/>
          <w:sz w:val="28"/>
        </w:rPr>
        <w:t>
      Сайлау учаскесінің шекарасы: Қарақоға ауылы.</w:t>
      </w:r>
    </w:p>
    <w:bookmarkStart w:name="z35" w:id="31"/>
    <w:p>
      <w:pPr>
        <w:spacing w:after="0"/>
        <w:ind w:left="0"/>
        <w:jc w:val="both"/>
      </w:pPr>
      <w:r>
        <w:rPr>
          <w:rFonts w:ascii="Times New Roman"/>
          <w:b w:val="false"/>
          <w:i w:val="false"/>
          <w:color w:val="000000"/>
          <w:sz w:val="28"/>
        </w:rPr>
        <w:t>
</w:t>
      </w:r>
      <w:r>
        <w:rPr>
          <w:rFonts w:ascii="Times New Roman"/>
          <w:b/>
          <w:i w:val="false"/>
          <w:color w:val="000000"/>
          <w:sz w:val="28"/>
        </w:rPr>
        <w:t>      N 139 сайлау учаскесі</w:t>
      </w:r>
    </w:p>
    <w:bookmarkEnd w:id="31"/>
    <w:p>
      <w:pPr>
        <w:spacing w:after="0"/>
        <w:ind w:left="0"/>
        <w:jc w:val="both"/>
      </w:pPr>
      <w:r>
        <w:rPr>
          <w:rFonts w:ascii="Times New Roman"/>
          <w:b w:val="false"/>
          <w:i w:val="false"/>
          <w:color w:val="000000"/>
          <w:sz w:val="28"/>
        </w:rPr>
        <w:t>      Сайлау учаскесінің орталығы Шолақсор ауылы, 8 Март көшесі, 6 орналасқан Шолақсор орта мектебінің ғимараты болады.</w:t>
      </w:r>
      <w:r>
        <w:br/>
      </w:r>
      <w:r>
        <w:rPr>
          <w:rFonts w:ascii="Times New Roman"/>
          <w:b w:val="false"/>
          <w:i w:val="false"/>
          <w:color w:val="000000"/>
          <w:sz w:val="28"/>
        </w:rPr>
        <w:t>
      Сайлау учаскесінің шекарасы: Шолақсор ауылы, Қырықүй ауылы.</w:t>
      </w:r>
    </w:p>
    <w:bookmarkStart w:name="z36" w:id="32"/>
    <w:p>
      <w:pPr>
        <w:spacing w:after="0"/>
        <w:ind w:left="0"/>
        <w:jc w:val="both"/>
      </w:pPr>
      <w:r>
        <w:rPr>
          <w:rFonts w:ascii="Times New Roman"/>
          <w:b w:val="false"/>
          <w:i w:val="false"/>
          <w:color w:val="000000"/>
          <w:sz w:val="28"/>
        </w:rPr>
        <w:t>
</w:t>
      </w:r>
      <w:r>
        <w:rPr>
          <w:rFonts w:ascii="Times New Roman"/>
          <w:b/>
          <w:i w:val="false"/>
          <w:color w:val="000000"/>
          <w:sz w:val="28"/>
        </w:rPr>
        <w:t>      N 140 сайлау учаскесі</w:t>
      </w:r>
    </w:p>
    <w:bookmarkEnd w:id="32"/>
    <w:p>
      <w:pPr>
        <w:spacing w:after="0"/>
        <w:ind w:left="0"/>
        <w:jc w:val="both"/>
      </w:pPr>
      <w:r>
        <w:rPr>
          <w:rFonts w:ascii="Times New Roman"/>
          <w:b w:val="false"/>
          <w:i w:val="false"/>
          <w:color w:val="000000"/>
          <w:sz w:val="28"/>
        </w:rPr>
        <w:t>      Сайлау учаскесінің орталығы Ивановка ауылы, Школьная көшесі, 49 орналасқан Алшынов атындағы орта мектебінің ғимараты болады.</w:t>
      </w:r>
      <w:r>
        <w:br/>
      </w:r>
      <w:r>
        <w:rPr>
          <w:rFonts w:ascii="Times New Roman"/>
          <w:b w:val="false"/>
          <w:i w:val="false"/>
          <w:color w:val="000000"/>
          <w:sz w:val="28"/>
        </w:rPr>
        <w:t>
      Сайлау учаскесінің шекарасы: Ивановка ауылы.</w:t>
      </w:r>
    </w:p>
    <w:bookmarkStart w:name="z37" w:id="33"/>
    <w:p>
      <w:pPr>
        <w:spacing w:after="0"/>
        <w:ind w:left="0"/>
        <w:jc w:val="both"/>
      </w:pPr>
      <w:r>
        <w:rPr>
          <w:rFonts w:ascii="Times New Roman"/>
          <w:b w:val="false"/>
          <w:i w:val="false"/>
          <w:color w:val="000000"/>
          <w:sz w:val="28"/>
        </w:rPr>
        <w:t>
</w:t>
      </w:r>
      <w:r>
        <w:rPr>
          <w:rFonts w:ascii="Times New Roman"/>
          <w:b/>
          <w:i w:val="false"/>
          <w:color w:val="000000"/>
          <w:sz w:val="28"/>
        </w:rPr>
        <w:t>      N 141 сайлау учаскесі</w:t>
      </w:r>
    </w:p>
    <w:bookmarkEnd w:id="33"/>
    <w:p>
      <w:pPr>
        <w:spacing w:after="0"/>
        <w:ind w:left="0"/>
        <w:jc w:val="both"/>
      </w:pPr>
      <w:r>
        <w:rPr>
          <w:rFonts w:ascii="Times New Roman"/>
          <w:b w:val="false"/>
          <w:i w:val="false"/>
          <w:color w:val="000000"/>
          <w:sz w:val="28"/>
        </w:rPr>
        <w:t>      Сайлау учаскесінің орталығы Балтасап ауылы, Жеңіс көшесі, 6 орналасқан Балтасап негізгі мектебінің ғимараты болады.</w:t>
      </w:r>
      <w:r>
        <w:br/>
      </w:r>
      <w:r>
        <w:rPr>
          <w:rFonts w:ascii="Times New Roman"/>
          <w:b w:val="false"/>
          <w:i w:val="false"/>
          <w:color w:val="000000"/>
          <w:sz w:val="28"/>
        </w:rPr>
        <w:t>
      Сайлау учаскесінің шекарасы: Балтасап ауылы.</w:t>
      </w:r>
    </w:p>
    <w:bookmarkStart w:name="z38" w:id="34"/>
    <w:p>
      <w:pPr>
        <w:spacing w:after="0"/>
        <w:ind w:left="0"/>
        <w:jc w:val="both"/>
      </w:pPr>
      <w:r>
        <w:rPr>
          <w:rFonts w:ascii="Times New Roman"/>
          <w:b w:val="false"/>
          <w:i w:val="false"/>
          <w:color w:val="000000"/>
          <w:sz w:val="28"/>
        </w:rPr>
        <w:t>
</w:t>
      </w:r>
      <w:r>
        <w:rPr>
          <w:rFonts w:ascii="Times New Roman"/>
          <w:b/>
          <w:i w:val="false"/>
          <w:color w:val="000000"/>
          <w:sz w:val="28"/>
        </w:rPr>
        <w:t>      N 142 сайлау учаскесі</w:t>
      </w:r>
    </w:p>
    <w:bookmarkEnd w:id="34"/>
    <w:p>
      <w:pPr>
        <w:spacing w:after="0"/>
        <w:ind w:left="0"/>
        <w:jc w:val="both"/>
      </w:pPr>
      <w:r>
        <w:rPr>
          <w:rFonts w:ascii="Times New Roman"/>
          <w:b w:val="false"/>
          <w:i w:val="false"/>
          <w:color w:val="000000"/>
          <w:sz w:val="28"/>
        </w:rPr>
        <w:t>      Сайлау учаскесінің орталығы Қарасу ауылы, Степная көшесі, 18 орналасқан Жалаулы бастауыш мектебінің ғимараты болады.</w:t>
      </w:r>
      <w:r>
        <w:br/>
      </w:r>
      <w:r>
        <w:rPr>
          <w:rFonts w:ascii="Times New Roman"/>
          <w:b w:val="false"/>
          <w:i w:val="false"/>
          <w:color w:val="000000"/>
          <w:sz w:val="28"/>
        </w:rPr>
        <w:t>
      Сайлау учаскесінің шекарасы: Қарасу ауылы.</w:t>
      </w:r>
    </w:p>
    <w:bookmarkStart w:name="z39" w:id="35"/>
    <w:p>
      <w:pPr>
        <w:spacing w:after="0"/>
        <w:ind w:left="0"/>
        <w:jc w:val="both"/>
      </w:pPr>
      <w:r>
        <w:rPr>
          <w:rFonts w:ascii="Times New Roman"/>
          <w:b w:val="false"/>
          <w:i w:val="false"/>
          <w:color w:val="000000"/>
          <w:sz w:val="28"/>
        </w:rPr>
        <w:t>
</w:t>
      </w:r>
      <w:r>
        <w:rPr>
          <w:rFonts w:ascii="Times New Roman"/>
          <w:b/>
          <w:i w:val="false"/>
          <w:color w:val="000000"/>
          <w:sz w:val="28"/>
        </w:rPr>
        <w:t>      N 143 сайлау учаскесі</w:t>
      </w:r>
    </w:p>
    <w:bookmarkEnd w:id="35"/>
    <w:p>
      <w:pPr>
        <w:spacing w:after="0"/>
        <w:ind w:left="0"/>
        <w:jc w:val="both"/>
      </w:pPr>
      <w:r>
        <w:rPr>
          <w:rFonts w:ascii="Times New Roman"/>
          <w:b w:val="false"/>
          <w:i w:val="false"/>
          <w:color w:val="000000"/>
          <w:sz w:val="28"/>
        </w:rPr>
        <w:t>      Сайлау учаскесінің орталығы Ақтоғай ауылы, Қ.Алин көшесі, 97 орналасқан "Ақтоғай ауданның білім бөлімі" мемлекеттік мекемесінің ғимараты болады.</w:t>
      </w:r>
      <w:r>
        <w:br/>
      </w:r>
      <w:r>
        <w:rPr>
          <w:rFonts w:ascii="Times New Roman"/>
          <w:b w:val="false"/>
          <w:i w:val="false"/>
          <w:color w:val="000000"/>
          <w:sz w:val="28"/>
        </w:rPr>
        <w:t>
      Сайлау учаскесінің шекарасы: Ақтоғай ауылы: Ертіс көшесі 1-100, Әлин көшесі 1-19, 21-94, 96, 98, 100, 102, Абай көшесі 1-30, 32, 34-50, 52-58, 61-65, 68, 70, 74, 78, 80, 82, 84, 86, 88, 90, 92, 94, Қайырбаев көшесі 1- 47, 49-54, 56, 58, 60, 62, 64, 66, 68, 70, 72, 74, 76, 78, 80, 86, 88, 92, Естай көшесі 1-8, 10-31,33, 35, 37, 39, Дубовой тұыйқ көшесі 1-12, Школьный тұыйқ көшесі 1, 3, 5, Победа тұыйқ көшесі 1, 2, 3, 5, Коммунальный тұыйқ көшесі 1, 4, Байзақов тұыйқ көшесі 1, 2, 4-7, Подстанция 1-4 үй.</w:t>
      </w:r>
    </w:p>
    <w:bookmarkStart w:name="z40" w:id="36"/>
    <w:p>
      <w:pPr>
        <w:spacing w:after="0"/>
        <w:ind w:left="0"/>
        <w:jc w:val="both"/>
      </w:pPr>
      <w:r>
        <w:rPr>
          <w:rFonts w:ascii="Times New Roman"/>
          <w:b w:val="false"/>
          <w:i w:val="false"/>
          <w:color w:val="000000"/>
          <w:sz w:val="28"/>
        </w:rPr>
        <w:t>
</w:t>
      </w:r>
      <w:r>
        <w:rPr>
          <w:rFonts w:ascii="Times New Roman"/>
          <w:b/>
          <w:i w:val="false"/>
          <w:color w:val="000000"/>
          <w:sz w:val="28"/>
        </w:rPr>
        <w:t>      N 144 ауданы сайлау учаскесі</w:t>
      </w:r>
    </w:p>
    <w:bookmarkEnd w:id="36"/>
    <w:p>
      <w:pPr>
        <w:spacing w:after="0"/>
        <w:ind w:left="0"/>
        <w:jc w:val="both"/>
      </w:pPr>
      <w:r>
        <w:rPr>
          <w:rFonts w:ascii="Times New Roman"/>
          <w:b w:val="false"/>
          <w:i w:val="false"/>
          <w:color w:val="000000"/>
          <w:sz w:val="28"/>
        </w:rPr>
        <w:t>      Сайлау учаскесінің орталығы Ақтоғай ауылы, Мөлтек ауданы, 28 орналасқан Абай атындағы орта мектеп ғимараты болады.</w:t>
      </w:r>
      <w:r>
        <w:br/>
      </w:r>
      <w:r>
        <w:rPr>
          <w:rFonts w:ascii="Times New Roman"/>
          <w:b w:val="false"/>
          <w:i w:val="false"/>
          <w:color w:val="000000"/>
          <w:sz w:val="28"/>
        </w:rPr>
        <w:t>
      Сайлау учаскесінің шекарасы: Ақтоғай ауылы: Мөлтек аудан 14-23, 29-136, 138-141.</w:t>
      </w:r>
    </w:p>
    <w:bookmarkStart w:name="z41" w:id="37"/>
    <w:p>
      <w:pPr>
        <w:spacing w:after="0"/>
        <w:ind w:left="0"/>
        <w:jc w:val="both"/>
      </w:pPr>
      <w:r>
        <w:rPr>
          <w:rFonts w:ascii="Times New Roman"/>
          <w:b w:val="false"/>
          <w:i w:val="false"/>
          <w:color w:val="000000"/>
          <w:sz w:val="28"/>
        </w:rPr>
        <w:t>
</w:t>
      </w:r>
      <w:r>
        <w:rPr>
          <w:rFonts w:ascii="Times New Roman"/>
          <w:b/>
          <w:i w:val="false"/>
          <w:color w:val="000000"/>
          <w:sz w:val="28"/>
        </w:rPr>
        <w:t>      N 558 сайлау учаскесі</w:t>
      </w:r>
    </w:p>
    <w:bookmarkEnd w:id="37"/>
    <w:p>
      <w:pPr>
        <w:spacing w:after="0"/>
        <w:ind w:left="0"/>
        <w:jc w:val="both"/>
      </w:pPr>
      <w:r>
        <w:rPr>
          <w:rFonts w:ascii="Times New Roman"/>
          <w:b w:val="false"/>
          <w:i w:val="false"/>
          <w:color w:val="000000"/>
          <w:sz w:val="28"/>
        </w:rPr>
        <w:t>      Сайлау учаскесінің орталығы Қараоба ауылы, Терешкова көшесі, 11 орналасқан Мәдениет үйінің ғимараты болады.</w:t>
      </w:r>
      <w:r>
        <w:br/>
      </w:r>
      <w:r>
        <w:rPr>
          <w:rFonts w:ascii="Times New Roman"/>
          <w:b w:val="false"/>
          <w:i w:val="false"/>
          <w:color w:val="000000"/>
          <w:sz w:val="28"/>
        </w:rPr>
        <w:t>
      Сайлау учаскесінің шекарасы: Қараоба ауылы: Уалиханов көшесі 1, 2, 3, 4, 5, 6, 7, 8, 9, 10, 11, 12, 13, 14, 15, 16, 17, 18, 19, 20, 21, 22, 23, 24; Школьная көшесі 1, 2, 3, 5, 6, 8, 10, 12, 15. Гагарин көшесі 1, 2/1, 4, 6, 8, 10.</w:t>
      </w:r>
    </w:p>
    <w:bookmarkStart w:name="z42" w:id="38"/>
    <w:p>
      <w:pPr>
        <w:spacing w:after="0"/>
        <w:ind w:left="0"/>
        <w:jc w:val="both"/>
      </w:pPr>
      <w:r>
        <w:rPr>
          <w:rFonts w:ascii="Times New Roman"/>
          <w:b w:val="false"/>
          <w:i w:val="false"/>
          <w:color w:val="000000"/>
          <w:sz w:val="28"/>
        </w:rPr>
        <w:t>
</w:t>
      </w:r>
      <w:r>
        <w:rPr>
          <w:rFonts w:ascii="Times New Roman"/>
          <w:b/>
          <w:i w:val="false"/>
          <w:color w:val="000000"/>
          <w:sz w:val="28"/>
        </w:rPr>
        <w:t>      N 559 сайлау учаскесі</w:t>
      </w:r>
    </w:p>
    <w:bookmarkEnd w:id="38"/>
    <w:p>
      <w:pPr>
        <w:spacing w:after="0"/>
        <w:ind w:left="0"/>
        <w:jc w:val="both"/>
      </w:pPr>
      <w:r>
        <w:rPr>
          <w:rFonts w:ascii="Times New Roman"/>
          <w:b w:val="false"/>
          <w:i w:val="false"/>
          <w:color w:val="000000"/>
          <w:sz w:val="28"/>
        </w:rPr>
        <w:t>      Сайлау учаскесініңң орталығы Жаңабет ауылы, Мектеп көшесі, 15 орналасқан Клуб ғимараты болады.</w:t>
      </w:r>
      <w:r>
        <w:br/>
      </w:r>
      <w:r>
        <w:rPr>
          <w:rFonts w:ascii="Times New Roman"/>
          <w:b w:val="false"/>
          <w:i w:val="false"/>
          <w:color w:val="000000"/>
          <w:sz w:val="28"/>
        </w:rPr>
        <w:t>
      Сайлау учаскесінің шекарасы: Жанабет ауылы: Мектеп көшесі: 2, 9, 11/2, 12, 17/2, 18, 20, 34; Орталық көшесі: 1, 2, 3, 4, 5, 7, 8, 9, 10, 11, 14, 16, 17, 18, 19, 20, 21, 22, 23, 24, 27, 28, 30, 31, 32; Ертіс көшесі: 1, 4, 5, 6, 7, 8, 10, 11, 13, 15, 17/2, 18, 19, 21, 25.</w:t>
      </w:r>
    </w:p>
    <w:bookmarkStart w:name="z43" w:id="39"/>
    <w:p>
      <w:pPr>
        <w:spacing w:after="0"/>
        <w:ind w:left="0"/>
        <w:jc w:val="both"/>
      </w:pPr>
      <w:r>
        <w:rPr>
          <w:rFonts w:ascii="Times New Roman"/>
          <w:b w:val="false"/>
          <w:i w:val="false"/>
          <w:color w:val="000000"/>
          <w:sz w:val="28"/>
        </w:rPr>
        <w:t>
</w:t>
      </w:r>
      <w:r>
        <w:rPr>
          <w:rFonts w:ascii="Times New Roman"/>
          <w:b/>
          <w:i w:val="false"/>
          <w:color w:val="000000"/>
          <w:sz w:val="28"/>
        </w:rPr>
        <w:t>      N 560 сайлау учаскесі</w:t>
      </w:r>
    </w:p>
    <w:bookmarkEnd w:id="39"/>
    <w:p>
      <w:pPr>
        <w:spacing w:after="0"/>
        <w:ind w:left="0"/>
        <w:jc w:val="both"/>
      </w:pPr>
      <w:r>
        <w:rPr>
          <w:rFonts w:ascii="Times New Roman"/>
          <w:b w:val="false"/>
          <w:i w:val="false"/>
          <w:color w:val="000000"/>
          <w:sz w:val="28"/>
        </w:rPr>
        <w:t>      Сайлау учаскесінің орталығы Қожамжар ауылы, Олимпийская көшесі, 10 орналасқан N 26 Кәсіптік лицей ғимараты болады.</w:t>
      </w:r>
      <w:r>
        <w:br/>
      </w:r>
      <w:r>
        <w:rPr>
          <w:rFonts w:ascii="Times New Roman"/>
          <w:b w:val="false"/>
          <w:i w:val="false"/>
          <w:color w:val="000000"/>
          <w:sz w:val="28"/>
        </w:rPr>
        <w:t>
      Сайлау учаскесінің шекарасы: Қожамжар ауылы Целинный көшесі:1, 2, 4, 5, 6, 7, 9, 10, 11. Олимпийская көшесі: 2, 4, 6, 8.</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