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8563" w14:textId="7c18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орындарды, сайлаушылармен кездесу үшін үй-жайларды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2011 жылғы 07 желтоқсандағы N 218 қаулысы. Павлодар облысының Әділет департаментінде 2011 жылғы 15 желтоқсанда N 12-4-108 тіркелді. Күші жойылды - Павлодар облысы Ақтоғай аудандық әкімдігінің 2013 жылғы 23 қазандағы N 260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Ақтоғай аудандық әкімдігінің 23.10.2013 N 260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6-тармақтарына,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сәйкес, үгіттік баспа материалдарын орналастыру үшін орындарды және сайлаушылармен кездесу үшін үй-жайларды белгілеу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Үгіттік баспа материалдарын орналастыру орындары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Сайлаушылармен кездесуі үшін үй-жайлары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 әкімдігінің 2011 жылғы 4 наурыздағы N 24 "Үгіттік баспа материалдарын орналастыру үшін орындарды, сайлаушылармен кездесуі үшін үй-жайларды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12-4-98 тіркелген, "Ауыл тынысы - Пульс села" газетінде 2011 жылғы 12 наурызда N 12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аппарат басшысы Ш.Ж.Садуақасовқа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Қожанов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"КЕЛIСIЛДI"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Ақтоғай аудандық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Ю. Горбенко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 2011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 желтоқсандағы N 218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673"/>
        <w:gridCol w:w="7373"/>
        <w:gridCol w:w="189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округі, елдi мекеннiң атауы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Үгіттік баспа материалдарын орналастыру орындары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 саны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ауылдық округі Ақтоғай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Әлин көшесі 97 мекенжайы бойынша орналасқан "Ақтоғай ауданының білім бөлімі" мемлекеттік мекемесінің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қиылыс көшесі бойынша орналасқан базар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М.Горький көшесі 86 мекенжайы бойынша орналасқан "Халық шығармашылығы және ойын сауық мәдениет үйі" мемлекеттік қазыналық коммуналдық кәсіпорнының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Марденов көшесі 101 мекенжайы бойынша орналасқан "Ақтоғай орталық аудандық ауруханасы" ҚКМК ғимаратының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көшесі 12 мекенжайы бойынша орналасқан "Зейнетақы төлеу мемлекеттік орталығы" Республикалық қазыналық кәсіпорны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Ақтоғай ауылдық округі бойынша жиыны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Әуелбек ауылдық округі Әуелбек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 9 мекенжайы бойынша орналасқан округ әкімі аппаратының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 9а мекенжайы бойынша орналасқан аурухана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 14 мекенжайы бойынша орналасқан автобус аялдамасы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Әуелбек ауылдық округі Өтес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көшесі 28 мекенжайы бойынша орналасқан клуб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Әуелбек ауылдық округі бойынша жиыны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Барлыбай ауылдық округі Барлыбай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көшесі 12 мекенжайы бойынша орналасқан округ әкімі аппаратының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 көшесі 13 мекенжайы бойынша орналасқан Еңбекші жалпы білім беру мектебі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Барлыбай ауылдық округі бойынша жиыны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Басқамыс ауылдық округі Басқамыс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Май көшесі, 8 мекенжайы бойынша орналасқан округ әкімі аппаратының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Май көшесі, 7 мекенжайы бойынша орналасқан КБМ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 7/2 мекенжайы бойынша орналасқан медициналық пункт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Басқамыс ауылдық округі Қарақоға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көшесі, 7 мекенжайы бойынша орналасқан клуб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Басқамыс ауылдық округі бойынша жиыны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102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Жалаулы ауылдық округі Ивановка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Садовая көшесі, 84 мекенжайы бойынша орналасқан округ әкімі аппаратының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Садовая көшесі, 85 мекенжайы бойынша орналасқан аурухана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Жалаулы ауылдық округі Қарасу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 көшесі, 16 мекенжайы бойындағы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Жалаулы ауылдық округі Балтасап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Садовая көшесі, 15 мекенжайы бойынша орналасқан клуб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Жалаулы ауылдық округі бойынша жиыны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Жолболды ауылдық округі, Жолболды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Коммунистическая көшесі, 50 мекенжайы бойынша орналасқан округ әкімі аппаратының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Коммунистическая көшесі, 49 мекенжайы бойынша орналасқан ауылдық стадион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 11 мекенжайы бойынша орналасқан КБМ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Жолболды ауылдық округі Шұға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көшесі 8 мекенжайы бойынша орналасқан клуб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Жолболды ауылдық округі, Шілікті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 3 мекенжайы бойынша орналасқан ауылдық стадион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Жолболды ауылдық округі бойынша жиыны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округі, Қараоба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Советов көшесі, 13 мекенжайы бойынша орналасқан округ әкімі аппаратының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Терешкова көшесі, 13 мекенжайы бойынша орналасқан ауылдық Мәдениет үйі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Советов көшесі, 11 мекенжайы бойынша орналасқан КБМ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округі, Жаңаауыл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көшесі, 5 мекенжайы бойынша орналасқан клуб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округі, Исантерек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көшесі, 2 мекенжайы бойынша орналасқан кітапхана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Қараоба ауылдық округі бойынша жиыны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Қожамжар ауылдық округі, Қожамжар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Садовая көшесі, 4 мекенжайы бойынша орналасқан округ әкімі аппаратының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Елубаев көшесі, 11 мекенжайы бойынша орналасқан ауылдық Мәдениет үйі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КЛ-26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Қожамжар ауылдық округі, Қайран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көшесі, 5/1 мекенжайы бойынша орналасқан клуб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Қожамжар ауылдық округі, Жамбыл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көшесі, 7 мекенжайы бойынша орналасқан КБМ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Қожамжар ауылдық округі, Қараой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Кубань көшесі, 6 мекенжайы бойынша орналасқан клуб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Қожамжар ауылдық округі бойынша жиыны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ауылдық округі, Мүткенов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Шарапиденов көшесі, 1 мекенжайы бойынша орналасқан округ әкімі аппаратының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 көшесі, 1 мекенжайы бойынша орналасқан ауылдық Мәдениет үйі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көшесі, 1 мекенжайы бойынша орналасқан аурухана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ауылдық округі Жаңатап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көшесі, 21 мекенжайы бойынша орналасқан клуб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ауылдық округі Жаңабет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көшесі, 15 мекенжайы бойынша орналасқан клуб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ауылдық округі Естай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көшесі, 16 мекенжайы бойынша орналасқан клуб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ауылдық округі Әбжан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көшесі, 7 мекенжайы бойынша орналасқан клуб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Мүткенов ауылдық округі бойынша жиыны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115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 ауылдық округі, Приречен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партсъезд көшесі, 14 мекенжайы бойынша орналасқан округ әкімі аппаратының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партсьезд көшесі, 12 мекенжайы бойынша орналасқан ауылдық Мәдениет үйі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партсьезд көшесі 3 мекенжайы бойынша орналасқан дүкен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көшесі 10 мекенжайы бойынша орналасқан "Браво"дүкен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 ауылдық округі Жоламан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көшесі, 5 мекенжайы бойынша орналасқан КБМ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 ауылдық округі Тортай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 1 бойындағы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 ауылдық округі Қамбар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 1 бойындағы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Приречен ауылдық округі бойынша жиыны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 ауылдық округі, Андрияновка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көшесі 2 мекенжайы бойынша орналасқан округ әкімі аппаратының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Драганов көшесі 2 мекенжайы бойынша орналасқан ауылдық Мәдениет үйі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Драганов көшесі, 5 мекенжайы бойынша орналасқан пошта бөлімшесі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көшесі 1 мекенжайы бойынша орналасқан Агрономия орта мектебі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 ауылдық округі, Разумовка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 6 мекенжайы бойынша орналасқан медициналық пункт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Разумов ауылдық округі бойынша жиыны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 ауылдық округі, Харьков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Советов көшесі 45 мекенжайы бойынша орналасқан округ әкімі аппараты ғимаратының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Советов көшесі, 10 мекенжайы бойынша орналасқан ауылдық Мәдениет үйі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 ауылдық округі, Қарабұзау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Целинная көшесі 5 мекенжайы бойынша орналасқан медициналық пункт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Харьков ауылдық округі бойынша жиыны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Шолақсор ауылдық округі, Шолақсор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Целинная көшесі, 14 мекенжайы бойынша орналасқан округ әкімі аппараты ғимаратының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көшесі, 10 мекенжайы бойынша орналасқан ауылдық Мәдениет үйі ғимараты жанындағы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Шолақсор ауылдық округі, Қырықүй ауылы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Целинная көшесі, 4 мекенжайы бойынша хабарландыру тақташасы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Шолақсор ауылдық округі бойынша жиыны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 2011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 желтоқсандағы N 218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Сайлаушылармен кездесулерді өткізу үшін үй-жайлары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653"/>
        <w:gridCol w:w="6373"/>
        <w:gridCol w:w="189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округі, елдi мекеннiң атауы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Сайлаушылармен кездесулерді өткізу үшін үй-жайлары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 саны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ауылдық округі Ақтоғай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М.Горький көшесі, 86 мекенжайы бойынша орналасқан "Халық шығармашылығы және ойын сауық мәдениет үйі" МҚКК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Әуелбек ауылдық округі, Әуелбек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көшесі 9а мекенжайы бойынша орналасқан клуб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Әуелбек ауылдық округі, Өтес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 8а мекенжайы бойынша орналасқан клуб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Барлыбай ауылдық округі, Барлыбай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 көшесі 3 мекенжайы бойынша орналасқан клуб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Басқамыс ауылдық округі, Басқамыс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Май көшесі 7 мекенжайы бойынша орналасқан клуб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Жалаулы ауылдық округі, Ивановка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Садовая көшесі, 84 мекенжайы бойынша орналасқан округ әкімі ғимаратының мәжіліс залы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Жалаулы ауылдық округі, Балтасап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 көшесі 15 мекенжайы бойынша орналасқан клуб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Жолболды ауылдық округі, Жолболды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Коммунистическая көшесі, 1 мекенжайы бойынша орналасқан клуб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Жолболды ауылдық округі Шұға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көшесі, 15 мекенжайы бойынша орналасқан клуб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округі, Қараоба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Терешкова көшесі, 13 мекенжайы бойынша орналасқан ауылдық Мәдениет үйі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округі, Жаңаауыл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көшесі, 8 мекенжайы бойынша орналасқан клуб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Қожамжар ауылдық округі, Қожамжар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Елубаев көшесі, 11 мекенжайы бойынша орналасқан ауылдық Мәдениет үйі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Қожамжар ауылдық округі, Қайран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 5/1 мекенжайы бойынша орналасқан клуб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Қожамжар ауылдық округі, Қараой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Кубань көшесі, 4 мекенжайы бойынша орналасқан клуб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Қожамжар ауылдық округі, Жамбыл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 8 мекенжайы бойынша орналасқан Жамбыл негізгі мектеп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ауылдық округі, Мүткенов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 көшесі, 1 мекенжайы бойынша орналасқан ауылдық Мәдениет үйі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ауылдық округі, Әбжан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көшесі, 13 мекенжайы бойынша орналасқан клуб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ауылдық округі, Жаңабет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көшесі, 15 мекенжайы бойынша орналасқан клуб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ауылдық округі, Жаңатап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көшесі, 21 мекенжайы бойынша орналасқан клуб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 ауылдық округі, Приреченское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партсъезд көшесі, 12 мекенжайы бойынша орналасқан ауылдық Мәдениет үйі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 ауылдық округі, Жоламан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 7 мекенжайы бойынша орналасқан негізі Ақбидай негізгі мектеп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 ауылдық округі, Андрияновка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Драганов көшесі, 2 мекенжайы бойынша орналасқан ауылдық Мәдениет үйі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 ауылдық округі, Разумов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көшесі, 2 мекенжайы бойынша орналасқан Разумов негізгі мектеп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 ауылдық округі, Харьков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 көшесі 135 мекенжайы бойынша орналасқан Харьков орта мектеп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 ауылдық округі, Қарабұзау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Целинная көшесі 3 мекенжайы бойынша орналасқан Қарабұзау бастауыш мектебі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Шолақсор ауылдық округі, Шолақсор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Март көшесі, 10 мекенжайы бойынша орналасқан ауылдық Мәдениет үйі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