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b05b5" w14:textId="34b05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2011 жылғы 9 наурыздағы N 26 "2011 жылға арналған жекелеген санаттағы азаматтарға әлеуметтік төлемдер сомалары мен құжаттар тізбесін бекіту туралы" қаулысына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әкімдігінің 2011 жылғы 07 желтоқсандағы N 220 қаулысы. Павлодар облысының Әділет департаментінде 2011 жылғы 30 желтоқсанда N 12-4-109 тіркелді. Күші жойылды - қолдану мерзімінің өтуіне байланысты (Павлодар облысы Ақтоғай аудандық әкімі аппарат басшысының 2013 жылғы 28 қазандағы N 26/1-28/361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қолдану мерзімінің өтуіне байланысты (Павлодар облысы Ақтоғай аудандық әкімі аппарат басшысының 28.10.2013 N 26/1-28/361 хаты).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31–бабы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14)-тармақшасына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нормативтік құқықтық актілерді Қазақстан Республикасының қолданыстағы заңнамасына сәйкестікке келтіру мақсатында Ақтоғай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Ақтоғай ауданның әділет басқармасында 2011 жылғы 15 наурызда  N 12-4-99 тіркелген, аудандық "Ауыл тынысы - Пульс села" газетінде 2011 жылғы 19 наурыздағы N 13-14 (6188) жарияланған аудан әкімідігінің 2011 жылғы 9 наурыздағы N 26 "2011 жылға арналған жекелеген санаттағы азаматтарға әлеуметтік төлемдер сомалары мен құжаттар тізбесін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1–тармақта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тармақшасы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14)–тармақшасындағы "жеке бас куәліктің көшірмесі," деген сөздерінен кейін "Чернобыль атом электростанциядағы апат салдарын жоюға қатысушы куәліктің көшірмесі немесі Ауған соғысына қатысушы куәлігінің көшірмесі,"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тармақшасында "ауданның әлеуметтік-экономикалық дамуына үлес қосқан азаматтар" деген сөздері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2–тармақта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тармақшасы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тармақшасында ", ауданның әлеуметтік-экономикалық дамуына үлес қосқан азаматтар" деген сөздері алып тасталсын, "белгіленген баға бойынша" деген сөздері "10 айлық есептік көрсеткіштен артық емес мөлшерінде"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М. Ақановқа міндеттелсін.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бастап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Ж. Қожанов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