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6aaf" w14:textId="a7c6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кезекті XXX сессия) 2010 жылғы 23 желтоқсандағы "Баянауыл ауданының 2011 - 2013 жылдарға арналған бюджеті туралы" N 196/30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Баянауыл аудандық мәслихатының 2011 жылғы 04 шілдедегі N 228/36 шешімі. Павлодар облысының Әділет департаментінде 2011 жылғы 12 шілдеде N 12-5-91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(ІV сайланған кезекті ХХХ сессия) 2010 жылғы 23 желтоқсандағы "Баянауыл ауданының 2011 – 2013 жылдарға арналған бюджеті туралы" (нормативтік құқықтық актілерді мемлекеттік тіркеу Тізілімінде N 12-5-82 болып тіркеліп, "Баянтау" аудандық газетінің 2011 жылғы 7 қаңтардағы N 1 санында жарияланған) N 196/30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1–тармағындағы</w:t>
      </w:r>
      <w:r>
        <w:rPr>
          <w:rFonts w:ascii="Times New Roman"/>
          <w:b w:val="false"/>
          <w:i w:val="false"/>
          <w:color w:val="000000"/>
          <w:sz w:val="28"/>
        </w:rPr>
        <w:t>:</w:t>
      </w:r>
      <w:r>
        <w:br/>
      </w:r>
      <w:r>
        <w:rPr>
          <w:rFonts w:ascii="Times New Roman"/>
          <w:b w:val="false"/>
          <w:i w:val="false"/>
          <w:color w:val="000000"/>
          <w:sz w:val="28"/>
        </w:rPr>
        <w:t>
      1)–тармақшасы:</w:t>
      </w:r>
      <w:r>
        <w:br/>
      </w:r>
      <w:r>
        <w:rPr>
          <w:rFonts w:ascii="Times New Roman"/>
          <w:b w:val="false"/>
          <w:i w:val="false"/>
          <w:color w:val="000000"/>
          <w:sz w:val="28"/>
        </w:rPr>
        <w:t>
      "3023562" деген сандар "3037790" деген сандармен ауыстырылсын;</w:t>
      </w:r>
      <w:r>
        <w:br/>
      </w:r>
      <w:r>
        <w:rPr>
          <w:rFonts w:ascii="Times New Roman"/>
          <w:b w:val="false"/>
          <w:i w:val="false"/>
          <w:color w:val="000000"/>
          <w:sz w:val="28"/>
        </w:rPr>
        <w:t>
      төртінші абзацтағы:</w:t>
      </w:r>
      <w:r>
        <w:br/>
      </w:r>
      <w:r>
        <w:rPr>
          <w:rFonts w:ascii="Times New Roman"/>
          <w:b w:val="false"/>
          <w:i w:val="false"/>
          <w:color w:val="000000"/>
          <w:sz w:val="28"/>
        </w:rPr>
        <w:t>
      "2408403" деген сандар "2422631" деген сандармен ауыстырылсын;</w:t>
      </w:r>
      <w:r>
        <w:br/>
      </w:r>
      <w:r>
        <w:rPr>
          <w:rFonts w:ascii="Times New Roman"/>
          <w:b w:val="false"/>
          <w:i w:val="false"/>
          <w:color w:val="000000"/>
          <w:sz w:val="28"/>
        </w:rPr>
        <w:t>
      2)–тармақшасы:</w:t>
      </w:r>
      <w:r>
        <w:br/>
      </w:r>
      <w:r>
        <w:rPr>
          <w:rFonts w:ascii="Times New Roman"/>
          <w:b w:val="false"/>
          <w:i w:val="false"/>
          <w:color w:val="000000"/>
          <w:sz w:val="28"/>
        </w:rPr>
        <w:t>
      "3122999" деген сандар "3193227" деген сандармен ауыстырылсын;</w:t>
      </w:r>
      <w:r>
        <w:br/>
      </w:r>
      <w:r>
        <w:rPr>
          <w:rFonts w:ascii="Times New Roman"/>
          <w:b w:val="false"/>
          <w:i w:val="false"/>
          <w:color w:val="000000"/>
          <w:sz w:val="28"/>
        </w:rPr>
        <w:t>
      5)–тармақшасы:</w:t>
      </w:r>
      <w:r>
        <w:br/>
      </w:r>
      <w:r>
        <w:rPr>
          <w:rFonts w:ascii="Times New Roman"/>
          <w:b w:val="false"/>
          <w:i w:val="false"/>
          <w:color w:val="000000"/>
          <w:sz w:val="28"/>
        </w:rPr>
        <w:t>
      "-115672" деген сандар "-171672" деген сандармен ауыстырылсын;</w:t>
      </w:r>
      <w:r>
        <w:br/>
      </w:r>
      <w:r>
        <w:rPr>
          <w:rFonts w:ascii="Times New Roman"/>
          <w:b w:val="false"/>
          <w:i w:val="false"/>
          <w:color w:val="000000"/>
          <w:sz w:val="28"/>
        </w:rPr>
        <w:t>
      6)–тармақшасы:</w:t>
      </w:r>
      <w:r>
        <w:br/>
      </w:r>
      <w:r>
        <w:rPr>
          <w:rFonts w:ascii="Times New Roman"/>
          <w:b w:val="false"/>
          <w:i w:val="false"/>
          <w:color w:val="000000"/>
          <w:sz w:val="28"/>
        </w:rPr>
        <w:t>
      "115672" деген сандар "171672"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3-1–тармағындағы</w:t>
      </w:r>
      <w:r>
        <w:rPr>
          <w:rFonts w:ascii="Times New Roman"/>
          <w:b w:val="false"/>
          <w:i w:val="false"/>
          <w:color w:val="000000"/>
          <w:sz w:val="28"/>
        </w:rPr>
        <w:t>:</w:t>
      </w:r>
      <w:r>
        <w:br/>
      </w:r>
      <w:r>
        <w:rPr>
          <w:rFonts w:ascii="Times New Roman"/>
          <w:b w:val="false"/>
          <w:i w:val="false"/>
          <w:color w:val="000000"/>
          <w:sz w:val="28"/>
        </w:rPr>
        <w:t>
      үшінші абзацтағы:</w:t>
      </w:r>
      <w:r>
        <w:br/>
      </w:r>
      <w:r>
        <w:rPr>
          <w:rFonts w:ascii="Times New Roman"/>
          <w:b w:val="false"/>
          <w:i w:val="false"/>
          <w:color w:val="000000"/>
          <w:sz w:val="28"/>
        </w:rPr>
        <w:t>
      "3871" деген сандар "3099" деген сандармен ауыстырылсын;</w:t>
      </w:r>
      <w:r>
        <w:br/>
      </w:r>
      <w:r>
        <w:rPr>
          <w:rFonts w:ascii="Times New Roman"/>
          <w:b w:val="false"/>
          <w:i w:val="false"/>
          <w:color w:val="000000"/>
          <w:sz w:val="28"/>
        </w:rPr>
        <w:t>
      және мына көрсетілген мазмұнмен толықтырылсын:</w:t>
      </w:r>
      <w:r>
        <w:br/>
      </w:r>
      <w:r>
        <w:rPr>
          <w:rFonts w:ascii="Times New Roman"/>
          <w:b w:val="false"/>
          <w:i w:val="false"/>
          <w:color w:val="000000"/>
          <w:sz w:val="28"/>
        </w:rPr>
        <w:t>
      "Жұмыспен қамту – 2020" бағдарламасы бойынша тұрғын үйді салу және (немесе) алуды кредиттеуге – 56000 мың теңге;</w:t>
      </w:r>
      <w:r>
        <w:br/>
      </w:r>
      <w:r>
        <w:rPr>
          <w:rFonts w:ascii="Times New Roman"/>
          <w:b w:val="false"/>
          <w:i w:val="false"/>
          <w:color w:val="000000"/>
          <w:sz w:val="28"/>
        </w:rPr>
        <w:t>
      білім беру нысандары құрылысының жобалық – сметалық құжаттарын әзірлеуге – 15000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қоса беріліп отырған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енгізілді.</w:t>
      </w:r>
      <w:r>
        <w:br/>
      </w:r>
      <w:r>
        <w:rPr>
          <w:rFonts w:ascii="Times New Roman"/>
          <w:b w:val="false"/>
          <w:i w:val="false"/>
          <w:color w:val="000000"/>
          <w:sz w:val="28"/>
        </w:rPr>
        <w:t>
</w:t>
      </w:r>
      <w:r>
        <w:rPr>
          <w:rFonts w:ascii="Times New Roman"/>
          <w:b w:val="false"/>
          <w:i w:val="false"/>
          <w:color w:val="000000"/>
          <w:sz w:val="28"/>
        </w:rPr>
        <w:t>
      3. Шешімнің орындалуын бақылау аудандық мәслихаттың әлеуметтік–экономикалық даму мәселелері жоспар мен бюджет және әлеуметтік саясат жөніндегі тұрақты комиссиясына (В.Шаймерденоваға) жүктелсін.</w:t>
      </w:r>
    </w:p>
    <w:bookmarkEnd w:id="0"/>
    <w:p>
      <w:pPr>
        <w:spacing w:after="0"/>
        <w:ind w:left="0"/>
        <w:jc w:val="both"/>
      </w:pPr>
      <w:r>
        <w:rPr>
          <w:rFonts w:ascii="Times New Roman"/>
          <w:b w:val="false"/>
          <w:i/>
          <w:color w:val="000000"/>
          <w:sz w:val="28"/>
        </w:rPr>
        <w:t>      Сессия төрағасы                            М. Ордабаев</w:t>
      </w:r>
    </w:p>
    <w:p>
      <w:pPr>
        <w:spacing w:after="0"/>
        <w:ind w:left="0"/>
        <w:jc w:val="both"/>
      </w:pPr>
      <w:r>
        <w:rPr>
          <w:rFonts w:ascii="Times New Roman"/>
          <w:b w:val="false"/>
          <w:i/>
          <w:color w:val="000000"/>
          <w:sz w:val="28"/>
        </w:rPr>
        <w:t>      Аудандық мәслихаттың хатшысы               А. Дәулетқалиев</w:t>
      </w:r>
    </w:p>
    <w:bookmarkStart w:name="z8" w:id="1"/>
    <w:p>
      <w:pPr>
        <w:spacing w:after="0"/>
        <w:ind w:left="0"/>
        <w:jc w:val="both"/>
      </w:pPr>
      <w:r>
        <w:rPr>
          <w:rFonts w:ascii="Times New Roman"/>
          <w:b w:val="false"/>
          <w:i w:val="false"/>
          <w:color w:val="000000"/>
          <w:sz w:val="28"/>
        </w:rPr>
        <w:t xml:space="preserve">
Баянауыл аудандық мәслихатының    </w:t>
      </w:r>
      <w:r>
        <w:br/>
      </w:r>
      <w:r>
        <w:rPr>
          <w:rFonts w:ascii="Times New Roman"/>
          <w:b w:val="false"/>
          <w:i w:val="false"/>
          <w:color w:val="000000"/>
          <w:sz w:val="28"/>
        </w:rPr>
        <w:t xml:space="preserve">
(IV сайланған кезекті XXXVI сессия)   </w:t>
      </w:r>
      <w:r>
        <w:br/>
      </w:r>
      <w:r>
        <w:rPr>
          <w:rFonts w:ascii="Times New Roman"/>
          <w:b w:val="false"/>
          <w:i w:val="false"/>
          <w:color w:val="000000"/>
          <w:sz w:val="28"/>
        </w:rPr>
        <w:t>
2011 жылғы 4 шілдедегі N 228/36 шешіміне</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Баянауыл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773"/>
        <w:gridCol w:w="7613"/>
        <w:gridCol w:w="32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2011 жыл</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3037790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611159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254744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254744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204695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204695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9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2422631</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2422631</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99"/>
        <w:gridCol w:w="800"/>
        <w:gridCol w:w="780"/>
        <w:gridCol w:w="6938"/>
        <w:gridCol w:w="320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3193227</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242589</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218154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w:t>
            </w:r>
          </w:p>
        </w:tc>
      </w:tr>
      <w:tr>
        <w:trPr>
          <w:trHeight w:val="4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42298</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155644</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151019</w:t>
            </w:r>
          </w:p>
        </w:tc>
      </w:tr>
      <w:tr>
        <w:trPr>
          <w:trHeight w:val="2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p>
        </w:tc>
      </w:tr>
      <w:tr>
        <w:trPr>
          <w:trHeight w:val="11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1738704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133236</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133236</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132788</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тәрбиешіліріне біліктілік санаттары үшін үстемақы мөлшерін арттыру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1534420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1534420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1494689</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39731</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71048</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45048</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157133</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136720</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28673</w:t>
            </w:r>
          </w:p>
        </w:tc>
      </w:tr>
      <w:tr>
        <w:trPr>
          <w:trHeight w:val="12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46383</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11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орталығының қызметін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7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w:t>
            </w:r>
          </w:p>
        </w:tc>
      </w:tr>
      <w:tr>
        <w:trPr>
          <w:trHeight w:val="7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19693</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113298</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8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39058</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37998</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11007</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23033</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226668</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150145</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99900</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50245</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4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w:t>
            </w:r>
          </w:p>
        </w:tc>
      </w:tr>
      <w:tr>
        <w:trPr>
          <w:trHeight w:val="8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57846</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50546</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50285</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8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618168</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558296</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558296</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558296</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r>
      <w:tr>
        <w:trPr>
          <w:trHeight w:val="8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4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47876</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45203</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17045</w:t>
            </w:r>
          </w:p>
        </w:tc>
      </w:tr>
      <w:tr>
        <w:trPr>
          <w:trHeight w:val="9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17045</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28158</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28158</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28691</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12031</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12031</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9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2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-171672</w:t>
            </w:r>
          </w:p>
        </w:tc>
      </w:tr>
      <w:tr>
        <w:trPr>
          <w:trHeight w:val="4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(профициттін пайдалану)</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