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e546" w14:textId="a8fe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(IY сайланған XXX сессиясы) 2010 жылғы 23 желтоқсандағы "2011 - 2013 жылдарға арналған аудандық бюджет туралы" N 231-4/30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2011 жылғы 14 ақпандағы N 242-4/31 шешімі. Павлодар облысы Железин ауданының Әділет басқармасында 2011 жылғы 22 ақпанда N 12-6-105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Казақстан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Железинка аудандық мәслихаттың (IY сайланған XXX сессиясы) 2010 жылғы 23 желтоқсандағы "2011 - 2013 жылдарға арналған аудандық бюджет туралы" (нормативтік құқықтық актілердің мемлекеттік тіркеу Тізілімінде N 12-6-103 тіркелген, 2011 жылғы 15 қаңтардағы аудандық "Родные просторы" газетінің N 3 жарияланған) N 231-4/30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шешімінің </w:t>
      </w:r>
      <w:r>
        <w:rPr>
          <w:rFonts w:ascii="Times New Roman"/>
          <w:b w:val="false"/>
          <w:i w:val="false"/>
          <w:color w:val="000000"/>
          <w:sz w:val="28"/>
        </w:rPr>
        <w:t>1-тармағы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2011 - 2013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қосымшаға сәйкес бекітілсін, оның ішінде 2011 жылға арналған келесі көлемінде:</w:t>
      </w:r>
      <w:r>
        <w:br/>
      </w:r>
      <w:r>
        <w:rPr>
          <w:rFonts w:ascii="Times New Roman"/>
          <w:b w:val="false"/>
          <w:i w:val="false"/>
          <w:color w:val="000000"/>
          <w:sz w:val="28"/>
        </w:rPr>
        <w:t>
      1) кірістер - 1971811,0 мың теңге, оның ішінде:</w:t>
      </w:r>
      <w:r>
        <w:br/>
      </w:r>
      <w:r>
        <w:rPr>
          <w:rFonts w:ascii="Times New Roman"/>
          <w:b w:val="false"/>
          <w:i w:val="false"/>
          <w:color w:val="000000"/>
          <w:sz w:val="28"/>
        </w:rPr>
        <w:t>
      салықтық түсімдер - 318341,0 мың теңге;</w:t>
      </w:r>
      <w:r>
        <w:br/>
      </w:r>
      <w:r>
        <w:rPr>
          <w:rFonts w:ascii="Times New Roman"/>
          <w:b w:val="false"/>
          <w:i w:val="false"/>
          <w:color w:val="000000"/>
          <w:sz w:val="28"/>
        </w:rPr>
        <w:t>
      салықтық емес түсімдер - 950,0 мың теңге;</w:t>
      </w:r>
      <w:r>
        <w:br/>
      </w:r>
      <w:r>
        <w:rPr>
          <w:rFonts w:ascii="Times New Roman"/>
          <w:b w:val="false"/>
          <w:i w:val="false"/>
          <w:color w:val="000000"/>
          <w:sz w:val="28"/>
        </w:rPr>
        <w:t>
      негізгі капиталды сатудан түсетін түсімдер - 268,0 мың теңге;</w:t>
      </w:r>
      <w:r>
        <w:br/>
      </w:r>
      <w:r>
        <w:rPr>
          <w:rFonts w:ascii="Times New Roman"/>
          <w:b w:val="false"/>
          <w:i w:val="false"/>
          <w:color w:val="000000"/>
          <w:sz w:val="28"/>
        </w:rPr>
        <w:t>
      трансферттер түсімі - 1652252,0 мың теңге;</w:t>
      </w:r>
      <w:r>
        <w:br/>
      </w:r>
      <w:r>
        <w:rPr>
          <w:rFonts w:ascii="Times New Roman"/>
          <w:b w:val="false"/>
          <w:i w:val="false"/>
          <w:color w:val="000000"/>
          <w:sz w:val="28"/>
        </w:rPr>
        <w:t>
      2) шығындар - 1984684,0 мың теңге;</w:t>
      </w:r>
      <w:r>
        <w:br/>
      </w:r>
      <w:r>
        <w:rPr>
          <w:rFonts w:ascii="Times New Roman"/>
          <w:b w:val="false"/>
          <w:i w:val="false"/>
          <w:color w:val="000000"/>
          <w:sz w:val="28"/>
        </w:rPr>
        <w:t>
      3) таза бюджеттік кредиттеу - 13440,0 мың теңге, оның ішінде:</w:t>
      </w:r>
      <w:r>
        <w:br/>
      </w:r>
      <w:r>
        <w:rPr>
          <w:rFonts w:ascii="Times New Roman"/>
          <w:b w:val="false"/>
          <w:i w:val="false"/>
          <w:color w:val="000000"/>
          <w:sz w:val="28"/>
        </w:rPr>
        <w:t>
      бюджеттік кредиттер - 14288,0 мың теңге;</w:t>
      </w:r>
      <w:r>
        <w:br/>
      </w:r>
      <w:r>
        <w:rPr>
          <w:rFonts w:ascii="Times New Roman"/>
          <w:b w:val="false"/>
          <w:i w:val="false"/>
          <w:color w:val="000000"/>
          <w:sz w:val="28"/>
        </w:rPr>
        <w:t>
      бюджеттік кредиттерді өтеу - 848,0 мың теңге;</w:t>
      </w:r>
      <w:r>
        <w:br/>
      </w:r>
      <w:r>
        <w:rPr>
          <w:rFonts w:ascii="Times New Roman"/>
          <w:b w:val="false"/>
          <w:i w:val="false"/>
          <w:color w:val="000000"/>
          <w:sz w:val="28"/>
        </w:rPr>
        <w:t>
      4) қаржылық активтерімен операциялық қалдық нөлге тең;</w:t>
      </w:r>
      <w:r>
        <w:br/>
      </w:r>
      <w:r>
        <w:rPr>
          <w:rFonts w:ascii="Times New Roman"/>
          <w:b w:val="false"/>
          <w:i w:val="false"/>
          <w:color w:val="000000"/>
          <w:sz w:val="28"/>
        </w:rPr>
        <w:t>
      5) бюджет тапшылығы – -26313,0 мың теңге;</w:t>
      </w:r>
      <w:r>
        <w:br/>
      </w:r>
      <w:r>
        <w:rPr>
          <w:rFonts w:ascii="Times New Roman"/>
          <w:b w:val="false"/>
          <w:i w:val="false"/>
          <w:color w:val="000000"/>
          <w:sz w:val="28"/>
        </w:rPr>
        <w:t>
      6) бюджет тапшылығын қаржыландыру - 26313,0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шешімінің атқарылуын бақылауды аудан мәслихатының әлеуметтік-экономикалық даму және 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7" w:id="1"/>
    <w:p>
      <w:pPr>
        <w:spacing w:after="0"/>
        <w:ind w:left="0"/>
        <w:jc w:val="both"/>
      </w:pPr>
      <w:r>
        <w:rPr>
          <w:rFonts w:ascii="Times New Roman"/>
          <w:b w:val="false"/>
          <w:i w:val="false"/>
          <w:color w:val="000000"/>
          <w:sz w:val="28"/>
        </w:rPr>
        <w:t>
Железинка аудан мәслихатының 2011 жылғы</w:t>
      </w:r>
      <w:r>
        <w:br/>
      </w:r>
      <w:r>
        <w:rPr>
          <w:rFonts w:ascii="Times New Roman"/>
          <w:b w:val="false"/>
          <w:i w:val="false"/>
          <w:color w:val="000000"/>
          <w:sz w:val="28"/>
        </w:rPr>
        <w:t xml:space="preserve">
14 ақпан IV шақырылымның кезекті    </w:t>
      </w:r>
      <w:r>
        <w:br/>
      </w:r>
      <w:r>
        <w:rPr>
          <w:rFonts w:ascii="Times New Roman"/>
          <w:b w:val="false"/>
          <w:i w:val="false"/>
          <w:color w:val="000000"/>
          <w:sz w:val="28"/>
        </w:rPr>
        <w:t xml:space="preserve">
XXXI сессиясы N 242-4/31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жылғы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85"/>
        <w:gridCol w:w="564"/>
        <w:gridCol w:w="8375"/>
        <w:gridCol w:w="293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1 971 811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318 341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112 809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112 809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103 397</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81 155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12 113</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8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1 652 252</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1 652 252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1 652 252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71"/>
        <w:gridCol w:w="571"/>
        <w:gridCol w:w="592"/>
        <w:gridCol w:w="7706"/>
        <w:gridCol w:w="301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1984684</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207312</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183535</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15217</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49898</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49898</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118420</w:t>
            </w:r>
          </w:p>
        </w:tc>
      </w:tr>
      <w:tr>
        <w:trPr>
          <w:trHeight w:val="10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r>
      <w:tr>
        <w:trPr>
          <w:trHeight w:val="14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басқару  (облыстық маңызы бар қала)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14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1285096</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68039</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68039</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68039</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1183934</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1177701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1170981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w:t>
            </w:r>
          </w:p>
        </w:tc>
      </w:tr>
      <w:tr>
        <w:trPr>
          <w:trHeight w:val="13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төлеуге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0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65012</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13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14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18133</w:t>
            </w:r>
          </w:p>
        </w:tc>
      </w:tr>
      <w:tr>
        <w:trPr>
          <w:trHeight w:val="9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кенттік,ауылдық (селоның), ауылдық (селолық) округтік мемлекеттік тұрғын үй қорының сақталуын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бузу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74809</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117631</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85649</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r>
      <w:tr>
        <w:trPr>
          <w:trHeight w:val="18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10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64219</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16386</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15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9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22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36214</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w:t>
            </w:r>
          </w:p>
        </w:tc>
      </w:tr>
      <w:tr>
        <w:trPr>
          <w:trHeight w:val="9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26920</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қолдауға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r>
      <w:tr>
        <w:trPr>
          <w:trHeight w:val="18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кредіт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12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-26313</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