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294e" w14:textId="3832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мүгедектер үшін жұмыс орындары квоталарын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2011 жылғы 10 наурыздағы N 100/3 қаулысы. Павлодар облысы Железин ауданының Әділет басқармасында 2011 жылғы 13 сәуірде N 12-6-109 тіркелді. Күші жойылды - қолдану мерзімінің өтуіне байланысты (Павлодар облысы Железин ауданы әкімінің 2014 жылғы 05 наурыздағы N 1-16/103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қолдану мерзімінің өтуіне байланысты (Павлодар облысы Железин ауданы әкімінің 05.03.2014 N 1-16/103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сәуірдегі "Қазақстан Республикасында мүгедектерді әлеуметтік қорғау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орналастыруды қажет ететін мүгедектерді жұмысқа қабылдау және жұмыспен қамтылуға қолғабыс көрсету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Железин ауданының мекемелеріндегі жұмыскерлердің жалпы санынан үш пайыз мөлшерінде мүгедектер үшін 2011 жылға жұмыс орындарының квотасы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"Железин ауданының жұмыспен қамту және әлеуметтік бағдарламалар бөлімі" мемлекеттік мекемесі квотаға сәйкес жұмыс орындарына жұмысқа орналастыру үшін мүгедектерді жіберуді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он күнтізбелік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Б.М. Қаппасовқа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Шұғаев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наурызда N 100/3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Мүгдектерді жұмысқа орналастыру үшін</w:t>
      </w:r>
      <w:r>
        <w:br/>
      </w:r>
      <w:r>
        <w:rPr>
          <w:rFonts w:ascii="Times New Roman"/>
          <w:b/>
          <w:i w:val="false"/>
          <w:color w:val="000000"/>
        </w:rPr>
        <w:t>Железин ауданы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7443"/>
        <w:gridCol w:w="1723"/>
        <w:gridCol w:w="1719"/>
      </w:tblGrid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Квота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істейтіндердің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штат саны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 әкімдігі Железин ауданының тұрғын үй-коммуналдық шаруашылығы, жолаушылар көлігі және автомобиль жолдары бөлімінің "Көмек" мемлекеттік коммуналдық кәсіпорны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Алакөл жалпы білім беру орта мектебі" мемлекеттік мекемесі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Лесной жалпы білім беру орта мектебі" мемлекеттік мекемесі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Жаңа жұлдыз селосының жалпы білім беру орта мектебі" мемлекеттік мекемесі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