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91f3" w14:textId="26c9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2010 жылғы 1 сәуірдегі "Ауданның жеке санаттағы азаматтарына әлеуметтік төлемдерді көрсету туралы" N 103/4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17 наурыздағы N 108/3 қаулысы. Павлодар облысы Железин ауданының Әділет басқармасында 2011 жылғы 13 сәуірде N 12-6-110 тіркелді. Күші жойылды - Павлодар облысы Железин аудандық әкімдігінің 2012 жылғы 22 мамырдағы N 194/5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2010 жылғы 1 сәуірдегі "Ауданның жеке санаттағы азаматтарына әлеуметтік төлемдерді көрсету туралы" (нормативтік құқықтық актілерді мемлекеттік тіркеу Тізілімінде № 12-6-86 болып тіркелген, 2010 жылғы 3 сәуірдегі аудандық "Родные просторы" N 14 газетінде жарияланған) N 103/4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1), 2), 5) тармақшаларда көрсетілген санаттар үшін – сандық спутниктік теледидардың қабылдауыш жабдықтарын (тіреуіштерді) сатып алу үшін 22000 теңге мөлшерінде біржолғы материалдық көмек.";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 тармақшалар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Еңбек және халықты әлеуметтік қорғау министрлігінің "Зейнетақы төлеу бойынша мемлекеттік орталық" Республикалық мемлекеттік қазыналық кәсіпорнының Павлодар облыстық филиалы Железин аудандық бөлімшесімен ұсынылатын тізім;".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Б.М. Қаппасовқа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Шұғаев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