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a149" w14:textId="2f6a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2010 жылғы 1 сәуірдегі "Ауданның жеке санаттағы азаматтарына әлеуметтік төлемдерді көрсету туралы" N 103/4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27 сәуірдегі N 157/5 қаулысы. Павлодар облысы Железин ауданының Әділет басқармасында 2011 жылғы 28 сәуірде N 12-6-111 тіркелді. Күші жойылды - Павлодар облысы Железин аудандық әкімдігінің 2012 жылғы 22 мамырдағы N 194/5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2010 жылғы 1 сәуірдегі "Ауданның жеке санаттағы азаматтарына әлеуметтік төлемдерді көрсету туралы" (нормативтік құқықтық актілерді мемлекеттік тіркеу Тізілімінде N 12-6-86 болып тіркелген, 2010 жылғы 3 сәуірдегі аудандық "Родные просторы" N 14 газетінде жарияланған) N 103/4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 мынадай мазмұндағы сөйлеммен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соғысындағы Жеңіс Күні қарсаңында - 10000 теңге мөлшерінде біржолғы материалдық көмек;";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16)-тармақша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"Чернобыль АЭС-дағы апатты еске алу Күні қарсаңында - 5 АЕК мөлшерінде біржолғы материалдық көмек.".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Б.М. Қаппасовқа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