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4f32a" w14:textId="6d4f3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ауданы әкімдігінің 2009 жылғы 17 маусымдағы "Бастауыш, орташа және жоғарғы кәсіби білім мекемелерінің түлектері - жастарды әлеуметтік қорғау бойынша қосымша шаралар ұйымдастыру туралы" N 172/5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әкімдігінің 2011 жылғы 27 шілдедегі N 258/8 қаулысы. Павлодар облысының Әділет департаментінде 2011 жылғы 11 тамызда N 12-6-115 тіркелді. Күші жойылды - Павлодар облысы Железин аудандық әкімдігінің 2012 жылғы 22 мамырдағы N 194/5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Павлодар облысы Железин аудандық әкімдігінің 2012.05.22 N 194/5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14)-тармақшасына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5-7)–тармақшасына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Железин ауданы әкімдігінің 2009 жылғы 17 маусымдағы "Бастауыш, орташа және жоғарғы кәсіби білім мекемелерінің түлектері - жастарды әлеуметтік қорғау бойынша қосымша шаралар ұйымдастыру туралы" (нормативтік құқықтық актілерді тіркеу Тізілімде N 12-6-74 болып тіркелген, 2009 жылғы 27 маусымдағы аудандық "Родные просторы" N 26 газетінде жарияланған) N 172/5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"20000" деген сандар "26000"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"(жиырма мың)" деген сөздер "(жиырма алты мың)" деген сөздермен 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 күннен кейін он күнтізбелік күн өткен соң қолданысқа енгізіледі және 2011 жылғы 1 шілдеден бастап туындаған құқықтық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Б. Аужанов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