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791c" w14:textId="7da7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"Миссионерлерді және заңды тұлға белгілері жоқ саны аз діни топтарды есептік тіркеуді және қайта тіркеуді жүргізу"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2011 жылғы 03 тамыздағы N 263/8 қаулысы. Павлодар облысының Әділет департаментінде 2011 жылғы 02 қыркүйекте N 12-6-116 тіркелді. Күші жойылды - Павлодар облысы Железин аудандық әкімдігінің 2011 жылғы 28 қарашадағы N 404/11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Железин аудандық әкімдігінің 2011.11.28 N 404/11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"Миссионерлерді және заңды тұлға белгiлерi жоқ саны аз дiни топтарды есептік тiркеуді және қайта тiркеуді жүргізу"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әлеуметттік мәселелер жөніндегі орынбасары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Шугаев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03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263/8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"Миссионерлерді және заңды тұлға белгiлерi жоқ</w:t>
      </w:r>
      <w:r>
        <w:br/>
      </w:r>
      <w:r>
        <w:rPr>
          <w:rFonts w:ascii="Times New Roman"/>
          <w:b/>
          <w:i w:val="false"/>
          <w:color w:val="000000"/>
        </w:rPr>
        <w:t>
саны аз дiни топтарды есептік тiркеуді және</w:t>
      </w:r>
      <w:r>
        <w:br/>
      </w:r>
      <w:r>
        <w:rPr>
          <w:rFonts w:ascii="Times New Roman"/>
          <w:b/>
          <w:i w:val="false"/>
          <w:color w:val="000000"/>
        </w:rPr>
        <w:t>
қайта тiркеуді жүргізу"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"Миссионерлерді және заңды тұлға белгiлерi жоқ саны аз дiни топтарды есептік тiркеуді және қайта тiркеуді жүргізу" мемлекеттік қызмет регламентінде (бұдан әрі – регламент)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миссионерлер – Қазақстан Республикасының аумағында жүзеге асыратын дiни бiрлестiктердiң жарғылық ережелерінде жоқ дiни сенiмдi діни ағартушылық қызмет арқылы уағыздайтын және тарататын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ғибадат үйі (ғимараты) - құдайға құлшылық етуге, дұға оқу мен діни жиналыстарға, тәу етуге (мінәжат етуге) арналған объект.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регламент мемлекеттік органның "Миссионерлерді және заңды тұлға белгiлерi жоқ саны аз дiни топтарды есептік тiркеуді және қайта тiркеуді жүргізу" мемлекеттік қызметін көрсету бойынша іс-әрекетінің тәртібін анықтайды (бұдан әрі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"Железин ауданының ішкі саясат бөлімі" мемлекеттік мекемесімен (бұдан әрі – Бөлім)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Республикасының 1992 жылғы 15 қаңтардағы "Діни сенім бостандығы жән діни бірлестіктер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21 қаңтардағы "Миссионерлерді және заңды тұлға белгiлерi жоқ саны аз дiни топтарды есептік тiркеуді және қайта тiркеуді жүргізу" мемлекеттік қызмет көрсету стандартын бекіту туралы" N 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нәтижесі миссионердің есептік тіркеуден және қайта тіркеуден өткендігі туралы куәліктің (бұдан әрі – куәлік) берілуі және заңды тұлға белгiлерi жоқ саны аз дiни топтың есептiк тіркеуден және қайта тіркеуден өткендігі туралы анықтаманың (бұдан әрі – анықтама) берілуі не қызмет көрсетуден бас тартудың дәлелді жауабы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реттілігіне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Павлодар облысы Железин ауданы Железинка селосы, Әуезов көшесі, 19, N 109 кабинет мекен-жайы бойынша орналасқан Бөлімге өтініш берген кезде.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 сағат 9.00-ден 18.00-ге дейін, үзіліс сағат 13.00-ден 14.00-ге дейін, демалыс күндері: сенбі, жексенбі.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ұсыну туралы ақпарат Железин ауданы әкімінің www.pavlodar.gov.kz. интернет-ресурсында, сондай-ақ Бөлімде орналасқан ақпараттық стендтерде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көрсетудің мерзімі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 – жеті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рұқсат берiлген ең көп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өтiнiш берген күнi сол жерде көрсетiлетiн мемлекеттiк қызметтi алушыға қызмет көрсетудiң ең көп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куәлікті немесе анықтаманы алу кезіндегі күту уақыты –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 толық ұсынылмаған жағдайда Бөліммен тұтынушыға мемлекеттік қызметті ұсынудан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Куәлікті (анықтаманы) беруден бас тартылған жағдайда құжаттар алынғаннан кейін 3 жұмыс күні ішінде тұтынушыға жазбаша түрде дәлелді жауап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ұсыну тұтынушыдан мемлекеттік қызмет алу үшін өтініш түскен кезеңнен бастап және мемлекеттік қызмет нәтижесін беру кезеңіне дейін: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Бөлімге өтініш 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Бөлімнің маманы өтінішті журналға тіркейді, қажетті құжаттардың болуын, толықтығын және олардың дұрыс ресімделуін тексереді, тіркеу мөртабаны бар өтініштің көшірмесін өтініш иесіне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куәлікті (анықтаманы) толтырады, сонан соң мемлекеттік қызмет нәтижесін тұтынушыға береді. Куәліктің (анықтаманың) берілуі берілген куәліктер (анықтамалар) журналында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Бөлімде мемлекеттік қызметті көрсету үшін құжаттарды қабылдауды жүзеге асыратын тұлғалардың саны – 1 маман.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Тіркеу мөртабаны бар (кіріс нөмірі, күні) тұтынушы өтінішінің көшірмесі құжаттар мен заттардың тапсырылғанына растама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көрсетуді алу үшін тұтынушы (не сенімхат бойынша өкілі) Бөлімге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миссионерлерді есептік тіркеу мен қайта тіркеу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Стандартта белгіленген нысан бойынша ұстанатын діни ұстанымы, миссионерлік қызмет аумағы мен мерзімі көрсетілген өтiнiш;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миссионерлік қызметті жүзеге асыру құқығына діни бірлестік берген сенімхаттың немесе өзге де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миссионер өкілдік ететін діни бірлестіктің өз елінің заңнамасына сәйкес ресми тіркелгендігін куәландыратын тіркеу туралы куәліктің немесе өзге де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тіркелген діни бірлестіктің шақыруы;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әдебиетті, аудио-бейнематериалдарды және (немесе) миссионерлік қызметке арналған діни мақсаттағы өзге де заттарды.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көрсетiлген құжаттарды ұсынған кезде белгiленген тәртiппен тiркелген паспортын немесе жеке басын куәландыратын өзге де құжатты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тұлғаның белгiлерi жоқ саны аз дiни топтарды есептік тiркеу мен қайта тiркеу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Стандартпен көрсетілген нысан бойынша есептік тіркеу немесе қайта тіркеу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 басшысы мен мүшелерінің жеке куәлігінің немесе паспортының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топтың орналасқан жерін растайтын құжаттың (жалдау, сатып алу-сату шарты, жылжымайтын мүлікке құқықтарын жүргізілгені тіркеу туралы мөртабан басылған жылжымайтын мүлікке құқықты растайтын құжат)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үй-жайдың иесі жеке тұлға болса, онда жеке тұлғаның үй-жайды саны аз діни топтың тұратын жері ретінде бергені туралы келісім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Ақпараттық қауіпсіздікке талаптар: тұтынушы құжатының мазмұны туралы ақпараттың сақталуын, қорғалуын және құпиялылығын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үдерісіне мынадай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Бөлімнің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іс-әрекеттің орындалу мерзімін көрсете отырып, әрбір ҚФБ әкімшілік іс-әрекеттердің (үдерістердің) өзара әрекеттестігі мен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көрсету нәтижесі Стандартпен белгіленген нысан бойынша куәлік не анықтама түрінде беріледі.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Мемлекеттік қызмет көрсету ретін бұзғаны үшін уәкілетті органның лауазымды тұлғасы мен Орталықтың инспекторына Қазақстан Республикасының заңдарымен қарастырылған жауапкершілік жүктеледі.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"Миссионерлерді және заңды тұлға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белгiлерi жоқ саны аз дiни топтарды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есептік тiркеуді және қайта тiркеуді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жүргізу" 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(ҚФБ) іс-әрекеттерінің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385"/>
        <w:gridCol w:w="5510"/>
        <w:gridCol w:w="1402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іс-әрекеті (барысы, жұмыс ағыны)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 N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маманы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тіркейді. Қажетті құжаттардың болуын, толықтығын және олардың дұрыс ресімделуін тексереді, тіркеу мөртабаны бар өтініштің көшірмесін өтініш иесіне береді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 (анықтаманы) толтырады, сонан соң мемлекеттік қызмет нәтижесін тұтынушыға береді. Куәліктің (анықтаманың) берілуі берілген куәліктер (анқтамалар) журналында тіркеледі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"Миссионерлерді және заңды тұлға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белгiлерi жоқ саны аз дiни топтарды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есептік тiркеуді және қайта тiркеуді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жүргізу" 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Куәлік (анықтама) беру үдерісінің сызбасы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341100" cy="156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0" cy="156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