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bad1" w14:textId="eb5b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білім бөлімінің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27 қазандағы N 353/10 қаулысы. Павлодар облысының Әділет департаментінде 2011 жылғы 30 қарашада N 12-6-126 тіркелді. Күші жойылды - Павлодар облысы Железин аудандық әкімдігінің 2012 жылғы 22 мамырдағы N 194/5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Железин аудандық әкімдігінің 2012.05.22 N 194/5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"Кәмелетке толмаған балаға тиесілі тұрғын үй кепілдігімен несие ресімдеу үшін банктерге рұқсаттар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мектепке дейінгі балалар ұйымдарына жолдама беру үшін мектеп жасына дейінгі (7 жасқа дейінгі) балаларды тіркеу"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"Кәмелетке толмаған балаларға тиесілі тұрғын үй алаңын айырбастауға немесе сатуға рұқсат беру үшін нотариалды кеңсеге анықтамалар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"Зейнетақы қорларына,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"Қорғаншылық және қамқоршылық жөнінде анықтамалар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"Жетімдерді, ата-анасының қамқорлығынсыз қалған балаларды әлеуметтік қамсыздандыруға арналған құжаттарды ресімдеу"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(Қ.Б.Қималиденов)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Шугаев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"Кәмелетке толмаған балаға тиесілі тұрғын үй</w:t>
      </w:r>
      <w:r>
        <w:br/>
      </w:r>
      <w:r>
        <w:rPr>
          <w:rFonts w:ascii="Times New Roman"/>
          <w:b/>
          <w:i w:val="false"/>
          <w:color w:val="000000"/>
        </w:rPr>
        <w:t>кепілдігімен несие ресімдеу үшін банктерге</w:t>
      </w:r>
      <w:r>
        <w:br/>
      </w:r>
      <w:r>
        <w:rPr>
          <w:rFonts w:ascii="Times New Roman"/>
          <w:b/>
          <w:i w:val="false"/>
          <w:color w:val="000000"/>
        </w:rPr>
        <w:t>рұқсаттар беру" 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балаға тиесілі тұрғын үй кепілдігімен несие ресімдеу үшін банктерге рұқсаттар беру" мемлекеттік қызметі (бұдан әрі – мемлекеттік қызмет) көрсетіледі: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Железинка селосы, Квитков көшесі, 7 мекен-жайы бойынша орналасқан "Железин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Железин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"Кәмелетке толмаған балаға тиесілі  тұрғын үй кепілдігімен несие ресімдеу үшін банктерге рұқсаттар беру"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қызметтің нәтижесі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кәмелетке толмаған балаға тиесілі тұрғын үй кепілдігімен несие ресімдеу үшін банктерге рұқсаттар беру (бұдан әрі - анықтама) не қызмет көрсетуден бас тартудың дәлелді жауабын ұсыну болып табылады.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мәтіндік кестелік сипаттамасы келтірілген.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тұлғалардың жауапкершілігі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"Кәмелетке толмаған балаға тиесілі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кепілдігімен несие ресімдеу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банктерге рұқсаттар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439"/>
        <w:gridCol w:w="1579"/>
        <w:gridCol w:w="1030"/>
        <w:gridCol w:w="2319"/>
        <w:gridCol w:w="2319"/>
        <w:gridCol w:w="1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ұсынған құжаттарды қабылдау және тіркеу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қарау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 бас тартудың туралы дәлелді жауабының жобасына қол қояды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алғаны туралы қолхат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бас тартудың дәлелді жауабының жобасы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 бас тарту туралы дәлелді жауап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"Кәмелетке толмаған балаға тиесілі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кепілдігімен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ресімдеу үшін банктерге рұқсаттар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мектепке дейінгі балалар</w:t>
      </w:r>
      <w:r>
        <w:br/>
      </w:r>
      <w:r>
        <w:rPr>
          <w:rFonts w:ascii="Times New Roman"/>
          <w:b/>
          <w:i w:val="false"/>
          <w:color w:val="000000"/>
        </w:rPr>
        <w:t>ұйымдарына жолдама беру үшін мектеп жасына</w:t>
      </w:r>
      <w:r>
        <w:br/>
      </w:r>
      <w:r>
        <w:rPr>
          <w:rFonts w:ascii="Times New Roman"/>
          <w:b/>
          <w:i w:val="false"/>
          <w:color w:val="000000"/>
        </w:rPr>
        <w:t>дейінгі (7 жасқа дейінгі) балаларды тіркеу"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мектепке дейінгі балалар ұйымдарына жолдама беру үшін мектеп жасына дейінгі (7 жасқа дейінгі) балаларды тіркеу" мемлекеттік қызметі (бұдан әрі – мемлекеттік қызмет) көрсетіледі: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Железинка селосы, Квитков көшесі, 7 мекен-жайы бойынша орналасқан "Железин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Железин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 Республикасының мектепке дейінгі балалар ұйымдарына жолдама беру үшін мектеп жасына дейінгі (7 жасқа дейінгі) балаларды тіркеу"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Қазақстан Республикасының мектепке дейінгі балалар ұйымдарына жолдама беру үшін мектеп жасына дейінгі (7 жасқа дейінгі) балаларды тіркеу (бұдан әрі – жолдама (хабарлама)) не қызмет көрсетуден бас тартудың дәлелді жауабын ұсыну болып табылады.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қажетті құжаттарды тапсырған кезден бастап - 60 минутты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мемлекеттік қызметті көрсету мерзімдері: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 қажетті құжаттарды тапсырған сәттен бастап үш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тұтынушының құжаттар пакетін толық ұсынбауы;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баланың жасы 7-ден асып кетсе;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ресімдеуде қателер анықталса, құжаттар пакеті толық ұсынылмаса;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баланың жасы 7-ден асып кетсе.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жолдама (хабарлама) не қызмет көрсетуден бас тартудың дәлелді жауабы жобасын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жолдамаға (хабарламаға) не қызмет көрсетуден бас тартудың дәлелді жауабына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 жолдаманы (хабарламаны) не қызметті ұсынудан бас тартудың дәлелді жауабын тұтынушы өзі барғанда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жолдаманы (хабарламаны) не қызметті ұсынудан бас тартудың дәлелді жауабын дайындайды және тұтынушыға беру үшін Орталыққа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жолдаманы (хабарламаны) не қызмет көрсетуден бас тартудың дәлелді жауабын береді.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мәтіндік кестелік сипаттамасы келтірілген.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тұлғалардың жауапкершілігі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балалар ұйымдарына жолдама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үшін мектеп жасына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 жасқа дейінгі) балаларды тіркеу"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096"/>
        <w:gridCol w:w="1357"/>
        <w:gridCol w:w="1040"/>
        <w:gridCol w:w="2570"/>
        <w:gridCol w:w="2571"/>
        <w:gridCol w:w="19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ұсынған құжаттарды қабылдау және тіркеу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қарау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тексереді, жолдама (хабарлама) не қызмет көрсетуден бас тартудың дәлелді жауабын дайындайды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(хабарлама) не қызмет көрсетуден  бас тартудың туралы дәлелді жауабының жобасына қол қояды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(хабарлама)не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алғаны туралы қолхат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Жолдаманың (хабарламаның) не қызмет көрсетуден бас тартудың дәлелді жауабының жобасы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(хабарлама) не қызмет көрсетуден  бас тарту туралы дәлелді жауап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(хабарлама)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балалар ұйымдарына жолдама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үшін мектеп жасына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 жасқа дейінгі) балаларды тіркеу"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"Кәмелетке толмаған балаларға тиесілі тұрғын үй</w:t>
      </w:r>
      <w:r>
        <w:br/>
      </w:r>
      <w:r>
        <w:rPr>
          <w:rFonts w:ascii="Times New Roman"/>
          <w:b/>
          <w:i w:val="false"/>
          <w:color w:val="000000"/>
        </w:rPr>
        <w:t>алаңын айырбастауға немесе сатуға рұқсат беру</w:t>
      </w:r>
      <w:r>
        <w:br/>
      </w:r>
      <w:r>
        <w:rPr>
          <w:rFonts w:ascii="Times New Roman"/>
          <w:b/>
          <w:i w:val="false"/>
          <w:color w:val="000000"/>
        </w:rPr>
        <w:t>үшін нотариалды кеңсеге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балаларға тиесілі тұрғын үй алаңын айырбастауға немесе сатуға рұқсат беру үшін нотариалды кеңсеге анықтамалар беру" мемлекеттік қызметі (бұдан әрі – мемлекеттік қызмет) көрсетіледі: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Железинка селосы, Квитков көшесі, 7 мекен-жайы бойынша орналасқан "Железин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Железин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"Кәмелетке толмаған балаларға тиесілі тұрғын үй алаңын айырбастауға немесе сатуға рұқсат беру үшін нотариалды кеңсеге анықтамалар беру"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қызметтің нәтижесі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кәмелетке толмаған балаларға тиесілі тұрғын үй алаңын айырбастауға немесе сатуға рұқсат беру үшін нотариалды кеңсеге анықтамалар беру (бұдан әрі - анықтама) не қызмет көрсетуден бас тартудың дәлелді жауабын ұсыну болып табылады.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 мәтіндік кестелік сипаттамасы келтірілген.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тұлғалардың жауапкершілігі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"Кәмелетке толмаған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тұрғын үй алаңын айырбастауға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сатуға рұқсат беру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нотариалды кеңсеге анықтамалар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439"/>
        <w:gridCol w:w="1579"/>
        <w:gridCol w:w="1030"/>
        <w:gridCol w:w="2319"/>
        <w:gridCol w:w="2319"/>
        <w:gridCol w:w="1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ұсынған құжаттарды қабылдау және тіркеу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қарау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 бас тартудың туралы дәлелді жауабының жобасына қол қояды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алғаны туралы қолхат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бас тартудың дәлелді жауабының жобасы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 бас тарту туралы дәлелді жауап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"Кәмелетке толмаған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тұрғын үй алаңын айырбастауға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сатуға рұқсат беру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нотариалды кеңсеге анықтамалар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7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Железин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"Зейнетақы қорларына, Қазақстан Республикасы Ішкі</w:t>
      </w:r>
      <w:r>
        <w:br/>
      </w:r>
      <w:r>
        <w:rPr>
          <w:rFonts w:ascii="Times New Roman"/>
          <w:b/>
          <w:i w:val="false"/>
          <w:color w:val="000000"/>
        </w:rPr>
        <w:t>істер министрлігі Жол полициясы комитетінің</w:t>
      </w:r>
      <w:r>
        <w:br/>
      </w:r>
      <w:r>
        <w:rPr>
          <w:rFonts w:ascii="Times New Roman"/>
          <w:b/>
          <w:i w:val="false"/>
          <w:color w:val="000000"/>
        </w:rPr>
        <w:t>аумақтық бөлімшелеріне кәмелетке толмаған</w:t>
      </w:r>
      <w:r>
        <w:br/>
      </w:r>
      <w:r>
        <w:rPr>
          <w:rFonts w:ascii="Times New Roman"/>
          <w:b/>
          <w:i w:val="false"/>
          <w:color w:val="000000"/>
        </w:rPr>
        <w:t>балаларға мұраны ресімдеу үшін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"Зейнетақы қорларына,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беру" мемлекеттік қызметі (бұдан әрі – мемлекеттік қызмет) көрсетіледі: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Железинка селосы, Квитков көшесі, 7 мекен-жайы бойынша орналасқан "Железин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Железин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</w:p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"Зейнетақы қорларына,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қызметтің нәтижесі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зейнетақы қорларына, Қазақстан Республикасы ІІМ Жол полициясы комитетінің аумақтық бөлімшелеріне кәмелетке толмаған балаларға мұраны ресімдеу үшін анықтамалар беру (бұдан әрі - анықтама) не қызмет көрсетуден бас тартудың дәлелді жауабын ұсыну болып табылады.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</w:p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мәтіндік кестелік сипаттамасы келтірілген.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86"/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тұлғалардың жауапкершілігі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"Зейнетақы қорларына,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министрлігі Жол полициясы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аумақтық бөлімшелеріне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балаларға мұраны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ресімдеу үшін анықтамалар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439"/>
        <w:gridCol w:w="1579"/>
        <w:gridCol w:w="1030"/>
        <w:gridCol w:w="2319"/>
        <w:gridCol w:w="2319"/>
        <w:gridCol w:w="1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 әрекеті (барысы, жұмысы)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ұсынған құжаттарды қабылдау және тіркеу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қарау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 бас тартудың туралы дәлелді жауабының жобасына қол қояды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алғаны туралы қолхат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бас тартудың дәлелді жауабының жобасы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 туралы дәлелді жауап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"Зейнетақы қорларына,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министрлігі Жол полициясы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аумақтық бөлімшелеріне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балаларға мұраны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ресімдеу үшін анықтамалар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9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үйдің меншік иелері болып табылатын кәмелетке</w:t>
      </w:r>
      <w:r>
        <w:br/>
      </w:r>
      <w:r>
        <w:rPr>
          <w:rFonts w:ascii="Times New Roman"/>
          <w:b/>
          <w:i w:val="false"/>
          <w:color w:val="000000"/>
        </w:rPr>
        <w:t>толмаған балалардың мүдделерін қозғайтын мәмілелерді</w:t>
      </w:r>
      <w:r>
        <w:br/>
      </w:r>
      <w:r>
        <w:rPr>
          <w:rFonts w:ascii="Times New Roman"/>
          <w:b/>
          <w:i w:val="false"/>
          <w:color w:val="000000"/>
        </w:rPr>
        <w:t>ресімдеу үшін қорғаншылар мен қамқоршылар органдарының</w:t>
      </w:r>
      <w:r>
        <w:br/>
      </w:r>
      <w:r>
        <w:rPr>
          <w:rFonts w:ascii="Times New Roman"/>
          <w:b/>
          <w:i w:val="false"/>
          <w:color w:val="000000"/>
        </w:rPr>
        <w:t>анықтамалар беруі" 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беруі" мемлекеттік қызметі (бұдан әрі – мемлекеттік қызмет) көрсетіледі: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Железинка селосы, Квитков көшесі, 7 мекен-жайы бойынша орналасқан "Железин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Железин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</w:p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қызметтің нәтижесі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(бұдан әрі - анықтама) не қызмет көрсетуден бас тартудың дәлелді жауабын ұсыну болып табылады.</w:t>
      </w:r>
    </w:p>
    <w:bookmarkEnd w:id="95"/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</w:p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101"/>
    <w:bookmarkStart w:name="z12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мәтіндік кестелік сипаттамасы келтірілген.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лауазымды тұлғалардың жауапкершілігі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үйдің меншік иелері болып табылатын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балалардың мүдделерін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қозғайтын мәмілелерді ресімдеу үшін қорғаншылар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қамқоршылар органдарының анықтамалар беруі"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439"/>
        <w:gridCol w:w="1579"/>
        <w:gridCol w:w="1030"/>
        <w:gridCol w:w="2319"/>
        <w:gridCol w:w="2319"/>
        <w:gridCol w:w="1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ұсынған құжаттарды қабылдау және тіркеу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қарау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 бас тартудың туралы дәлелді жауабының жобасына қол қояды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алғаны туралы қолхат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бас тартудың дәлелді жауабының жобасы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 бас тарту туралы дәлелді жауап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үйдің меншік иелері болып табылатын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балалардың мүдделерін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қозғайтын мәмілелерді ресімдеу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 мен қамқоршылар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анықтамалар беруі" 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1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"Қорғаншылық және қамқоршылық жөнінде анықтамалар</w:t>
      </w:r>
      <w:r>
        <w:br/>
      </w:r>
      <w:r>
        <w:rPr>
          <w:rFonts w:ascii="Times New Roman"/>
          <w:b/>
          <w:i w:val="false"/>
          <w:color w:val="000000"/>
        </w:rPr>
        <w:t>беру" 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"Қорғаншылық және қамқоршылық жөнінде анықтамалар беру" мемлекеттік қызметі (бұдан әрі – мемлекеттік қызмет) көрсетіледі: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 Железинка селосы, Квитков көшесі, 7 мекен-жайы бойынша орналасқан "Железин ауданының білім бөлімі" мемлекеттік мекемесіне (бұдан әрі - уәкілетті орган) 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Железин филиалы арқылы (бұдан әрі – Орталық) жүгінгенде. Жұмыс кестесі сағат 9.00-ден 19.00-ге дейін, бір сағаттық түскі үзіліспен, демалыс күні: жексенбі./</w:t>
      </w:r>
    </w:p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"Қорғаншылық және қамқоршылық жөнінде анықтамалар беру"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қызметтің нәтижесі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қорғаншылық және қамқоршылық жөнінде анықтамалар беру (бұдан әрі - анықтама) не қызмет көрсетуден бас тартудың дәлелді жауабын ұсыну болып табылады.</w:t>
      </w:r>
    </w:p>
    <w:bookmarkEnd w:id="115"/>
    <w:bookmarkStart w:name="z13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</w:p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</w:p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121"/>
    <w:bookmarkStart w:name="z14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мәтіндік кестелік сипаттамасы келтірілген.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126"/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лауазымды тұлғалардың жауапкершілігі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"Қорғаншылық және қамқоршылық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 анықтамалар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439"/>
        <w:gridCol w:w="1579"/>
        <w:gridCol w:w="1030"/>
        <w:gridCol w:w="2319"/>
        <w:gridCol w:w="2319"/>
        <w:gridCol w:w="1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ұсынған құжаттарды қабылдау және тіркеу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қарау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 бас тартудың туралы дәлелді жауабының жобасына қол қояды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алғаны туралы қолхат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не қызмет көрсетуден бас тартудың дәлелді жауабының жобасы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 туралы дәлелді жауап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"Қорғаншылық және қамқоршылық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 анықтамалар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1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353/10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"Жетімдерді, ата-анасының қамқорлығынсыз қалған</w:t>
      </w:r>
      <w:r>
        <w:br/>
      </w:r>
      <w:r>
        <w:rPr>
          <w:rFonts w:ascii="Times New Roman"/>
          <w:b/>
          <w:i w:val="false"/>
          <w:color w:val="000000"/>
        </w:rPr>
        <w:t>балаларды әлеуметтік қамсыздандыруға арналған</w:t>
      </w:r>
      <w:r>
        <w:br/>
      </w:r>
      <w:r>
        <w:rPr>
          <w:rFonts w:ascii="Times New Roman"/>
          <w:b/>
          <w:i w:val="false"/>
          <w:color w:val="000000"/>
        </w:rPr>
        <w:t>құжаттарды ресімдеу" 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"Жетімдерді, ата-анасының қамқорлығынсыз қалған балаларды әлеуметтік қамсыздандыруға арналған құжаттарды ресімдеу" мемлекеттік қызметі (бұдан әрі – мемлекеттік қызмет) көрсетіледі: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Железин ауданы Железинка селосы, Квитков көшесі, 7 мекен-жайы бойынша орналасқан "Железин ауданының білім бөлімі" мемлекеттік мекемесіне (бұдан әрі - уәкілетті орган) 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Железин ауданы Железинка селосы, Квитков көшесі, 7 мекен-жайы бойынша орналасқан "Павлодар облысы халыққа қызмет көрсету орталығы" мемлекеттік мекемесінің  Железин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</w:p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2010 жылғы 26 ақпандағы N 140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"Жетімдерді, ата-анасының қамқорлығынсыз қалған балаларды әлеуметтік қамсыздандыруға арналған құжаттарды ресімдеу"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қызметтің нәтижесі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Жетімдерді, ата-анасының қамқорлығынсыз қалған балаларды әлеуметтік қамсыздандыруға арналған құжаттарды ресімдеу не қызмет көрсетуден бас тартудың дәлелді жауабын ұсыну болып табылады.</w:t>
      </w:r>
    </w:p>
    <w:bookmarkEnd w:id="135"/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реттілігіне қойылатын талаптар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Железин ауданы әкімдігінің http.zhelezinka.gov.kz. интернет-ресурсында орналастырылады.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отыз жұмыс күнін (құжаттарды қабылдаған күн және берген күн мемлекеттік қызмет көрсету мерзіміне кірмейді)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</w:p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органмен мемлекеттік қызмет көрсетуден бас тартуға  қажетті құжаттардың біреуін ұсынбауы негіз болады.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қорғаншылық және қамқоршылық кеңесіне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қорғаншылық және қамқоршылық кеңесі баланы тәрбиелеуге үміткер адамның тұрғын үй-тұрмыстық жағдайына тексеру жүргізеді, қорғаншылық (қамқоршылық) белгілеу туралы не қорғаншылық (қамқоршылық) белгілеуден бас тарту туралы қорытынды шығарады;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аудан әкімдігінің қорғаншылық (қамқоршылық) белгілеу туралы қаулысының жобасын әзірлейді және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әкімдігі қорғаншылық (қамқоршылық) белгілеу туралы қаулы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аудан әкімдігі қаулысынан көшірме жобасын не қызмет ұсынудан бас тарту туралы дәлелді жауап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аудан әкімдігі қаулысынан көшірме жобасына не қызмет ұсынудан бас тарту туралы дәлелді жауапқа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көшірмені не қызметті ұсынудан бас тартудың дәлелді жауабын тұтынушы өзі барғанда береді.</w:t>
      </w:r>
    </w:p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141"/>
    <w:bookmarkStart w:name="z16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әрекет (өзара әрекеттілік) реттілігінің сипаттамасы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қызметтерді алу үшін тұтынушы Уәкілетті органға немесе Орталыққа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 ұсынады.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</w:p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 (үдерістердің) өзара әрекеттестігі мен реттілігінің мәтіндік кестелік сипаттамасы келтірілген.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146"/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тұлғалардың жауапкершілігі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"Жетімдерді,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балаларды әлеуметтік қамсыздандыруға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құжаттарды ресімдеу"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арақатынасының және жүйелілігінің сипаттамасы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720"/>
        <w:gridCol w:w="1113"/>
        <w:gridCol w:w="3925"/>
        <w:gridCol w:w="1850"/>
        <w:gridCol w:w="1201"/>
        <w:gridCol w:w="18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Қорғаншылық және қамқоршылық жөніндегі кеңес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Тұтынушымен ұсынылған құжаттарды қабылдайды және тіркейді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тәрбиелеуге үміткер адамның  тұрғын үй-тұрмыстық жағдайына тексеру жүргізеді,  қорғаншылық (қамқоршылық) белгілеу туралы не  қорғаншылық (қамқоршылық)  белгілеуден бас тарту туралы қорытынды шығарады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қорғаншылық (қамқоршылық) белгілеу туралы қаулысының жобасын әзірлейді және келіседі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Қорғаншылық (қамқоршылық) белгілеу туралы қаулы қабылдайды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 қаулысынан көшірме жобасын не қызмет ұсынудан бас тарту туралы дәлелді жауап дайындайды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құжаттарды қабылдау туралы қолхат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Қорғаншылық (қамқоршылық) белгілеу туралы не қорғаншылық (қамқоршылық)  белгілеуден бас тарту туралы  қорытынды шығарады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қорғаншылық (қамқоршылық) белгілеу туралы қаулысының жобасы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Қорғаншылық (қамқоршылық) белгілеу туралы қаулы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 қаулысынан көшірме жобасы не қызмет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артық емес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жұмыс күні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жұмыс күні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жұмыс күні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бағана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бағана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324"/>
        <w:gridCol w:w="3912"/>
        <w:gridCol w:w="3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бастығы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атауы (үдерістің, процедураның, операцияның) және олардың сипаттамасы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 қаулысынан көшірме жобасына не қызмет ұсынудан бас тарту туралы дәлелді жауапқа қол қояды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аудан әкімдігі қаулысынан көшірме жобасына не қызмет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формасы (мәліметтер, құжат, ұйымдастырушылық-өкімдік шешімі)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 қаулысынан көшірме не қызмет ұсынудан бас тарту туралы дәлелді жауап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 қаулысынан көшірме не қызмет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спайды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әрекеттің нөмірі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бағана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"Жетімдерді,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балаларды әлеуметтік қамсыздандыруға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құжаттарды ресімдеу"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үдерісінің сызбасы</w:t>
      </w:r>
    </w:p>
    <w:bookmarkEnd w:id="1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