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ab2a" w14:textId="c34a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жылдың 22 желтоқсандағы "2011 - 2013 жылдарға арналған аудандық бюджет туралы" (IV сайланған, XXXII сессиясы) N 196-32-4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2011 жылғы 11 ақпандағы N 207-34-4 шешімі. Павлодар облысы Ертіс ауданының Әділет басқармасында 2011 жылғы 22 ақпанда N 12-7-115 тіркелді.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109 бабы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 жылдың 22 желтоқсандағы N 196-32-4 "2011 - 2013 жылдарға арналған аудандық бюджет туралы" (нормативтік құқықтық актілерінің мемлекеттік тіркеу реестрінде 2010 жылдың 31 желтоқсанында N 12-7-113 тіркелген, 2011 жылғы 8, 13, 15, 20, 22, 27, 29 қаңтарында "Ертіс нұры" газетінде NN 3-9 жарияланған (бұдан әрі - </w:t>
      </w:r>
      <w:r>
        <w:rPr>
          <w:rFonts w:ascii="Times New Roman"/>
          <w:b w:val="false"/>
          <w:i w:val="false"/>
          <w:color w:val="000000"/>
          <w:sz w:val="28"/>
        </w:rPr>
        <w:t>Шешім</w:t>
      </w:r>
      <w:r>
        <w:rPr>
          <w:rFonts w:ascii="Times New Roman"/>
          <w:b w:val="false"/>
          <w:i w:val="false"/>
          <w:color w:val="000000"/>
          <w:sz w:val="28"/>
        </w:rPr>
        <w:t>)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Шешімінің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Ертіс ауданының 2011 - 2013 жылдарға арналған бюджеті, оның ішінде 2011 жылға, келесі мөлшерінде бекітілсін:</w:t>
      </w:r>
      <w:r>
        <w:br/>
      </w:r>
      <w:r>
        <w:rPr>
          <w:rFonts w:ascii="Times New Roman"/>
          <w:b w:val="false"/>
          <w:i w:val="false"/>
          <w:color w:val="000000"/>
          <w:sz w:val="28"/>
        </w:rPr>
        <w:t>
      1) кірістер – 1 978 313 мың теңге, оның ішінде:</w:t>
      </w:r>
      <w:r>
        <w:br/>
      </w:r>
      <w:r>
        <w:rPr>
          <w:rFonts w:ascii="Times New Roman"/>
          <w:b w:val="false"/>
          <w:i w:val="false"/>
          <w:color w:val="000000"/>
          <w:sz w:val="28"/>
        </w:rPr>
        <w:t>
      салық түсімдері – 247 862 мың теңге;</w:t>
      </w:r>
      <w:r>
        <w:br/>
      </w:r>
      <w:r>
        <w:rPr>
          <w:rFonts w:ascii="Times New Roman"/>
          <w:b w:val="false"/>
          <w:i w:val="false"/>
          <w:color w:val="000000"/>
          <w:sz w:val="28"/>
        </w:rPr>
        <w:t>
      салық емес түсімдер – 1 605 мың теңге;</w:t>
      </w:r>
      <w:r>
        <w:br/>
      </w:r>
      <w:r>
        <w:rPr>
          <w:rFonts w:ascii="Times New Roman"/>
          <w:b w:val="false"/>
          <w:i w:val="false"/>
          <w:color w:val="000000"/>
          <w:sz w:val="28"/>
        </w:rPr>
        <w:t>
      негізгі капиталды сатудан түсетін түсімдер – 320 мың теңге;</w:t>
      </w:r>
      <w:r>
        <w:br/>
      </w:r>
      <w:r>
        <w:rPr>
          <w:rFonts w:ascii="Times New Roman"/>
          <w:b w:val="false"/>
          <w:i w:val="false"/>
          <w:color w:val="000000"/>
          <w:sz w:val="28"/>
        </w:rPr>
        <w:t>
      трансферттердің түсімі – 1 728 526 мың теңге;</w:t>
      </w:r>
      <w:r>
        <w:br/>
      </w:r>
      <w:r>
        <w:rPr>
          <w:rFonts w:ascii="Times New Roman"/>
          <w:b w:val="false"/>
          <w:i w:val="false"/>
          <w:color w:val="000000"/>
          <w:sz w:val="28"/>
        </w:rPr>
        <w:t>
      2) шығыстар – 2 000 845 мың теңге;</w:t>
      </w:r>
      <w:r>
        <w:br/>
      </w:r>
      <w:r>
        <w:rPr>
          <w:rFonts w:ascii="Times New Roman"/>
          <w:b w:val="false"/>
          <w:i w:val="false"/>
          <w:color w:val="000000"/>
          <w:sz w:val="28"/>
        </w:rPr>
        <w:t>
      3) таза бюджеттік несиелендіру – 8 976 мың теңге, оның ішінде:</w:t>
      </w:r>
      <w:r>
        <w:br/>
      </w:r>
      <w:r>
        <w:rPr>
          <w:rFonts w:ascii="Times New Roman"/>
          <w:b w:val="false"/>
          <w:i w:val="false"/>
          <w:color w:val="000000"/>
          <w:sz w:val="28"/>
        </w:rPr>
        <w:t>
      бюджеттік несиелер – 9 526 мың теңге;</w:t>
      </w:r>
      <w:r>
        <w:br/>
      </w:r>
      <w:r>
        <w:rPr>
          <w:rFonts w:ascii="Times New Roman"/>
          <w:b w:val="false"/>
          <w:i w:val="false"/>
          <w:color w:val="000000"/>
          <w:sz w:val="28"/>
        </w:rPr>
        <w:t>
      бюджеттік кредиттерді өтеу – 550 мың теңге;</w:t>
      </w:r>
      <w:r>
        <w:br/>
      </w:r>
      <w:r>
        <w:rPr>
          <w:rFonts w:ascii="Times New Roman"/>
          <w:b w:val="false"/>
          <w:i w:val="false"/>
          <w:color w:val="000000"/>
          <w:sz w:val="28"/>
        </w:rPr>
        <w:t>
      4) қаржы активтерімен операция бойынша сальдо – нөлге тең;</w:t>
      </w:r>
      <w:r>
        <w:br/>
      </w:r>
      <w:r>
        <w:rPr>
          <w:rFonts w:ascii="Times New Roman"/>
          <w:b w:val="false"/>
          <w:i w:val="false"/>
          <w:color w:val="000000"/>
          <w:sz w:val="28"/>
        </w:rPr>
        <w:t>
      5) бюджет тапшылығы (профицит) – -31 508 мың теңге;</w:t>
      </w:r>
      <w:r>
        <w:br/>
      </w:r>
      <w:r>
        <w:rPr>
          <w:rFonts w:ascii="Times New Roman"/>
          <w:b w:val="false"/>
          <w:i w:val="false"/>
          <w:color w:val="000000"/>
          <w:sz w:val="28"/>
        </w:rPr>
        <w:t>
      6) бюджет тапшылығын қаржыландыру (бюджет профицитін пайдалану) – 31 508 мың теңге.</w:t>
      </w:r>
      <w:r>
        <w:br/>
      </w:r>
      <w:r>
        <w:rPr>
          <w:rFonts w:ascii="Times New Roman"/>
          <w:b w:val="false"/>
          <w:i w:val="false"/>
          <w:color w:val="000000"/>
          <w:sz w:val="28"/>
        </w:rPr>
        <w:t>
</w:t>
      </w:r>
      <w:r>
        <w:rPr>
          <w:rFonts w:ascii="Times New Roman"/>
          <w:b w:val="false"/>
          <w:i w:val="false"/>
          <w:color w:val="000000"/>
          <w:sz w:val="28"/>
        </w:rPr>
        <w:t>
      2.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спорт экономика және бюджет, шағын және орта бизнесті қолдау ауданда спорт дамыту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сессиясының төрағасы          Х. Зейнішев</w:t>
      </w:r>
    </w:p>
    <w:p>
      <w:pPr>
        <w:spacing w:after="0"/>
        <w:ind w:left="0"/>
        <w:jc w:val="both"/>
      </w:pPr>
      <w:r>
        <w:rPr>
          <w:rFonts w:ascii="Times New Roman"/>
          <w:b w:val="false"/>
          <w:i/>
          <w:color w:val="000000"/>
          <w:sz w:val="28"/>
        </w:rPr>
        <w:t>      Аудандық маслихат хатшысы                  Х. Зейнішев</w:t>
      </w:r>
    </w:p>
    <w:bookmarkStart w:name="z7" w:id="1"/>
    <w:p>
      <w:pPr>
        <w:spacing w:after="0"/>
        <w:ind w:left="0"/>
        <w:jc w:val="both"/>
      </w:pPr>
      <w:r>
        <w:rPr>
          <w:rFonts w:ascii="Times New Roman"/>
          <w:b w:val="false"/>
          <w:i w:val="false"/>
          <w:color w:val="000000"/>
          <w:sz w:val="28"/>
        </w:rPr>
        <w:t xml:space="preserve">
Аудандық мәслихаттың 2011 жылғы   </w:t>
      </w:r>
      <w:r>
        <w:br/>
      </w:r>
      <w:r>
        <w:rPr>
          <w:rFonts w:ascii="Times New Roman"/>
          <w:b w:val="false"/>
          <w:i w:val="false"/>
          <w:color w:val="000000"/>
          <w:sz w:val="28"/>
        </w:rPr>
        <w:t>
11 ақпандағы N 207-34-4 (IV сайланған,</w:t>
      </w:r>
      <w:r>
        <w:br/>
      </w:r>
      <w:r>
        <w:rPr>
          <w:rFonts w:ascii="Times New Roman"/>
          <w:b w:val="false"/>
          <w:i w:val="false"/>
          <w:color w:val="000000"/>
          <w:sz w:val="28"/>
        </w:rPr>
        <w:t>
кезектен тыс ХХХIV сессиясы) шешіміне</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Ертіс аудандық бюджеті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83"/>
        <w:gridCol w:w="668"/>
        <w:gridCol w:w="8292"/>
        <w:gridCol w:w="307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сома (мың теңге)</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1978313</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247862</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106987</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106987</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78704</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20747</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15176</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1728526</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1728526</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34"/>
        <w:gridCol w:w="677"/>
        <w:gridCol w:w="677"/>
        <w:gridCol w:w="7528"/>
        <w:gridCol w:w="314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сома (мың теңге)</w:t>
            </w:r>
          </w:p>
        </w:tc>
      </w:tr>
      <w:tr>
        <w:trPr>
          <w:trHeight w:val="48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2000845</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219492</w:t>
            </w:r>
          </w:p>
        </w:tc>
      </w:tr>
      <w:tr>
        <w:trPr>
          <w:trHeight w:val="10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өкiлеттi, атқарушы және басқа органдар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192821</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48509</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48509</w:t>
            </w:r>
          </w:p>
        </w:tc>
      </w:tr>
      <w:tr>
        <w:trPr>
          <w:trHeight w:val="10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128677</w:t>
            </w:r>
          </w:p>
        </w:tc>
      </w:tr>
      <w:tr>
        <w:trPr>
          <w:trHeight w:val="10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128677</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12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15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p>
        </w:tc>
      </w:tr>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6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1305295</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67989</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67989</w:t>
            </w:r>
          </w:p>
        </w:tc>
      </w:tr>
      <w:tr>
        <w:trPr>
          <w:trHeight w:val="5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 ұйымдарын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67989</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1189198</w:t>
            </w:r>
          </w:p>
        </w:tc>
      </w:tr>
      <w:tr>
        <w:trPr>
          <w:trHeight w:val="9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10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1187326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1154396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48108</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35974</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w:t>
            </w:r>
          </w:p>
        </w:tc>
      </w:tr>
      <w:tr>
        <w:trPr>
          <w:trHeight w:val="14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3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төлемдері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3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109153</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90108</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77445</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w:t>
            </w:r>
          </w:p>
        </w:tc>
      </w:tr>
      <w:tr>
        <w:trPr>
          <w:trHeight w:val="20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11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37162</w:t>
            </w:r>
          </w:p>
        </w:tc>
      </w:tr>
      <w:tr>
        <w:trPr>
          <w:trHeight w:val="11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14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19045</w:t>
            </w:r>
          </w:p>
        </w:tc>
      </w:tr>
      <w:tr>
        <w:trPr>
          <w:trHeight w:val="11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19045</w:t>
            </w:r>
          </w:p>
        </w:tc>
      </w:tr>
      <w:tr>
        <w:trPr>
          <w:trHeight w:val="11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жұмыспен қамту және әлеуметтік бағдарламалар саласында жергілікті деңгейде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w:t>
            </w:r>
          </w:p>
        </w:tc>
      </w:tr>
      <w:tr>
        <w:trPr>
          <w:trHeight w:val="15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86038</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11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санаттарындағы азаматтарды тұрғын үймен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44556</w:t>
            </w:r>
          </w:p>
        </w:tc>
      </w:tr>
      <w:tr>
        <w:trPr>
          <w:trHeight w:val="10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13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33771</w:t>
            </w:r>
          </w:p>
        </w:tc>
      </w:tr>
      <w:tr>
        <w:trPr>
          <w:trHeight w:val="9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31998</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9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125189</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60342</w:t>
            </w:r>
          </w:p>
        </w:tc>
      </w:tr>
      <w:tr>
        <w:trPr>
          <w:trHeight w:val="8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59159</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59159</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15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31109</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30435</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18093</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16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15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78235</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14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10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4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21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20378</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w:t>
            </w:r>
          </w:p>
        </w:tc>
      </w:tr>
      <w:tr>
        <w:trPr>
          <w:trHeight w:val="8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w:t>
            </w:r>
          </w:p>
        </w:tc>
      </w:tr>
      <w:tr>
        <w:trPr>
          <w:trHeight w:val="14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w:t>
            </w:r>
          </w:p>
        </w:tc>
      </w:tr>
      <w:tr>
        <w:trPr>
          <w:trHeight w:val="12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11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30774</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9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13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11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10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-31508</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