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dbdaa" w14:textId="80dbd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жылға арналған Ертіс ауданы азаматтарының жекелеген санаттарына әлеуметтік көмек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әкімдігінің 2011 жылғы 11 сәуірдегі N 168/2 қаулысы. Павлодар облысы Ертіс ауданының Әділет басқармасында 2011 жылғы 22 мамырда N 12-7-119 тіркелді. Күші жойылды - Павлодар облысы Ертіс аудандық әкімдігінің 2012 жылғы 19 наурыздағы N 95/1 қаулысымен</w:t>
      </w:r>
    </w:p>
    <w:p>
      <w:pPr>
        <w:spacing w:after="0"/>
        <w:ind w:left="0"/>
        <w:jc w:val="both"/>
      </w:pPr>
      <w:r>
        <w:rPr>
          <w:rFonts w:ascii="Times New Roman"/>
          <w:b w:val="false"/>
          <w:i w:val="false"/>
          <w:color w:val="ff0000"/>
          <w:sz w:val="28"/>
        </w:rPr>
        <w:t>      Ескерту. Күші жойылды - Павлодар облысы Ертіс аудандық әкімдігінің 2012.03.19 N 95/1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 1 тармағының </w:t>
      </w:r>
      <w:r>
        <w:rPr>
          <w:rFonts w:ascii="Times New Roman"/>
          <w:b w:val="false"/>
          <w:i w:val="false"/>
          <w:color w:val="000000"/>
          <w:sz w:val="28"/>
        </w:rPr>
        <w:t>14) тармақшасына</w:t>
      </w:r>
      <w:r>
        <w:rPr>
          <w:rFonts w:ascii="Times New Roman"/>
          <w:b w:val="false"/>
          <w:i w:val="false"/>
          <w:color w:val="000000"/>
          <w:sz w:val="28"/>
        </w:rPr>
        <w:t>,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 бабына</w:t>
      </w:r>
      <w:r>
        <w:rPr>
          <w:rFonts w:ascii="Times New Roman"/>
          <w:b w:val="false"/>
          <w:i w:val="false"/>
          <w:color w:val="000000"/>
          <w:sz w:val="28"/>
        </w:rPr>
        <w:t>, Қазақстан Республикасының 2005 жылғы 13 сәуірдегі "Қазақстан Республикасында мүгедектерді әлеуметтік қорғау туралы" Заңының 11 бабы 2 тармағының </w:t>
      </w:r>
      <w:r>
        <w:rPr>
          <w:rFonts w:ascii="Times New Roman"/>
          <w:b w:val="false"/>
          <w:i w:val="false"/>
          <w:color w:val="000000"/>
          <w:sz w:val="28"/>
        </w:rPr>
        <w:t>3) тармақшасына</w:t>
      </w:r>
      <w:r>
        <w:rPr>
          <w:rFonts w:ascii="Times New Roman"/>
          <w:b w:val="false"/>
          <w:i w:val="false"/>
          <w:color w:val="000000"/>
          <w:sz w:val="28"/>
        </w:rPr>
        <w:t>, Қазақстан Республикасы Үкіметінің 2005 жылғы 20 шілдедегі "Мүгедектерді оңалтудың кейбір мәселелері туралы" N 754 </w:t>
      </w:r>
      <w:r>
        <w:rPr>
          <w:rFonts w:ascii="Times New Roman"/>
          <w:b w:val="false"/>
          <w:i w:val="false"/>
          <w:color w:val="000000"/>
          <w:sz w:val="28"/>
        </w:rPr>
        <w:t>қаулысына</w:t>
      </w:r>
      <w:r>
        <w:rPr>
          <w:rFonts w:ascii="Times New Roman"/>
          <w:b w:val="false"/>
          <w:i w:val="false"/>
          <w:color w:val="000000"/>
          <w:sz w:val="28"/>
        </w:rPr>
        <w:t>, Ертіс аудандық мәслихатының 2010 жылғы 22 желтоқсандағы (IV сайланған XXХIІ сессиясы,) "Ертіс ауданының 2011 - 2013 жылдарға арналған бюджеті туралы" N 196-32-4 </w:t>
      </w:r>
      <w:r>
        <w:rPr>
          <w:rFonts w:ascii="Times New Roman"/>
          <w:b w:val="false"/>
          <w:i w:val="false"/>
          <w:color w:val="000000"/>
          <w:sz w:val="28"/>
        </w:rPr>
        <w:t>шешіміне</w:t>
      </w:r>
      <w:r>
        <w:rPr>
          <w:rFonts w:ascii="Times New Roman"/>
          <w:b w:val="false"/>
          <w:i w:val="false"/>
          <w:color w:val="000000"/>
          <w:sz w:val="28"/>
        </w:rPr>
        <w:t xml:space="preserve"> сәйкес, азаматтардың жекелеген санаттарына әлеуметтік көмек көрсету мақсатында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Ертіс ауданы азаматтарының жекелеген санаттарына әлеуметтік көмек тағайындау туралы комиссияның құрамы (бұдан әрі - Комиссия)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Комиссия отырысы ай сайын өткізілсін.</w:t>
      </w:r>
      <w:r>
        <w:br/>
      </w:r>
      <w:r>
        <w:rPr>
          <w:rFonts w:ascii="Times New Roman"/>
          <w:b w:val="false"/>
          <w:i w:val="false"/>
          <w:color w:val="000000"/>
          <w:sz w:val="28"/>
        </w:rPr>
        <w:t>
</w:t>
      </w:r>
      <w:r>
        <w:rPr>
          <w:rFonts w:ascii="Times New Roman"/>
          <w:b w:val="false"/>
          <w:i w:val="false"/>
          <w:color w:val="000000"/>
          <w:sz w:val="28"/>
        </w:rPr>
        <w:t>
      2. Әлеуметтік төлемді алуға құқылы азаматтар санаттары белгіленсін:</w:t>
      </w:r>
      <w:r>
        <w:br/>
      </w:r>
      <w:r>
        <w:rPr>
          <w:rFonts w:ascii="Times New Roman"/>
          <w:b w:val="false"/>
          <w:i w:val="false"/>
          <w:color w:val="000000"/>
          <w:sz w:val="28"/>
        </w:rPr>
        <w:t>
      1) табысына тәуелді емес Ертіс ауданы аумағында тұратын, барлық азаматтарға біржолғы әлеуметтік көмек - құжаттарды ауыстыру мен құжаттауды жүргізу;</w:t>
      </w:r>
      <w:r>
        <w:br/>
      </w:r>
      <w:r>
        <w:rPr>
          <w:rFonts w:ascii="Times New Roman"/>
          <w:b w:val="false"/>
          <w:i w:val="false"/>
          <w:color w:val="000000"/>
          <w:sz w:val="28"/>
        </w:rPr>
        <w:t>
      2) емделуді қажет ететін аз қамтамасыз етілген азаматтарға: табысына тәуелді емес, онкологиялық аурулары мен жұқтырылған қорғаныш тапшылығынан азап шеккен тұлғаларға - біржолғы әлеуметтік көмек;</w:t>
      </w:r>
      <w:r>
        <w:br/>
      </w:r>
      <w:r>
        <w:rPr>
          <w:rFonts w:ascii="Times New Roman"/>
          <w:b w:val="false"/>
          <w:i w:val="false"/>
          <w:color w:val="000000"/>
          <w:sz w:val="28"/>
        </w:rPr>
        <w:t>
      орта есеппен жан басына шаққандағы табысы азық-түлік себетінің құнынан төмен, созылмалы ауру түрімен ауыратын азаматтарға біржолғы әлеуметтік көмек;</w:t>
      </w:r>
      <w:r>
        <w:br/>
      </w:r>
      <w:r>
        <w:rPr>
          <w:rFonts w:ascii="Times New Roman"/>
          <w:b w:val="false"/>
          <w:i w:val="false"/>
          <w:color w:val="000000"/>
          <w:sz w:val="28"/>
        </w:rPr>
        <w:t>
      3) үйде әлеуметтік көмек көрсету бөлімшенің қызметімен пайдаланатын жалғызілікті қарттарға, мемлекеттік атаулы әлеуметтік көмек алушылар (бұдан әрі - МАӘК) ішінен аз қамтамасыз етілген азаматтарға және көпбалалы отбасылар ішінен мемлекеттік балалар жәрдемақысын (бұдан әрі - МБЖ) алушыларға "Ертіс нұры" мен "Иртыш" аудандық газеттеріне, "Сарыарқа самалы" мен "Звезда прииртышья" облыс газеттеріне жазылуға біржолғы әлеуметтік көмек;</w:t>
      </w:r>
      <w:r>
        <w:br/>
      </w:r>
      <w:r>
        <w:rPr>
          <w:rFonts w:ascii="Times New Roman"/>
          <w:b w:val="false"/>
          <w:i w:val="false"/>
          <w:color w:val="000000"/>
          <w:sz w:val="28"/>
        </w:rPr>
        <w:t>
      4) соғыс қатысушыларына теңестірілген, қаза болған жауынгерлердің жесірлері, жалғызілікті, жалғыз тұратын  зейнеткерлерге - аталып өтетін мерекелік күндеріне: Жаңа жыл, 8 Наурыз, Наурыз мейрамы, Қарттар күні, Тәуелсіздік күні;</w:t>
      </w:r>
      <w:r>
        <w:br/>
      </w:r>
      <w:r>
        <w:rPr>
          <w:rFonts w:ascii="Times New Roman"/>
          <w:b w:val="false"/>
          <w:i w:val="false"/>
          <w:color w:val="000000"/>
          <w:sz w:val="28"/>
        </w:rPr>
        <w:t>
      5) "Алтын алқа" және "Күміс алқа" алқаларымен марапатталған 4 және одан да көп баласы бар көпбалалы аналарға - 8 наурызға;</w:t>
      </w:r>
      <w:r>
        <w:br/>
      </w:r>
      <w:r>
        <w:rPr>
          <w:rFonts w:ascii="Times New Roman"/>
          <w:b w:val="false"/>
          <w:i w:val="false"/>
          <w:color w:val="000000"/>
          <w:sz w:val="28"/>
        </w:rPr>
        <w:t>
      6) "Алтын алқа" және "Күміс алқа" алқаларымен марапатталатын көпбалалы аналарға - біржолғы әлеуметтік көмек;</w:t>
      </w:r>
      <w:r>
        <w:br/>
      </w:r>
      <w:r>
        <w:rPr>
          <w:rFonts w:ascii="Times New Roman"/>
          <w:b w:val="false"/>
          <w:i w:val="false"/>
          <w:color w:val="000000"/>
          <w:sz w:val="28"/>
        </w:rPr>
        <w:t>
      7) жаңа жылға, Балаларды қорғау күні мен Мүгедектерді қорғау күніне - кәмелеттік жасқа толмаған балалары бар аз қамтамасыз етілген отбасыларына, жетімдерге, мүгедек балаларға;</w:t>
      </w:r>
      <w:r>
        <w:br/>
      </w:r>
      <w:r>
        <w:rPr>
          <w:rFonts w:ascii="Times New Roman"/>
          <w:b w:val="false"/>
          <w:i w:val="false"/>
          <w:color w:val="000000"/>
          <w:sz w:val="28"/>
        </w:rPr>
        <w:t>
      8) атаулы әлеуметтік көмек алушылар, аз қамтамасыз етілген отбасы ішінен және ата-анасының қамқорынсыз қалған – орта мектеп түлектеріне - жоғары оқу орындарының (бұдан әрі - ЖОО) 1-ші, 2-ші, 3-ші, 4-ші, 5-ші және 6-шы курсының оқу бөліміне төлемақы төлеу үшін, интернатура өткен кездегі төлем, тамақтану мен мекенжайына дейін жолақысы, күнкөрісіне ай сайынғы төлеміне біржолғы әлеуметтік көмек;</w:t>
      </w:r>
      <w:r>
        <w:br/>
      </w:r>
      <w:r>
        <w:rPr>
          <w:rFonts w:ascii="Times New Roman"/>
          <w:b w:val="false"/>
          <w:i w:val="false"/>
          <w:color w:val="000000"/>
          <w:sz w:val="28"/>
        </w:rPr>
        <w:t>
      9) 2011 - 2012 оқу жылынан бастап, орта кәсіби оқу орындарында (бұдан әрі - ОКОО) оқып жатқан ата-анасының қамқорынсыз қалған және аз қамтамасыз етілген отбасы студенттерінің оқуын төлеу, ай сайынғы тамақтану мен күнкөрісіне және мекенжайына дейінгі жолақысы төлеміне;</w:t>
      </w:r>
      <w:r>
        <w:br/>
      </w:r>
      <w:r>
        <w:rPr>
          <w:rFonts w:ascii="Times New Roman"/>
          <w:b w:val="false"/>
          <w:i w:val="false"/>
          <w:color w:val="000000"/>
          <w:sz w:val="28"/>
        </w:rPr>
        <w:t>
      10) Ұлы Отан соғысының ардагерлері мен мүгедектері (бұдан әрі- ҰОС):</w:t>
      </w:r>
      <w:r>
        <w:br/>
      </w:r>
      <w:r>
        <w:rPr>
          <w:rFonts w:ascii="Times New Roman"/>
          <w:b w:val="false"/>
          <w:i w:val="false"/>
          <w:color w:val="000000"/>
          <w:sz w:val="28"/>
        </w:rPr>
        <w:t>
      дәрі-дәрмек алуларына ай сайынғы көмек;</w:t>
      </w:r>
      <w:r>
        <w:br/>
      </w:r>
      <w:r>
        <w:rPr>
          <w:rFonts w:ascii="Times New Roman"/>
          <w:b w:val="false"/>
          <w:i w:val="false"/>
          <w:color w:val="000000"/>
          <w:sz w:val="28"/>
        </w:rPr>
        <w:t>
      аудан әкімінен Жеңіс күніне орай сыйлықтар;</w:t>
      </w:r>
      <w:r>
        <w:br/>
      </w:r>
      <w:r>
        <w:rPr>
          <w:rFonts w:ascii="Times New Roman"/>
          <w:b w:val="false"/>
          <w:i w:val="false"/>
          <w:color w:val="000000"/>
          <w:sz w:val="28"/>
        </w:rPr>
        <w:t>
      тұрғын үй жөндеуіне біржолғы әлеуметтік көмек;</w:t>
      </w:r>
      <w:r>
        <w:br/>
      </w:r>
      <w:r>
        <w:rPr>
          <w:rFonts w:ascii="Times New Roman"/>
          <w:b w:val="false"/>
          <w:i w:val="false"/>
          <w:color w:val="000000"/>
          <w:sz w:val="28"/>
        </w:rPr>
        <w:t>
      ай сайынғы коммуналдық қызмет пен телефон байланысына абоненттік төлем;</w:t>
      </w:r>
      <w:r>
        <w:br/>
      </w:r>
      <w:r>
        <w:rPr>
          <w:rFonts w:ascii="Times New Roman"/>
          <w:b w:val="false"/>
          <w:i w:val="false"/>
          <w:color w:val="000000"/>
          <w:sz w:val="28"/>
        </w:rPr>
        <w:t>
      "Ертіс жолаушылар автокөлік кәсіпорны" жауапкершілігі шектеулі серіктестігі (бұдан әрі - "Ертіс ЖАКК" ЖШС) анықтамасына сәйкес, жолақы билетіне байланысты емес жылына бір рет облыс орталығына дейін барып қайту жолына төлем;</w:t>
      </w:r>
      <w:r>
        <w:br/>
      </w:r>
      <w:r>
        <w:rPr>
          <w:rFonts w:ascii="Times New Roman"/>
          <w:b w:val="false"/>
          <w:i w:val="false"/>
          <w:color w:val="000000"/>
          <w:sz w:val="28"/>
        </w:rPr>
        <w:t>
      Мерекелік күндеріне, мерейтойлық пен айрықша даталарына: Жаңа жыл, 8 Наурыз, Наурыз мейрамы, Қарттар күні, Тәуелсіздік күні;</w:t>
      </w:r>
      <w:r>
        <w:br/>
      </w:r>
      <w:r>
        <w:rPr>
          <w:rFonts w:ascii="Times New Roman"/>
          <w:b w:val="false"/>
          <w:i w:val="false"/>
          <w:color w:val="000000"/>
          <w:sz w:val="28"/>
        </w:rPr>
        <w:t>
      "Ертіс нұры" мен "Иртыш" аудандық газеттеріне, "Ардагер ветеран", "Сарыарқа самалы" мен "Звезда прииртышья" облыс газеттеріне, "Егемен Қазақстан" мен "Казахстанская правда" республикалық газеттеріне жазылу;</w:t>
      </w:r>
      <w:r>
        <w:br/>
      </w:r>
      <w:r>
        <w:rPr>
          <w:rFonts w:ascii="Times New Roman"/>
          <w:b w:val="false"/>
          <w:i w:val="false"/>
          <w:color w:val="000000"/>
          <w:sz w:val="28"/>
        </w:rPr>
        <w:t>
      санаториялық-курорттық емделуге жіберілетіндерге - жылына бір рет жүру жолына төлем;</w:t>
      </w:r>
      <w:r>
        <w:br/>
      </w:r>
      <w:r>
        <w:rPr>
          <w:rFonts w:ascii="Times New Roman"/>
          <w:b w:val="false"/>
          <w:i w:val="false"/>
          <w:color w:val="000000"/>
          <w:sz w:val="28"/>
        </w:rPr>
        <w:t>
      11) жаңа оқу жылына мектепке баратын балалары бар аз қамтамасыз етілген отбасыларына материалдық көмек;</w:t>
      </w:r>
      <w:r>
        <w:br/>
      </w:r>
      <w:r>
        <w:rPr>
          <w:rFonts w:ascii="Times New Roman"/>
          <w:b w:val="false"/>
          <w:i w:val="false"/>
          <w:color w:val="000000"/>
          <w:sz w:val="28"/>
        </w:rPr>
        <w:t>
      12) 80, 90, 100 жастан асқан зейнеткерлер - Қариялар күніне;</w:t>
      </w:r>
      <w:r>
        <w:br/>
      </w:r>
      <w:r>
        <w:rPr>
          <w:rFonts w:ascii="Times New Roman"/>
          <w:b w:val="false"/>
          <w:i w:val="false"/>
          <w:color w:val="000000"/>
          <w:sz w:val="28"/>
        </w:rPr>
        <w:t>
      13) стационарлық емделуден өткен туберкулезбен ауыратындардың - 6 ай ішінде жақсы тамақтануын үдете түсу;</w:t>
      </w:r>
      <w:r>
        <w:br/>
      </w:r>
      <w:r>
        <w:rPr>
          <w:rFonts w:ascii="Times New Roman"/>
          <w:b w:val="false"/>
          <w:i w:val="false"/>
          <w:color w:val="000000"/>
          <w:sz w:val="28"/>
        </w:rPr>
        <w:t>
      14) санаториялық емделу курортына жіберілетін, ҰОС қатысушыларына теңестірілген тұлғалар мен мүгедектерге, жалпы аурулары бойынша мүгедектерге - жылына бір рет жүру жолына төлемақы;</w:t>
      </w:r>
      <w:r>
        <w:br/>
      </w:r>
      <w:r>
        <w:rPr>
          <w:rFonts w:ascii="Times New Roman"/>
          <w:b w:val="false"/>
          <w:i w:val="false"/>
          <w:color w:val="000000"/>
          <w:sz w:val="28"/>
        </w:rPr>
        <w:t>
      15) отбасының құрамы мен табысына тәуелді емес, келесідей санаттағы азаматтарды (зейнетақы мен мемлекеттік әлеуметтік жәрдемақы алушылардан басқа) жерлеуге біржолғы әлеуметтік көмек:</w:t>
      </w:r>
      <w:r>
        <w:br/>
      </w:r>
      <w:r>
        <w:rPr>
          <w:rFonts w:ascii="Times New Roman"/>
          <w:b w:val="false"/>
          <w:i w:val="false"/>
          <w:color w:val="000000"/>
          <w:sz w:val="28"/>
        </w:rPr>
        <w:t>
      жұмыспен қамту орталығында тіркелген жұмыссыздар;</w:t>
      </w:r>
      <w:r>
        <w:br/>
      </w:r>
      <w:r>
        <w:rPr>
          <w:rFonts w:ascii="Times New Roman"/>
          <w:b w:val="false"/>
          <w:i w:val="false"/>
          <w:color w:val="000000"/>
          <w:sz w:val="28"/>
        </w:rPr>
        <w:t>
      жұмыспен қамту органындағы тіркелуіне байланысты емес зейнеткерлік жасына дейінгі жұмыс істемеген ерлер: 60 жастан, әйелдер – 55 жастан;</w:t>
      </w:r>
      <w:r>
        <w:br/>
      </w:r>
      <w:r>
        <w:rPr>
          <w:rFonts w:ascii="Times New Roman"/>
          <w:b w:val="false"/>
          <w:i w:val="false"/>
          <w:color w:val="000000"/>
          <w:sz w:val="28"/>
        </w:rPr>
        <w:t>
      жасына және жұмыспен қамту органындағы тіркелуіне байланысты емес, Ауған соғысы мен Чернобыл атом электр станциясы (бұдан әрі- ЧАЭС) апат салдарын жоюға қатысқандар;</w:t>
      </w:r>
      <w:r>
        <w:br/>
      </w:r>
      <w:r>
        <w:rPr>
          <w:rFonts w:ascii="Times New Roman"/>
          <w:b w:val="false"/>
          <w:i w:val="false"/>
          <w:color w:val="000000"/>
          <w:sz w:val="28"/>
        </w:rPr>
        <w:t>
      онкологиялық, өкпе аурулары, жұқтырылған қорғаныш тапшылығының белгісі ауруының салдарынан қайтыс болғандар;</w:t>
      </w:r>
      <w:r>
        <w:br/>
      </w:r>
      <w:r>
        <w:rPr>
          <w:rFonts w:ascii="Times New Roman"/>
          <w:b w:val="false"/>
          <w:i w:val="false"/>
          <w:color w:val="000000"/>
          <w:sz w:val="28"/>
        </w:rPr>
        <w:t>
      жедел қызметтегі қайтыс болған әскери қызметкерлер;</w:t>
      </w:r>
      <w:r>
        <w:br/>
      </w:r>
      <w:r>
        <w:rPr>
          <w:rFonts w:ascii="Times New Roman"/>
          <w:b w:val="false"/>
          <w:i w:val="false"/>
          <w:color w:val="000000"/>
          <w:sz w:val="28"/>
        </w:rPr>
        <w:t>
      балалар, жалпы орта білім беру мектебінің оқушылары мен іштей оқитын студенттер;</w:t>
      </w:r>
      <w:r>
        <w:br/>
      </w:r>
      <w:r>
        <w:rPr>
          <w:rFonts w:ascii="Times New Roman"/>
          <w:b w:val="false"/>
          <w:i w:val="false"/>
          <w:color w:val="000000"/>
          <w:sz w:val="28"/>
        </w:rPr>
        <w:t>
      16) табысына тәуелді емес, өрт, кездейсоқ апат, сәтсіз оқиға, төтенше жағдайлар кезінде ішінара үй заттарының, киім-кешектің, пәтердің зақымдану салдарынан өмір сүру жағдайы жоқ тұлғаларға - (бұрын алған біржолғы көмекке тәуелді емес) біржолғы әлеуметтік көмек;</w:t>
      </w:r>
      <w:r>
        <w:br/>
      </w:r>
      <w:r>
        <w:rPr>
          <w:rFonts w:ascii="Times New Roman"/>
          <w:b w:val="false"/>
          <w:i w:val="false"/>
          <w:color w:val="000000"/>
          <w:sz w:val="28"/>
        </w:rPr>
        <w:t>
      17) МАӘК алушылар ішінен аз қамтамасыз етілген азаматтарға және МБЖ алушыларға мал мен малазығын сатып алуға жеке шаруашылығын және бақшашылық пен құс шаруашылығын дамыту үшін біржолғы әлеуметтік көмек;</w:t>
      </w:r>
      <w:r>
        <w:br/>
      </w:r>
      <w:r>
        <w:rPr>
          <w:rFonts w:ascii="Times New Roman"/>
          <w:b w:val="false"/>
          <w:i w:val="false"/>
          <w:color w:val="000000"/>
          <w:sz w:val="28"/>
        </w:rPr>
        <w:t>
      18) тұрғын–үй коммуналдық қызметінің төлемі бойынша жекелеген санаттағы азаматтар:</w:t>
      </w:r>
      <w:r>
        <w:br/>
      </w:r>
      <w:r>
        <w:rPr>
          <w:rFonts w:ascii="Times New Roman"/>
          <w:b w:val="false"/>
          <w:i w:val="false"/>
          <w:color w:val="000000"/>
          <w:sz w:val="28"/>
        </w:rPr>
        <w:t>
      чернобылшылар;</w:t>
      </w:r>
      <w:r>
        <w:br/>
      </w:r>
      <w:r>
        <w:rPr>
          <w:rFonts w:ascii="Times New Roman"/>
          <w:b w:val="false"/>
          <w:i w:val="false"/>
          <w:color w:val="000000"/>
          <w:sz w:val="28"/>
        </w:rPr>
        <w:t>
      ауған соғысына қатысқандар;</w:t>
      </w:r>
      <w:r>
        <w:br/>
      </w:r>
      <w:r>
        <w:rPr>
          <w:rFonts w:ascii="Times New Roman"/>
          <w:b w:val="false"/>
          <w:i w:val="false"/>
          <w:color w:val="000000"/>
          <w:sz w:val="28"/>
        </w:rPr>
        <w:t>
      Ленинград блокадасына қатысқандар;</w:t>
      </w:r>
      <w:r>
        <w:br/>
      </w:r>
      <w:r>
        <w:rPr>
          <w:rFonts w:ascii="Times New Roman"/>
          <w:b w:val="false"/>
          <w:i w:val="false"/>
          <w:color w:val="000000"/>
          <w:sz w:val="28"/>
        </w:rPr>
        <w:t>
      концлагерь тұтқындары;</w:t>
      </w:r>
      <w:r>
        <w:br/>
      </w:r>
      <w:r>
        <w:rPr>
          <w:rFonts w:ascii="Times New Roman"/>
          <w:b w:val="false"/>
          <w:i w:val="false"/>
          <w:color w:val="000000"/>
          <w:sz w:val="28"/>
        </w:rPr>
        <w:t>
      венгер соғысына қатысушылар;</w:t>
      </w:r>
      <w:r>
        <w:br/>
      </w:r>
      <w:r>
        <w:rPr>
          <w:rFonts w:ascii="Times New Roman"/>
          <w:b w:val="false"/>
          <w:i w:val="false"/>
          <w:color w:val="000000"/>
          <w:sz w:val="28"/>
        </w:rPr>
        <w:t>
      2011 жылдың 1-ші қаңтарына ең аз мөлшерде зейнетақы алатын жалғызілікті және жалғыз тұратын зейнеткерлер;</w:t>
      </w:r>
      <w:r>
        <w:br/>
      </w:r>
      <w:r>
        <w:rPr>
          <w:rFonts w:ascii="Times New Roman"/>
          <w:b w:val="false"/>
          <w:i w:val="false"/>
          <w:color w:val="000000"/>
          <w:sz w:val="28"/>
        </w:rPr>
        <w:t>
      2011 жылдың 1-ші қаңтарына өтілі толық емес зейнетақы алушы зейнеткерлерге - ай сайынғы материалдық көмек;</w:t>
      </w:r>
      <w:r>
        <w:br/>
      </w:r>
      <w:r>
        <w:rPr>
          <w:rFonts w:ascii="Times New Roman"/>
          <w:b w:val="false"/>
          <w:i w:val="false"/>
          <w:color w:val="000000"/>
          <w:sz w:val="28"/>
        </w:rPr>
        <w:t>
      19) бас бостандығынан айыру орындарынан босатылған тұлғаларға -  жекелеген әлеуметтік көмек;</w:t>
      </w:r>
      <w:r>
        <w:br/>
      </w:r>
      <w:r>
        <w:rPr>
          <w:rFonts w:ascii="Times New Roman"/>
          <w:b w:val="false"/>
          <w:i w:val="false"/>
          <w:color w:val="000000"/>
          <w:sz w:val="28"/>
        </w:rPr>
        <w:t>
      20) әскери міндетін атқарып келген әскери қызметшілеріне - жекелеген әлеуметтік көмек;</w:t>
      </w:r>
      <w:r>
        <w:br/>
      </w:r>
      <w:r>
        <w:rPr>
          <w:rFonts w:ascii="Times New Roman"/>
          <w:b w:val="false"/>
          <w:i w:val="false"/>
          <w:color w:val="000000"/>
          <w:sz w:val="28"/>
        </w:rPr>
        <w:t>
      21) ауылдық жерлерде тұратын 12 аптаға дейінгі жүктілік мезгілі кезінде тіркеуге тұрған әйелдерге - жекелеген әлеуметтік көмек;</w:t>
      </w:r>
      <w:r>
        <w:br/>
      </w:r>
      <w:r>
        <w:rPr>
          <w:rFonts w:ascii="Times New Roman"/>
          <w:b w:val="false"/>
          <w:i w:val="false"/>
          <w:color w:val="000000"/>
          <w:sz w:val="28"/>
        </w:rPr>
        <w:t>
      22) жұмыспен қамту және әлеуметтік бағдарламалар бөлімінде тіркелген, жұмыссыздар мен мүгедектер ішінен аз қамтамасыз етілген азаматтар еңбекпен оңтайландырудан өту кезеңінде, бақшашылық пен құс шаруашылығын дамыту үшін - жекелеген әлеуметтік көмек;</w:t>
      </w:r>
      <w:r>
        <w:br/>
      </w:r>
      <w:r>
        <w:rPr>
          <w:rFonts w:ascii="Times New Roman"/>
          <w:b w:val="false"/>
          <w:i w:val="false"/>
          <w:color w:val="000000"/>
          <w:sz w:val="28"/>
        </w:rPr>
        <w:t>
      23) қайталап неке құрмаған, ҰОС мүгедектерінің жесірлеріне, ҰОС кезінде қажырлы еңбегі үшін марапатталған тыл еңбеккерлеріне, концлагерь тұтқындарына, блокадалы Ленинградтың тұрғындарына - Жеңіс күніне орай біржолғы материалдық көмек;</w:t>
      </w:r>
      <w:r>
        <w:br/>
      </w:r>
      <w:r>
        <w:rPr>
          <w:rFonts w:ascii="Times New Roman"/>
          <w:b w:val="false"/>
          <w:i w:val="false"/>
          <w:color w:val="000000"/>
          <w:sz w:val="28"/>
        </w:rPr>
        <w:t>
      24) емшектен айырылған бір жасқа дейінгі балалары бар аналарға бала тамағын сатып алу үшін - біржолғы материалдық көмек;</w:t>
      </w:r>
      <w:r>
        <w:br/>
      </w:r>
      <w:r>
        <w:rPr>
          <w:rFonts w:ascii="Times New Roman"/>
          <w:b w:val="false"/>
          <w:i w:val="false"/>
          <w:color w:val="000000"/>
          <w:sz w:val="28"/>
        </w:rPr>
        <w:t>
      25) қайталап неке құрмаған, ҰОС мүгедектерінің жесірлеріне, ҰОС кезінде қажырлы еңбегі үшін марапатталған тыл еңбеккерлеріне, концлагерь тұтқындарына, құрметті азаматтарға, төрт және одан да көп 18 жасқа дейінгі балалары бар көпбалалы аналарға, үйде әлеуметтік бөлімше қызметкерлерінің қызметімен пайдаланатын жалғызілікті және жалғыз тұратын зейнеткерлерге ауызсуды әкелуге - біржолғы материалдық көмек;</w:t>
      </w:r>
      <w:r>
        <w:br/>
      </w:r>
      <w:r>
        <w:rPr>
          <w:rFonts w:ascii="Times New Roman"/>
          <w:b w:val="false"/>
          <w:i w:val="false"/>
          <w:color w:val="000000"/>
          <w:sz w:val="28"/>
        </w:rPr>
        <w:t>
      26) МАӘК пен МБЖ алушылардың балаларын шағын орталықтарда ұстауға ай сайынғы әлеуметтік көмек;</w:t>
      </w:r>
      <w:r>
        <w:br/>
      </w:r>
      <w:r>
        <w:rPr>
          <w:rFonts w:ascii="Times New Roman"/>
          <w:b w:val="false"/>
          <w:i w:val="false"/>
          <w:color w:val="000000"/>
          <w:sz w:val="28"/>
        </w:rPr>
        <w:t>
      27) мүгедектер күніне, ымдау тілі маманының және жеке көмекшінің әлеуметтік қызметімен қамтылған мүгедектерге;</w:t>
      </w:r>
      <w:r>
        <w:br/>
      </w:r>
      <w:r>
        <w:rPr>
          <w:rFonts w:ascii="Times New Roman"/>
          <w:b w:val="false"/>
          <w:i w:val="false"/>
          <w:color w:val="000000"/>
          <w:sz w:val="28"/>
        </w:rPr>
        <w:t>
      28) МАӘК алушыларға және 18 жасқа дейінгі балалары бар МБЖ алушы отбасыларға 1 топтағы, мүгедектерге және ҰОС қатысушырына және оларға теңестірілген тұлғалар, цифрлық спутниктік теледидарға клиенттік қабылдағыш алуға - жекелеген әлеуметтік көмек;</w:t>
      </w:r>
      <w:r>
        <w:br/>
      </w:r>
      <w:r>
        <w:rPr>
          <w:rFonts w:ascii="Times New Roman"/>
          <w:b w:val="false"/>
          <w:i w:val="false"/>
          <w:color w:val="000000"/>
          <w:sz w:val="28"/>
        </w:rPr>
        <w:t>
      29) соғыс және әңбек ардагерлеріне, студенттерге, оқу үздіктеріне, әлеуметтік саладағы қызметкерлерге және ЧАЭС апатын жоюға қатысқандарға, Ауған соғысына қатысқандарға, құрметті азаматтарға Қазақстанның астанасы Астана қаласына бару үшін - шығын фактісі бойынша;</w:t>
      </w:r>
      <w:r>
        <w:br/>
      </w:r>
      <w:r>
        <w:rPr>
          <w:rFonts w:ascii="Times New Roman"/>
          <w:b w:val="false"/>
          <w:i w:val="false"/>
          <w:color w:val="000000"/>
          <w:sz w:val="28"/>
        </w:rPr>
        <w:t>
      30) ЧАЭС болған апаты салдарын жоюға қатысқандар мен Ауған соғысы қатысушыларына 7-ші мамырға, Жеңіс Күніне орай Ауғандағы әскери қимылға қатысқандарға және Ауғаныстанан әскерлерді шығару күніне.</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Павлодар облысы Ертіс аудандық әкімдігінің 2011.11.23 </w:t>
      </w:r>
      <w:r>
        <w:rPr>
          <w:rFonts w:ascii="Times New Roman"/>
          <w:b w:val="false"/>
          <w:i w:val="false"/>
          <w:color w:val="000000"/>
          <w:sz w:val="28"/>
        </w:rPr>
        <w:t>N 478/7</w:t>
      </w:r>
      <w:r>
        <w:rPr>
          <w:rFonts w:ascii="Times New Roman"/>
          <w:b w:val="false"/>
          <w:i w:val="false"/>
          <w:color w:val="ff0000"/>
          <w:sz w:val="28"/>
        </w:rPr>
        <w:t xml:space="preserve"> (жарияланғаннан кейін он күнтізбелік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 Әлеуметтік көмекті алу үшін осы қаулының </w:t>
      </w:r>
      <w:r>
        <w:rPr>
          <w:rFonts w:ascii="Times New Roman"/>
          <w:b w:val="false"/>
          <w:i w:val="false"/>
          <w:color w:val="000000"/>
          <w:sz w:val="28"/>
        </w:rPr>
        <w:t xml:space="preserve">2 тармағында  </w:t>
      </w:r>
      <w:r>
        <w:rPr>
          <w:rFonts w:ascii="Times New Roman"/>
          <w:b w:val="false"/>
          <w:i w:val="false"/>
          <w:color w:val="000000"/>
          <w:sz w:val="28"/>
        </w:rPr>
        <w:t>көрсетілген әрбір санат бойынша келесідей құжаттар Бөлімге тапсырылуы қажет:</w:t>
      </w:r>
      <w:r>
        <w:br/>
      </w:r>
      <w:r>
        <w:rPr>
          <w:rFonts w:ascii="Times New Roman"/>
          <w:b w:val="false"/>
          <w:i w:val="false"/>
          <w:color w:val="000000"/>
          <w:sz w:val="28"/>
        </w:rPr>
        <w:t>
      1) </w:t>
      </w:r>
      <w:r>
        <w:rPr>
          <w:rFonts w:ascii="Times New Roman"/>
          <w:b w:val="false"/>
          <w:i w:val="false"/>
          <w:color w:val="000000"/>
          <w:sz w:val="28"/>
        </w:rPr>
        <w:t>2 тармағының</w:t>
      </w:r>
      <w:r>
        <w:rPr>
          <w:rFonts w:ascii="Times New Roman"/>
          <w:b w:val="false"/>
          <w:i w:val="false"/>
          <w:color w:val="000000"/>
          <w:sz w:val="28"/>
        </w:rPr>
        <w:t xml:space="preserve"> 1) тармақшасында көрсетілген санаттар үшін: "Қазпошта" акционерлік қоғамының (бұдан әрі - "Қазпошта" АҚ) пошта бөлімшесіндегі немесе екінші деңгейдегі банкте жеке шотының нөмірі көрсетілген, аталмыш әлеуметтік төлемге құқығы бар тұлғаның өтініші, бас бостандығынан айыру орындарынан босатылғаны туралы анықтама, жеке бас куәлігі, азаматтарды тіркеу кітапшасы;</w:t>
      </w:r>
      <w:r>
        <w:br/>
      </w:r>
      <w:r>
        <w:rPr>
          <w:rFonts w:ascii="Times New Roman"/>
          <w:b w:val="false"/>
          <w:i w:val="false"/>
          <w:color w:val="000000"/>
          <w:sz w:val="28"/>
        </w:rPr>
        <w:t>
      2) </w:t>
      </w:r>
      <w:r>
        <w:rPr>
          <w:rFonts w:ascii="Times New Roman"/>
          <w:b w:val="false"/>
          <w:i w:val="false"/>
          <w:color w:val="000000"/>
          <w:sz w:val="28"/>
        </w:rPr>
        <w:t>2 тармағының</w:t>
      </w:r>
      <w:r>
        <w:rPr>
          <w:rFonts w:ascii="Times New Roman"/>
          <w:b w:val="false"/>
          <w:i w:val="false"/>
          <w:color w:val="000000"/>
          <w:sz w:val="28"/>
        </w:rPr>
        <w:t xml:space="preserve"> 2) тармақшасында көрсетілген санаттар үшін: "Қазпошта" АҚ пошта бөлімшесіндегі немесе екінші деңгейдегі банкте жеке шотының нөмірі көрсетілген, аталмыш әлеуметтік төлемге құқығы бар тұлғаның өтініші, жеке бас куәлігі, азаматтарды тіркеу кітапшасы, тұрғын үй-тұрмыстық жағдайының тексеру актісі, отбасының кірісі туралы анықтама;</w:t>
      </w:r>
      <w:r>
        <w:br/>
      </w:r>
      <w:r>
        <w:rPr>
          <w:rFonts w:ascii="Times New Roman"/>
          <w:b w:val="false"/>
          <w:i w:val="false"/>
          <w:color w:val="000000"/>
          <w:sz w:val="28"/>
        </w:rPr>
        <w:t>
      созылмалы ауруы бар және онкоауру тұлғаларға - дәрігерлік кеңес беру комиссиясынан (бұдан әрі - ДКК) анықтама;</w:t>
      </w:r>
      <w:r>
        <w:br/>
      </w:r>
      <w:r>
        <w:rPr>
          <w:rFonts w:ascii="Times New Roman"/>
          <w:b w:val="false"/>
          <w:i w:val="false"/>
          <w:color w:val="000000"/>
          <w:sz w:val="28"/>
        </w:rPr>
        <w:t>
      3) </w:t>
      </w:r>
      <w:r>
        <w:rPr>
          <w:rFonts w:ascii="Times New Roman"/>
          <w:b w:val="false"/>
          <w:i w:val="false"/>
          <w:color w:val="000000"/>
          <w:sz w:val="28"/>
        </w:rPr>
        <w:t>2 тармағының</w:t>
      </w:r>
      <w:r>
        <w:rPr>
          <w:rFonts w:ascii="Times New Roman"/>
          <w:b w:val="false"/>
          <w:i w:val="false"/>
          <w:color w:val="000000"/>
          <w:sz w:val="28"/>
        </w:rPr>
        <w:t xml:space="preserve"> 3), 4), 5), 6), 7), 10), 11), 14), 18), 23), 27), 28), 29) тармақшаларында көрсетілген тұлғалар үшін: аты, тегі, әкесінің аты көрсетілген тізім, алатын мемлекеттік жәрдемақының түрі, ауыл және ауылдық округі Әкімдерінің, жұмыспен қамту және әлеуметтік бағдарламалар бөлімінің тізіміне сәйкес ардагерлері кеңесінің, әйелдер және жанұялық-демографиялық саясаты жөніндегі комиссияның қолдаухаты, "Қазпошта" АҚ пошта бөлімшесіндегі немесе екінші деңгейдегі банкте жеке шотының нөмірі;</w:t>
      </w:r>
      <w:r>
        <w:br/>
      </w:r>
      <w:r>
        <w:rPr>
          <w:rFonts w:ascii="Times New Roman"/>
          <w:b w:val="false"/>
          <w:i w:val="false"/>
          <w:color w:val="000000"/>
          <w:sz w:val="28"/>
        </w:rPr>
        <w:t>
      Санаторлық-курорттық  емделуге санаторлық-курорттық карта;</w:t>
      </w:r>
      <w:r>
        <w:br/>
      </w:r>
      <w:r>
        <w:rPr>
          <w:rFonts w:ascii="Times New Roman"/>
          <w:b w:val="false"/>
          <w:i w:val="false"/>
          <w:color w:val="000000"/>
          <w:sz w:val="28"/>
        </w:rPr>
        <w:t>
      4) </w:t>
      </w:r>
      <w:r>
        <w:rPr>
          <w:rFonts w:ascii="Times New Roman"/>
          <w:b w:val="false"/>
          <w:i w:val="false"/>
          <w:color w:val="000000"/>
          <w:sz w:val="28"/>
        </w:rPr>
        <w:t>2 тармағының</w:t>
      </w:r>
      <w:r>
        <w:rPr>
          <w:rFonts w:ascii="Times New Roman"/>
          <w:b w:val="false"/>
          <w:i w:val="false"/>
          <w:color w:val="000000"/>
          <w:sz w:val="28"/>
        </w:rPr>
        <w:t xml:space="preserve"> 6) тармақшасында көрсетілген тұлғалар үшін: "Қазпошта" АҚ пошта бөлімшесіндегі немесе екінші деңгейдегі банкте жеке шотының нөмірі көрсетілген, аталмыш әлеуметтік төлемге құқығы бар тұлғаның өтініші, "Алтын алқа", "Күміс алқа" алқаларын растайтын куәліктің көшірмелері, азаматтарды тіркеу кітапшасы;</w:t>
      </w:r>
      <w:r>
        <w:br/>
      </w:r>
      <w:r>
        <w:rPr>
          <w:rFonts w:ascii="Times New Roman"/>
          <w:b w:val="false"/>
          <w:i w:val="false"/>
          <w:color w:val="000000"/>
          <w:sz w:val="28"/>
        </w:rPr>
        <w:t>
      5) </w:t>
      </w:r>
      <w:r>
        <w:rPr>
          <w:rFonts w:ascii="Times New Roman"/>
          <w:b w:val="false"/>
          <w:i w:val="false"/>
          <w:color w:val="000000"/>
          <w:sz w:val="28"/>
        </w:rPr>
        <w:t>2 тармағының</w:t>
      </w:r>
      <w:r>
        <w:rPr>
          <w:rFonts w:ascii="Times New Roman"/>
          <w:b w:val="false"/>
          <w:i w:val="false"/>
          <w:color w:val="000000"/>
          <w:sz w:val="28"/>
        </w:rPr>
        <w:t xml:space="preserve"> 8), 9) тармақшаларында көрсетілген тұлғалар үшін: білім беру жөніндегі қызмет көрсетуге келісімшарттар, оқу орнынан келесі курсқа көшірілгені туралы және өткен курстың қорытындысы туралы анықтама;</w:t>
      </w:r>
      <w:r>
        <w:br/>
      </w:r>
      <w:r>
        <w:rPr>
          <w:rFonts w:ascii="Times New Roman"/>
          <w:b w:val="false"/>
          <w:i w:val="false"/>
          <w:color w:val="000000"/>
          <w:sz w:val="28"/>
        </w:rPr>
        <w:t>
      Көмек "Ертіс ауданының білім бөлімі" мемлекеттік мекемесімен берілген тізім негізінде көрсетіледі. Тізімде баланың тегі, есімі, туған жылы мен статусы, қорғаушының тегі, есімі, мекенжайы, дербес шоты, жеке куәлігінің нөмірі көрсетіледі;</w:t>
      </w:r>
      <w:r>
        <w:br/>
      </w:r>
      <w:r>
        <w:rPr>
          <w:rFonts w:ascii="Times New Roman"/>
          <w:b w:val="false"/>
          <w:i w:val="false"/>
          <w:color w:val="000000"/>
          <w:sz w:val="28"/>
        </w:rPr>
        <w:t>
      6) </w:t>
      </w:r>
      <w:r>
        <w:rPr>
          <w:rFonts w:ascii="Times New Roman"/>
          <w:b w:val="false"/>
          <w:i w:val="false"/>
          <w:color w:val="000000"/>
          <w:sz w:val="28"/>
        </w:rPr>
        <w:t>2 тармағының</w:t>
      </w:r>
      <w:r>
        <w:rPr>
          <w:rFonts w:ascii="Times New Roman"/>
          <w:b w:val="false"/>
          <w:i w:val="false"/>
          <w:color w:val="000000"/>
          <w:sz w:val="28"/>
        </w:rPr>
        <w:t xml:space="preserve"> 12) тармақшасында көрсетілген тұлғалар үшін: Ертіс аудандық зейнетақы төлеу бойынша мемлекеттік орталықпен (бұдан әрі - ЗТМО) келісілген тізім негізінде;</w:t>
      </w:r>
      <w:r>
        <w:br/>
      </w:r>
      <w:r>
        <w:rPr>
          <w:rFonts w:ascii="Times New Roman"/>
          <w:b w:val="false"/>
          <w:i w:val="false"/>
          <w:color w:val="000000"/>
          <w:sz w:val="28"/>
        </w:rPr>
        <w:t>
      7) </w:t>
      </w:r>
      <w:r>
        <w:rPr>
          <w:rFonts w:ascii="Times New Roman"/>
          <w:b w:val="false"/>
          <w:i w:val="false"/>
          <w:color w:val="000000"/>
          <w:sz w:val="28"/>
        </w:rPr>
        <w:t>2 тармағының</w:t>
      </w:r>
      <w:r>
        <w:rPr>
          <w:rFonts w:ascii="Times New Roman"/>
          <w:b w:val="false"/>
          <w:i w:val="false"/>
          <w:color w:val="000000"/>
          <w:sz w:val="28"/>
        </w:rPr>
        <w:t xml:space="preserve"> 13) тармақшасында көрсетілген тұлғалар үшін: "Туберкулезге қарсы аурухана" мемлекеттік мекеменің тізімі негізінде жүргізіледі, "Қазпошта" АҚ пошта бөлімшесіндегі немесе екінші деңгейдегі банкте жеке шотының нөмірі, жеке бас куәлігі, азаматтарды тіркеу кітапшасы;</w:t>
      </w:r>
      <w:r>
        <w:br/>
      </w:r>
      <w:r>
        <w:rPr>
          <w:rFonts w:ascii="Times New Roman"/>
          <w:b w:val="false"/>
          <w:i w:val="false"/>
          <w:color w:val="000000"/>
          <w:sz w:val="28"/>
        </w:rPr>
        <w:t>
      8) </w:t>
      </w:r>
      <w:r>
        <w:rPr>
          <w:rFonts w:ascii="Times New Roman"/>
          <w:b w:val="false"/>
          <w:i w:val="false"/>
          <w:color w:val="000000"/>
          <w:sz w:val="28"/>
        </w:rPr>
        <w:t>2 тармағының</w:t>
      </w:r>
      <w:r>
        <w:rPr>
          <w:rFonts w:ascii="Times New Roman"/>
          <w:b w:val="false"/>
          <w:i w:val="false"/>
          <w:color w:val="000000"/>
          <w:sz w:val="28"/>
        </w:rPr>
        <w:t xml:space="preserve"> 15) тармақшасында көрсетілген тұлғалар үшін: "Қазпошта" АҚ пошта бөлімшесіндегі немесе екінші деңгейдегі банкте жеке шотының нөмірі көрсетілген, аталмыш әлеуметтік төлемге құқығы бар тұлғаның өтініші, жеке бас куәлігінің көшірмесі, азаматтарды тіркеу кітапшасы, қаза болған жөнінде анықтама, қаза болғанның статусын растайтын құжаттар;</w:t>
      </w:r>
      <w:r>
        <w:br/>
      </w:r>
      <w:r>
        <w:rPr>
          <w:rFonts w:ascii="Times New Roman"/>
          <w:b w:val="false"/>
          <w:i w:val="false"/>
          <w:color w:val="000000"/>
          <w:sz w:val="28"/>
        </w:rPr>
        <w:t>
      9) </w:t>
      </w:r>
      <w:r>
        <w:rPr>
          <w:rFonts w:ascii="Times New Roman"/>
          <w:b w:val="false"/>
          <w:i w:val="false"/>
          <w:color w:val="000000"/>
          <w:sz w:val="28"/>
        </w:rPr>
        <w:t>2 тармақтың</w:t>
      </w:r>
      <w:r>
        <w:rPr>
          <w:rFonts w:ascii="Times New Roman"/>
          <w:b w:val="false"/>
          <w:i w:val="false"/>
          <w:color w:val="000000"/>
          <w:sz w:val="28"/>
        </w:rPr>
        <w:t xml:space="preserve"> 16) тармақшасында көрсетілген тұлғалар үшін: "Қазпошта" АҚ пошта бөлімшесіндегі немесе екінші деңгейдегі банкте жеке шотының нөмірі көрсетілген, аталмыш әлеуметтік төлемге құқығы бар тұлғаның өтініші, жеке бас куәлігінің көшірмесі, азаматтарды тіркеу кітапшасы, "Павлодар облысының төтенше жағдайлар департаменті апаттан құтқару жұмысының өрт сөндіру қызметі" мемлекеттік мекемесінің қорытындысы;</w:t>
      </w:r>
      <w:r>
        <w:br/>
      </w:r>
      <w:r>
        <w:rPr>
          <w:rFonts w:ascii="Times New Roman"/>
          <w:b w:val="false"/>
          <w:i w:val="false"/>
          <w:color w:val="000000"/>
          <w:sz w:val="28"/>
        </w:rPr>
        <w:t>
      10) </w:t>
      </w:r>
      <w:r>
        <w:rPr>
          <w:rFonts w:ascii="Times New Roman"/>
          <w:b w:val="false"/>
          <w:i w:val="false"/>
          <w:color w:val="000000"/>
          <w:sz w:val="28"/>
        </w:rPr>
        <w:t>2 тармағының</w:t>
      </w:r>
      <w:r>
        <w:rPr>
          <w:rFonts w:ascii="Times New Roman"/>
          <w:b w:val="false"/>
          <w:i w:val="false"/>
          <w:color w:val="000000"/>
          <w:sz w:val="28"/>
        </w:rPr>
        <w:t xml:space="preserve"> 17) тармақшасында көрсетілген тұлғалар үшін: "Қазпошта" АҚ пошта бөлімшесіндегі немесе екінші деңгейдегі банкте жеке шотының нөмірі көрсетілген, аталмыш әлеуметтік төлемге құқығы бар тұлғаның өтініші, жеке бас куәлігінің көшірмесі, азаматтарды тіркеу кітапшасы, мал дәрігерінің анықтамасы, ірі қара мал басының төлқұжаты (бұдан әрі - ІҚМ), тауарларды әкелуге келісімшарт, қосалқы шаруашылығын немесе бизнесті дамыту жөнінде міндеттеме және ауыл мен ауылдық округтері әкімдерінің өтінімдері;</w:t>
      </w:r>
      <w:r>
        <w:br/>
      </w:r>
      <w:r>
        <w:rPr>
          <w:rFonts w:ascii="Times New Roman"/>
          <w:b w:val="false"/>
          <w:i w:val="false"/>
          <w:color w:val="000000"/>
          <w:sz w:val="28"/>
        </w:rPr>
        <w:t>
      ІҚМ бар тұлғалардан - малазығын алуға өтініші, ІҚМ төлқұжаты;</w:t>
      </w:r>
      <w:r>
        <w:br/>
      </w:r>
      <w:r>
        <w:rPr>
          <w:rFonts w:ascii="Times New Roman"/>
          <w:b w:val="false"/>
          <w:i w:val="false"/>
          <w:color w:val="000000"/>
          <w:sz w:val="28"/>
        </w:rPr>
        <w:t>
      11) </w:t>
      </w:r>
      <w:r>
        <w:rPr>
          <w:rFonts w:ascii="Times New Roman"/>
          <w:b w:val="false"/>
          <w:i w:val="false"/>
          <w:color w:val="000000"/>
          <w:sz w:val="28"/>
        </w:rPr>
        <w:t>2 тармақтың</w:t>
      </w:r>
      <w:r>
        <w:rPr>
          <w:rFonts w:ascii="Times New Roman"/>
          <w:b w:val="false"/>
          <w:i w:val="false"/>
          <w:color w:val="000000"/>
          <w:sz w:val="28"/>
        </w:rPr>
        <w:t xml:space="preserve"> 19) тармақшасында көрсетілген тұлғалар үшін: "Қазпошта" АҚ пошта бөлімшесіндегі немесе екінші деңгейдегі банкте жеке шотының нөмірі көрсетілген, аталмыш әлеуметтік төлемге құқығы бар тұлғаның өтініші, жеке бас куәлігінің көшірмесі, азаматтарды тіркеу кітапшасы, бас бостандығынан айыру орнынан босатылғаны туралы анықтамасы;</w:t>
      </w:r>
      <w:r>
        <w:br/>
      </w:r>
      <w:r>
        <w:rPr>
          <w:rFonts w:ascii="Times New Roman"/>
          <w:b w:val="false"/>
          <w:i w:val="false"/>
          <w:color w:val="000000"/>
          <w:sz w:val="28"/>
        </w:rPr>
        <w:t>
      12) </w:t>
      </w:r>
      <w:r>
        <w:rPr>
          <w:rFonts w:ascii="Times New Roman"/>
          <w:b w:val="false"/>
          <w:i w:val="false"/>
          <w:color w:val="000000"/>
          <w:sz w:val="28"/>
        </w:rPr>
        <w:t>2 тармағының</w:t>
      </w:r>
      <w:r>
        <w:rPr>
          <w:rFonts w:ascii="Times New Roman"/>
          <w:b w:val="false"/>
          <w:i w:val="false"/>
          <w:color w:val="000000"/>
          <w:sz w:val="28"/>
        </w:rPr>
        <w:t xml:space="preserve"> 20) тармақшасында көрсетілген тұлғалар үшін: "Қазпошта" АҚ пошта бөлімшесіндегі немесе екінші деңгейдегі банкте жеке шотының нөмірі көрсетілген, аталмыш әлеуметтік төлемге құқығы бар тұлғаның өтініші, жеке бас куәлігінің көшірмесі, азаматтарды тіркеу кітапшасы, әскери билеттің көшірмесі, қорғаныс істері жөніндегі бөлімінің анықтамасы;</w:t>
      </w:r>
      <w:r>
        <w:br/>
      </w:r>
      <w:r>
        <w:rPr>
          <w:rFonts w:ascii="Times New Roman"/>
          <w:b w:val="false"/>
          <w:i w:val="false"/>
          <w:color w:val="000000"/>
          <w:sz w:val="28"/>
        </w:rPr>
        <w:t>
      13) </w:t>
      </w:r>
      <w:r>
        <w:rPr>
          <w:rFonts w:ascii="Times New Roman"/>
          <w:b w:val="false"/>
          <w:i w:val="false"/>
          <w:color w:val="000000"/>
          <w:sz w:val="28"/>
        </w:rPr>
        <w:t>2 тармағының</w:t>
      </w:r>
      <w:r>
        <w:rPr>
          <w:rFonts w:ascii="Times New Roman"/>
          <w:b w:val="false"/>
          <w:i w:val="false"/>
          <w:color w:val="000000"/>
          <w:sz w:val="28"/>
        </w:rPr>
        <w:t xml:space="preserve"> 21), 24) тармақшаларында көрсетілген тұлғалар үшін: "Қазпошта" АҚ пошта бөлімшесіндегі немесе екінші деңгейдегі банкте жеке шотының нөмірі көрсетілген, аталмыш әлеуметтік төлемге құқығы бар тұлғаның өтініші, жеке бас куәлігінің көшірмесі, азаматтарды тіркеу кітапшасы, медициналық мекемеден анықтамасы;</w:t>
      </w:r>
      <w:r>
        <w:br/>
      </w:r>
      <w:r>
        <w:rPr>
          <w:rFonts w:ascii="Times New Roman"/>
          <w:b w:val="false"/>
          <w:i w:val="false"/>
          <w:color w:val="000000"/>
          <w:sz w:val="28"/>
        </w:rPr>
        <w:t>
      14) </w:t>
      </w:r>
      <w:r>
        <w:rPr>
          <w:rFonts w:ascii="Times New Roman"/>
          <w:b w:val="false"/>
          <w:i w:val="false"/>
          <w:color w:val="000000"/>
          <w:sz w:val="28"/>
        </w:rPr>
        <w:t>2 тармағының</w:t>
      </w:r>
      <w:r>
        <w:rPr>
          <w:rFonts w:ascii="Times New Roman"/>
          <w:b w:val="false"/>
          <w:i w:val="false"/>
          <w:color w:val="000000"/>
          <w:sz w:val="28"/>
        </w:rPr>
        <w:t xml:space="preserve"> 22) тармақшасында көрсетілген тұлғалар үшін: "Қазпошта" АҚ пошта бөлімшесіндегі немесе екінші деңгейдегі банкте жеке шотының нөмірі көрсетілген, аталмыш әлеуметтік төлемге құқығы бар тұлғаның өтініші, жеке бас куәлігінің көшірмесі, азаматтарды тіркеу кітапшасы, жұмыспен қамту бөлімінен анықтама және ауыл мен ауылдық округтері әкімдерінен қолдаухаттары;</w:t>
      </w:r>
      <w:r>
        <w:br/>
      </w:r>
      <w:r>
        <w:rPr>
          <w:rFonts w:ascii="Times New Roman"/>
          <w:b w:val="false"/>
          <w:i w:val="false"/>
          <w:color w:val="000000"/>
          <w:sz w:val="28"/>
        </w:rPr>
        <w:t>
      15) </w:t>
      </w:r>
      <w:r>
        <w:rPr>
          <w:rFonts w:ascii="Times New Roman"/>
          <w:b w:val="false"/>
          <w:i w:val="false"/>
          <w:color w:val="000000"/>
          <w:sz w:val="28"/>
        </w:rPr>
        <w:t>2 тармағының</w:t>
      </w:r>
      <w:r>
        <w:rPr>
          <w:rFonts w:ascii="Times New Roman"/>
          <w:b w:val="false"/>
          <w:i w:val="false"/>
          <w:color w:val="000000"/>
          <w:sz w:val="28"/>
        </w:rPr>
        <w:t xml:space="preserve"> 25) тармақшасында көрсетілген тұлғалар үшін: "Қазпошта" АҚ пошта бөлімшесіндегі немесе екінші деңгейдегі банкте жеке шотының нөмірі көрсетілген, аталмыш әлеуметтік төлемге құқығы бар тұлғаның өтініші, жеке бас куәлігінің көшірмесі, азаматтарды тіркеу кітапшасы және шығын сметасы;</w:t>
      </w:r>
      <w:r>
        <w:br/>
      </w:r>
      <w:r>
        <w:rPr>
          <w:rFonts w:ascii="Times New Roman"/>
          <w:b w:val="false"/>
          <w:i w:val="false"/>
          <w:color w:val="000000"/>
          <w:sz w:val="28"/>
        </w:rPr>
        <w:t>
      16) </w:t>
      </w:r>
      <w:r>
        <w:rPr>
          <w:rFonts w:ascii="Times New Roman"/>
          <w:b w:val="false"/>
          <w:i w:val="false"/>
          <w:color w:val="000000"/>
          <w:sz w:val="28"/>
        </w:rPr>
        <w:t>2 тармағының</w:t>
      </w:r>
      <w:r>
        <w:rPr>
          <w:rFonts w:ascii="Times New Roman"/>
          <w:b w:val="false"/>
          <w:i w:val="false"/>
          <w:color w:val="000000"/>
          <w:sz w:val="28"/>
        </w:rPr>
        <w:t xml:space="preserve"> 27) тармақшасында көрсетілген тұлғалар үшін: үйде әлеуметтік көмек көрсету бөлімшесі меңгерушісінің тізімі, жұмыспен қамту және әлеуметтік бағдарламалар бөлімінің тізімі;</w:t>
      </w:r>
      <w:r>
        <w:br/>
      </w:r>
      <w:r>
        <w:rPr>
          <w:rFonts w:ascii="Times New Roman"/>
          <w:b w:val="false"/>
          <w:i w:val="false"/>
          <w:color w:val="000000"/>
          <w:sz w:val="28"/>
        </w:rPr>
        <w:t>
      17) </w:t>
      </w:r>
      <w:r>
        <w:rPr>
          <w:rFonts w:ascii="Times New Roman"/>
          <w:b w:val="false"/>
          <w:i w:val="false"/>
          <w:color w:val="000000"/>
          <w:sz w:val="28"/>
        </w:rPr>
        <w:t>2 тармағының</w:t>
      </w:r>
      <w:r>
        <w:rPr>
          <w:rFonts w:ascii="Times New Roman"/>
          <w:b w:val="false"/>
          <w:i w:val="false"/>
          <w:color w:val="000000"/>
          <w:sz w:val="28"/>
        </w:rPr>
        <w:t xml:space="preserve"> 26) тармақшасында көрсетілген тұлғалар үшін: аталмыш әлеуметтік төлемге құқығы бар тұлғаның өтініші, білім бөлімінің тізімі, жеке бас куәлігі, азаматтарды тіркеу кітапшасы мен мектептен анықтама;</w:t>
      </w:r>
      <w:r>
        <w:br/>
      </w:r>
      <w:r>
        <w:rPr>
          <w:rFonts w:ascii="Times New Roman"/>
          <w:b w:val="false"/>
          <w:i w:val="false"/>
          <w:color w:val="000000"/>
          <w:sz w:val="28"/>
        </w:rPr>
        <w:t>
      18) </w:t>
      </w:r>
      <w:r>
        <w:rPr>
          <w:rFonts w:ascii="Times New Roman"/>
          <w:b w:val="false"/>
          <w:i w:val="false"/>
          <w:color w:val="000000"/>
          <w:sz w:val="28"/>
        </w:rPr>
        <w:t>2 тармағының</w:t>
      </w:r>
      <w:r>
        <w:rPr>
          <w:rFonts w:ascii="Times New Roman"/>
          <w:b w:val="false"/>
          <w:i w:val="false"/>
          <w:color w:val="000000"/>
          <w:sz w:val="28"/>
        </w:rPr>
        <w:t xml:space="preserve"> 29) тармақшасында көрсетілген тұлғалар үшін: тегі, аты, әкесінің аты, алатын мемлекеттік жәрдемақының түрі көрсетілген, ардагерлер Кеңесінің қолдаухаты, ауыл және ауылдық округтер әкімдерінің, жұмыспен қамту және әлеуметтік бағдарламалар бөлімінің, білім беру бөлімінің тізімдеріне сәйкес, "Қазпошта" АҚ пошта бөлімшесіндегі немесе екінші деңгейдегі банкте жеке шотының нөмірі, статусты растайтын жеңілдікке арналған куәліктің көшірмесі;</w:t>
      </w:r>
      <w:r>
        <w:br/>
      </w:r>
      <w:r>
        <w:rPr>
          <w:rFonts w:ascii="Times New Roman"/>
          <w:b w:val="false"/>
          <w:i w:val="false"/>
          <w:color w:val="000000"/>
          <w:sz w:val="28"/>
        </w:rPr>
        <w:t>
      19) </w:t>
      </w:r>
      <w:r>
        <w:rPr>
          <w:rFonts w:ascii="Times New Roman"/>
          <w:b w:val="false"/>
          <w:i w:val="false"/>
          <w:color w:val="000000"/>
          <w:sz w:val="28"/>
        </w:rPr>
        <w:t>2 тармағының</w:t>
      </w:r>
      <w:r>
        <w:rPr>
          <w:rFonts w:ascii="Times New Roman"/>
          <w:b w:val="false"/>
          <w:i w:val="false"/>
          <w:color w:val="000000"/>
          <w:sz w:val="28"/>
        </w:rPr>
        <w:t xml:space="preserve"> 30) тармақшасында көрсетілген тұлғалар үшін: "Қазпошта" АҚ пошта бөлімшесіндегі немесе екінші деңгейдегі банкте жеке шотының нөмірі көрсетілген, аталмыш әлеуметтік төлемге құқығы бар тұлғаның өтініші,  жеке бас куәлігінің көшірмесі, азаматтарды тіркеу кітапшасы, жеңілдік кітабының куәлігі, салықтық тіркеу нөмірінің көшірмесі.</w:t>
      </w:r>
      <w:r>
        <w:br/>
      </w:r>
      <w:r>
        <w:rPr>
          <w:rFonts w:ascii="Times New Roman"/>
          <w:b w:val="false"/>
          <w:i w:val="false"/>
          <w:color w:val="000000"/>
          <w:sz w:val="28"/>
        </w:rPr>
        <w:t>
</w:t>
      </w:r>
      <w:r>
        <w:rPr>
          <w:rFonts w:ascii="Times New Roman"/>
          <w:b w:val="false"/>
          <w:i w:val="false"/>
          <w:color w:val="000000"/>
          <w:sz w:val="28"/>
        </w:rPr>
        <w:t>
      4. "Ертіс ауданының жұмыспен қамту және әлеуметтік бағдарламалар бөлімі" мемлекеттік мекемесіне әлеуметтік төлемақы тағайындап, осы қаулының </w:t>
      </w:r>
      <w:r>
        <w:rPr>
          <w:rFonts w:ascii="Times New Roman"/>
          <w:b w:val="false"/>
          <w:i w:val="false"/>
          <w:color w:val="000000"/>
          <w:sz w:val="28"/>
        </w:rPr>
        <w:t>2 тармағында</w:t>
      </w:r>
      <w:r>
        <w:rPr>
          <w:rFonts w:ascii="Times New Roman"/>
          <w:b w:val="false"/>
          <w:i w:val="false"/>
          <w:color w:val="000000"/>
          <w:sz w:val="28"/>
        </w:rPr>
        <w:t xml:space="preserve"> көрсетілген санаттағы азаматтарға мынадай түрлері бойынша қызмет көрсетілсін:</w:t>
      </w:r>
      <w:r>
        <w:br/>
      </w:r>
      <w:r>
        <w:rPr>
          <w:rFonts w:ascii="Times New Roman"/>
          <w:b w:val="false"/>
          <w:i w:val="false"/>
          <w:color w:val="000000"/>
          <w:sz w:val="28"/>
        </w:rPr>
        <w:t>
      1) 1) тармақшасында көрсетілген санаттағы азаматтар үшін, ең аз мөлшердегі - екі айлық есептік көрсеткіш (бұдан әрі - АЕК);</w:t>
      </w:r>
      <w:r>
        <w:br/>
      </w:r>
      <w:r>
        <w:rPr>
          <w:rFonts w:ascii="Times New Roman"/>
          <w:b w:val="false"/>
          <w:i w:val="false"/>
          <w:color w:val="000000"/>
          <w:sz w:val="28"/>
        </w:rPr>
        <w:t>
      2) 2) тармақшасында көрсетілген санаттағы азаматтар үшін, бірінші абзацта көрсетілген санаттағы тұлғалар үшін - 8 АЕК мөлшерінде; екінші абзацта көрсетілгендерге - 4 АЕК мөлшерінде;</w:t>
      </w:r>
      <w:r>
        <w:br/>
      </w:r>
      <w:r>
        <w:rPr>
          <w:rFonts w:ascii="Times New Roman"/>
          <w:b w:val="false"/>
          <w:i w:val="false"/>
          <w:color w:val="000000"/>
          <w:sz w:val="28"/>
        </w:rPr>
        <w:t>
      3) 3), 10) тармақшаларында көрсетілген санаттағы азаматтар үшін, жылдық жазылымға - аудандық газетіне, облыстық газетіне "Наш край", "Сарыарқа самалы" және " Звезда прииртышья", республикалық газеттеріне "Егемен Қазақстан" және "Казахстанская правда" - нақты құны бойынша;</w:t>
      </w:r>
      <w:r>
        <w:br/>
      </w:r>
      <w:r>
        <w:rPr>
          <w:rFonts w:ascii="Times New Roman"/>
          <w:b w:val="false"/>
          <w:i w:val="false"/>
          <w:color w:val="000000"/>
          <w:sz w:val="28"/>
        </w:rPr>
        <w:t>
      4) 4), 10) тармақшаларында көрсетілген санаттағы азаматтар үшін, аталып өтетін мерекелік күндерге; "Жаңа жыл", "8 Наурыз", "Наурыз мейрамы", "Қарттар күні", "Тәуелсіздік күні"- 4 АЕК мөлшерінде;</w:t>
      </w:r>
      <w:r>
        <w:br/>
      </w:r>
      <w:r>
        <w:rPr>
          <w:rFonts w:ascii="Times New Roman"/>
          <w:b w:val="false"/>
          <w:i w:val="false"/>
          <w:color w:val="000000"/>
          <w:sz w:val="28"/>
        </w:rPr>
        <w:t>
      5) 5) тармақшасында көрсетілген санаттағы азаматтар үшін, 8 наурыз күніне – 4 және одан көп балалары бар, "Алтын алқа", "Күміс алқа" алқаларымен марапатталған көпбалалы аналарға - 3 АЕК мөлшерінде;</w:t>
      </w:r>
      <w:r>
        <w:br/>
      </w:r>
      <w:r>
        <w:rPr>
          <w:rFonts w:ascii="Times New Roman"/>
          <w:b w:val="false"/>
          <w:i w:val="false"/>
          <w:color w:val="000000"/>
          <w:sz w:val="28"/>
        </w:rPr>
        <w:t>
      6) 6) тармақшасында көрсетілген санаттағы азаматтар үшін, көпбалалы "Алтын алқа" алқасымен марапатталған аналарға – 2 АЕК мөлшерінде, "Күміс алқа" - 1,0 АЕК мөлшерінде;</w:t>
      </w:r>
      <w:r>
        <w:br/>
      </w:r>
      <w:r>
        <w:rPr>
          <w:rFonts w:ascii="Times New Roman"/>
          <w:b w:val="false"/>
          <w:i w:val="false"/>
          <w:color w:val="000000"/>
          <w:sz w:val="28"/>
        </w:rPr>
        <w:t>
      7) 7) тармақшасында көрсетілген санаттағы азаматтар үшін, Жаңа жылға, Балаларды қорғау күніне және Мүгедектер күніне - аз қамтамасыз етілген отбасының кәмелетке толмаған балаларына, толық жетімдерге, мүгедек балаларға, - 3 АЕК мөлшерінде;</w:t>
      </w:r>
      <w:r>
        <w:br/>
      </w:r>
      <w:r>
        <w:rPr>
          <w:rFonts w:ascii="Times New Roman"/>
          <w:b w:val="false"/>
          <w:i w:val="false"/>
          <w:color w:val="000000"/>
          <w:sz w:val="28"/>
        </w:rPr>
        <w:t>
      8) 8), 9) тармақшасында көрсетілген санаттағы азаматтар үшін, АӘК алушылар мен аз қамтылған отбасылардың және ата-анасының қамқорынсыз қалған орта мектеп түлектеріріне - ЖОО-да 1, 2, 3, 4, 5, 6 курстарындағы оқуын төлеуүшін және интернатурадан  өткен кезде студенттерге жасасылған келісімшарт негізінде толық құны бойынша – тұру, тамақтану мен тұратын жеріне дейінгі жолақысының ай сайынғы төлемі - оқыған кезде 6 АЕК мөлшерінде;</w:t>
      </w:r>
      <w:r>
        <w:br/>
      </w:r>
      <w:r>
        <w:rPr>
          <w:rFonts w:ascii="Times New Roman"/>
          <w:b w:val="false"/>
          <w:i w:val="false"/>
          <w:color w:val="000000"/>
          <w:sz w:val="28"/>
        </w:rPr>
        <w:t>
      9) 10) тармақшасында көрсетілген санаттағы азаматтар үшін, ҰОС мүгедектері мен қатысушыларына ай сайынғы көмек:</w:t>
      </w:r>
      <w:r>
        <w:br/>
      </w:r>
      <w:r>
        <w:rPr>
          <w:rFonts w:ascii="Times New Roman"/>
          <w:b w:val="false"/>
          <w:i w:val="false"/>
          <w:color w:val="000000"/>
          <w:sz w:val="28"/>
        </w:rPr>
        <w:t>
      дәрі-дәрмек алуына - 2 АЕК мөлшерінде;</w:t>
      </w:r>
      <w:r>
        <w:br/>
      </w:r>
      <w:r>
        <w:rPr>
          <w:rFonts w:ascii="Times New Roman"/>
          <w:b w:val="false"/>
          <w:i w:val="false"/>
          <w:color w:val="000000"/>
          <w:sz w:val="28"/>
        </w:rPr>
        <w:t>
      Жеңіс күніне орай жиынтық сыйлықтар (ҰОС мүгедегі немесе қатысушысы қаза болған кезде, жыл сайын 1 сәуірден 9-шы мамырдың кезеңі бойынша жиынтық сыйлығы отбасына беріледі) - 22 АЕК мөлшерінде;</w:t>
      </w:r>
      <w:r>
        <w:br/>
      </w:r>
      <w:r>
        <w:rPr>
          <w:rFonts w:ascii="Times New Roman"/>
          <w:b w:val="false"/>
          <w:i w:val="false"/>
          <w:color w:val="000000"/>
          <w:sz w:val="28"/>
        </w:rPr>
        <w:t>
      тұрғын үйді жөндеуге - 10 АЕК мөлшерінде;</w:t>
      </w:r>
      <w:r>
        <w:br/>
      </w:r>
      <w:r>
        <w:rPr>
          <w:rFonts w:ascii="Times New Roman"/>
          <w:b w:val="false"/>
          <w:i w:val="false"/>
          <w:color w:val="000000"/>
          <w:sz w:val="28"/>
        </w:rPr>
        <w:t>
      коммуналдық қызмет көмегіне және телефон байланысы қызметіне - 2011 жылғы 1 қаңтарынан 1 мамырға дейін 10 АЕК мөлшерінде, ай сайын 2011 жылғы 1 мамырынан 1 қазанға дейін 5 АЕК мөлшерінде, ай сайын 2011 жылғы 1 қазанынан 2012 жылғы 1 қаңтарына дейін 10 АЕК мөлшерінде;</w:t>
      </w:r>
      <w:r>
        <w:br/>
      </w:r>
      <w:r>
        <w:rPr>
          <w:rFonts w:ascii="Times New Roman"/>
          <w:b w:val="false"/>
          <w:i w:val="false"/>
          <w:color w:val="000000"/>
          <w:sz w:val="28"/>
        </w:rPr>
        <w:t>
      жолақы билетінің бар екендігіне тәуелді емес,"Ертіс ЖАКК" ЖШС анықтамасы бойынша жылына бір рет, облыс орталығына дейін және қайта қайтуына жолақысының төлемі – 1 АЕК мөлшерінде;</w:t>
      </w:r>
      <w:r>
        <w:br/>
      </w:r>
      <w:r>
        <w:rPr>
          <w:rFonts w:ascii="Times New Roman"/>
          <w:b w:val="false"/>
          <w:i w:val="false"/>
          <w:color w:val="000000"/>
          <w:sz w:val="28"/>
        </w:rPr>
        <w:t>
      айрықша күндерге біржолғы материалдық көмек - 1 АЕК мөлшерінде;</w:t>
      </w:r>
      <w:r>
        <w:br/>
      </w:r>
      <w:r>
        <w:rPr>
          <w:rFonts w:ascii="Times New Roman"/>
          <w:b w:val="false"/>
          <w:i w:val="false"/>
          <w:color w:val="000000"/>
          <w:sz w:val="28"/>
        </w:rPr>
        <w:t>
      10) 11) тармақшасында көрсетілген санаттағы азаматтар үшін, жаңа оқу жылына қарсы аз қамтамасыз етілген отбасының балаларына - бір балаға - 11 АЕК мөлшерінде;</w:t>
      </w:r>
      <w:r>
        <w:br/>
      </w:r>
      <w:r>
        <w:rPr>
          <w:rFonts w:ascii="Times New Roman"/>
          <w:b w:val="false"/>
          <w:i w:val="false"/>
          <w:color w:val="000000"/>
          <w:sz w:val="28"/>
        </w:rPr>
        <w:t>
      11) 12) тармақшасында көрсетілген санаттағы азаматтар үшін, зейнеткерлерге Қарттар күніне:</w:t>
      </w:r>
      <w:r>
        <w:br/>
      </w:r>
      <w:r>
        <w:rPr>
          <w:rFonts w:ascii="Times New Roman"/>
          <w:b w:val="false"/>
          <w:i w:val="false"/>
          <w:color w:val="000000"/>
          <w:sz w:val="28"/>
        </w:rPr>
        <w:t>
      80 жастағы - 2 АЕК мөлшерінде;</w:t>
      </w:r>
      <w:r>
        <w:br/>
      </w:r>
      <w:r>
        <w:rPr>
          <w:rFonts w:ascii="Times New Roman"/>
          <w:b w:val="false"/>
          <w:i w:val="false"/>
          <w:color w:val="000000"/>
          <w:sz w:val="28"/>
        </w:rPr>
        <w:t>
      90 жастағы – 3 АЕК мөлшерінде;</w:t>
      </w:r>
      <w:r>
        <w:br/>
      </w:r>
      <w:r>
        <w:rPr>
          <w:rFonts w:ascii="Times New Roman"/>
          <w:b w:val="false"/>
          <w:i w:val="false"/>
          <w:color w:val="000000"/>
          <w:sz w:val="28"/>
        </w:rPr>
        <w:t>
      100 және одан асқан - 4 АЕК мөлшерінде;</w:t>
      </w:r>
      <w:r>
        <w:br/>
      </w:r>
      <w:r>
        <w:rPr>
          <w:rFonts w:ascii="Times New Roman"/>
          <w:b w:val="false"/>
          <w:i w:val="false"/>
          <w:color w:val="000000"/>
          <w:sz w:val="28"/>
        </w:rPr>
        <w:t>
      12) 14) тармақшасында көрсетілген санаттағы азаматтар үшін, туберкулезбен ауырытындарға жақсартылған тамақтануға - 23 АЕК мөлшерінде;</w:t>
      </w:r>
      <w:r>
        <w:br/>
      </w:r>
      <w:r>
        <w:rPr>
          <w:rFonts w:ascii="Times New Roman"/>
          <w:b w:val="false"/>
          <w:i w:val="false"/>
          <w:color w:val="000000"/>
          <w:sz w:val="28"/>
        </w:rPr>
        <w:t>
      13) 10), 14) тармақшасында көрсетілген санаттағы азаматтар үшін, санаторлық-курорттық емделуге жіберілетін азаматтардың жолақысына - 2 АЕК мөлшерінде;</w:t>
      </w:r>
      <w:r>
        <w:br/>
      </w:r>
      <w:r>
        <w:rPr>
          <w:rFonts w:ascii="Times New Roman"/>
          <w:b w:val="false"/>
          <w:i w:val="false"/>
          <w:color w:val="000000"/>
          <w:sz w:val="28"/>
        </w:rPr>
        <w:t>
      14) 15) тармақшасында көрсетілген санаттағы азаматтар үшін, отбасы кірісі мен құрамына тәуелді емес, жерлеуге - 23 АЕК мөлшерінде;</w:t>
      </w:r>
      <w:r>
        <w:br/>
      </w:r>
      <w:r>
        <w:rPr>
          <w:rFonts w:ascii="Times New Roman"/>
          <w:b w:val="false"/>
          <w:i w:val="false"/>
          <w:color w:val="000000"/>
          <w:sz w:val="28"/>
        </w:rPr>
        <w:t>
      15) 16) тармақшасында көрсетілген санаттағы азаматтар үшін, өрт, кездейсоқ апат, сәтсіз оқиға, төтенше жағдайлар кезінде ішінара үй заттарының, киім-кешектің, пәтердің зақымдану салдарынан өмір сүру жағдайы жоқ тұлғаларға - біржолғы  материалдық көмек - 23 АЕК мөлшерінде;</w:t>
      </w:r>
      <w:r>
        <w:br/>
      </w:r>
      <w:r>
        <w:rPr>
          <w:rFonts w:ascii="Times New Roman"/>
          <w:b w:val="false"/>
          <w:i w:val="false"/>
          <w:color w:val="000000"/>
          <w:sz w:val="28"/>
        </w:rPr>
        <w:t>
      16) 17) тармақшасында көрсетілген санаттағы азаматтар үшін, МАӘК пен МБЖ алушылар ішінен аз қамтамасыз етілген азаматтарға, көпбалалы аналарға мал мен мал азығын сатып алу үшін - 80 АЕК мөлшерінде, жеке шарушылығын немесе бизнесті дамыту үшін - 31 АЕК мөлшерінде;</w:t>
      </w:r>
      <w:r>
        <w:br/>
      </w:r>
      <w:r>
        <w:rPr>
          <w:rFonts w:ascii="Times New Roman"/>
          <w:b w:val="false"/>
          <w:i w:val="false"/>
          <w:color w:val="000000"/>
          <w:sz w:val="28"/>
        </w:rPr>
        <w:t>
      17) 18) тармақшасында көрсетілген санаттағы азаматтар үшін,тұрғын үй коммуналдық қызметіне жекелеген санаттағы азаматтарға материалдық көмек;</w:t>
      </w:r>
      <w:r>
        <w:br/>
      </w:r>
      <w:r>
        <w:rPr>
          <w:rFonts w:ascii="Times New Roman"/>
          <w:b w:val="false"/>
          <w:i w:val="false"/>
          <w:color w:val="000000"/>
          <w:sz w:val="28"/>
        </w:rPr>
        <w:t>
      чернобылшыларға, ауған соғысына, Ленинград блокадасына қатысқандар, Венгер соғысы қатысушыларына, концлагерь тұтқындарына - ай сайын 2 АЕК мөлшерінде;</w:t>
      </w:r>
      <w:r>
        <w:br/>
      </w:r>
      <w:r>
        <w:rPr>
          <w:rFonts w:ascii="Times New Roman"/>
          <w:b w:val="false"/>
          <w:i w:val="false"/>
          <w:color w:val="000000"/>
          <w:sz w:val="28"/>
        </w:rPr>
        <w:t>
      еңбек өтілі толық емес ең аз мөлшерде зейнетақы алушы жалғызілікті және жалғыз тұратын зейнеткерлерге - ай сайын 2 АЕК мөлшерінде;</w:t>
      </w:r>
      <w:r>
        <w:br/>
      </w:r>
      <w:r>
        <w:rPr>
          <w:rFonts w:ascii="Times New Roman"/>
          <w:b w:val="false"/>
          <w:i w:val="false"/>
          <w:color w:val="000000"/>
          <w:sz w:val="28"/>
        </w:rPr>
        <w:t>
      18) 19) тармақшасында көрсетілген санаттағы азаматтар үшін, бас бостандығынан айыру орындарынан оралған тұлғаларға - біржолғы материалдық көмек - 4 АЕК мөлшерінде;</w:t>
      </w:r>
      <w:r>
        <w:br/>
      </w:r>
      <w:r>
        <w:rPr>
          <w:rFonts w:ascii="Times New Roman"/>
          <w:b w:val="false"/>
          <w:i w:val="false"/>
          <w:color w:val="000000"/>
          <w:sz w:val="28"/>
        </w:rPr>
        <w:t>
      19) 20) тармақшасында көрсетілген санаттағы азаматтар үшін, әскери міндетін атқарып келген әскери қызметшілеріне - біржолғы материалдық көмек - 4 АЕК мөлшерінде;</w:t>
      </w:r>
      <w:r>
        <w:br/>
      </w:r>
      <w:r>
        <w:rPr>
          <w:rFonts w:ascii="Times New Roman"/>
          <w:b w:val="false"/>
          <w:i w:val="false"/>
          <w:color w:val="000000"/>
          <w:sz w:val="28"/>
        </w:rPr>
        <w:t>
      20) 21) тармақшасында көрсетілген санаттағы азаматтар үшін, ауылдық жерлерде тұратын 12 аптаға дейінгі жүктілік мезгілі кезінде тіркеуге тұрған әйелдерге біржолғы материалдық көмек - 4 АЕК мөлшерінде;</w:t>
      </w:r>
      <w:r>
        <w:br/>
      </w:r>
      <w:r>
        <w:rPr>
          <w:rFonts w:ascii="Times New Roman"/>
          <w:b w:val="false"/>
          <w:i w:val="false"/>
          <w:color w:val="000000"/>
          <w:sz w:val="28"/>
        </w:rPr>
        <w:t>
      21) 22) тармақшасында көрсетілген санаттағы азаматтар үшін, жұмыспен қамту және әлеуметтік бағдарламалар бөлімінде тіркелген, жұмыссыздар мен мүгедектер ішінен аз қамтамасыз етілген азаматтар еңбекпен оңтайландырудан өту кезеңінде, бақшашылық пен құс шаруашылығын дамыту үшін - біржолғы материалдық көмек - 30 АЕК мөлшерінде;</w:t>
      </w:r>
      <w:r>
        <w:br/>
      </w:r>
      <w:r>
        <w:rPr>
          <w:rFonts w:ascii="Times New Roman"/>
          <w:b w:val="false"/>
          <w:i w:val="false"/>
          <w:color w:val="000000"/>
          <w:sz w:val="28"/>
        </w:rPr>
        <w:t>
      22) 23) тармақшасында көрсетілген санаттағы азаматтар үшін, қайталап неке құрмаған, ҰОС мүгедектерінің жесірлеріне, ҰОС кезінде қажырлы еңбегі үшін марапатталған тыл еңбеккерлеріне, концлагерь тұтқындарына, блокадалы Ленинградтың тұрғындарына - Жеңіс күніне орай біржолғы материалдық көмек - 4 АЕК мөлшерінде;</w:t>
      </w:r>
      <w:r>
        <w:br/>
      </w:r>
      <w:r>
        <w:rPr>
          <w:rFonts w:ascii="Times New Roman"/>
          <w:b w:val="false"/>
          <w:i w:val="false"/>
          <w:color w:val="000000"/>
          <w:sz w:val="28"/>
        </w:rPr>
        <w:t>
      23) 24) тармақшасында көрсетілген санаттағы азаматтар үшін, емшектен айырылған бір жасқа дейінгі балалары бар аналарға бала тамағын сатып алу үшін - біржолғы материалдық көмек - ай сайын 2 АЕК мөлшерінде;</w:t>
      </w:r>
      <w:r>
        <w:br/>
      </w:r>
      <w:r>
        <w:rPr>
          <w:rFonts w:ascii="Times New Roman"/>
          <w:b w:val="false"/>
          <w:i w:val="false"/>
          <w:color w:val="000000"/>
          <w:sz w:val="28"/>
        </w:rPr>
        <w:t>
      24) 25) тармақшасында көрсетілген санаттағы азаматтар үшін, қайталап неке құрмаған, ҰОС мүгедектерінің жесірлеріне, ҰОС кезінде қажырлы еңбегі үшін марапатталған тыл еңбеккерлеріне, концлагерь тұтқындарына, құрметті азаматтарға, төрт және одан да көп 18 жасқа дейінгі балалары бар көпбалалы аналарға - шығын фактісі бойынша;</w:t>
      </w:r>
      <w:r>
        <w:br/>
      </w:r>
      <w:r>
        <w:rPr>
          <w:rFonts w:ascii="Times New Roman"/>
          <w:b w:val="false"/>
          <w:i w:val="false"/>
          <w:color w:val="000000"/>
          <w:sz w:val="28"/>
        </w:rPr>
        <w:t>
      25) 26) тармақшасында көрсетілген санаттағы азаматтар үшін, МАӘК пен МБЖ алушылардың балаларын шағын орталықтарда ұстауға - 2 АЕК мөлшерінде;</w:t>
      </w:r>
      <w:r>
        <w:br/>
      </w:r>
      <w:r>
        <w:rPr>
          <w:rFonts w:ascii="Times New Roman"/>
          <w:b w:val="false"/>
          <w:i w:val="false"/>
          <w:color w:val="000000"/>
          <w:sz w:val="28"/>
        </w:rPr>
        <w:t>
      26) 27) тармақшасында көрсетілген санаттағы азаматтар үшін, Мүгедектер күніне, ымдау тілі маманының және жеке көмекшінің әлеуметтік қызметімен қамтылған мүгедектерге біржолғы әлеуметтік көмек - 1 АЕК мөлшерінде;</w:t>
      </w:r>
      <w:r>
        <w:br/>
      </w:r>
      <w:r>
        <w:rPr>
          <w:rFonts w:ascii="Times New Roman"/>
          <w:b w:val="false"/>
          <w:i w:val="false"/>
          <w:color w:val="000000"/>
          <w:sz w:val="28"/>
        </w:rPr>
        <w:t>
      27) 28), 35) тармақшаларында көрсетілген санаттағы азаматтар үшін, МАӘК пен МБЖ алушыларға, ҰОС қатысушылары мен ҰОС мүгедектерге цифрлық спутниктік теледидарға клиенттік қабылдағыш алу үшін - біржолғы материалдық көмек - 19 АЕК мөлшерінде;</w:t>
      </w:r>
      <w:r>
        <w:br/>
      </w:r>
      <w:r>
        <w:rPr>
          <w:rFonts w:ascii="Times New Roman"/>
          <w:b w:val="false"/>
          <w:i w:val="false"/>
          <w:color w:val="000000"/>
          <w:sz w:val="28"/>
        </w:rPr>
        <w:t>
      28) 29) тармақшасында көрсетілген санаттағы азаматтар үшін, соғыс және әңбек ардагерлеріне, студенттерге, оқу үздіктеріне, әлеуметтік саладағы қызметкерлерге және ЧАЭС апатын жоюға қатысқан мүгедектерге, Ауған соғысына қатысқандарға, құрметті азаматтарға Қазақстанның астанасы Астана қаласына бару үшін - шығын фактісі бойынша біржолғы материалдық көмек;</w:t>
      </w:r>
      <w:r>
        <w:br/>
      </w:r>
      <w:r>
        <w:rPr>
          <w:rFonts w:ascii="Times New Roman"/>
          <w:b w:val="false"/>
          <w:i w:val="false"/>
          <w:color w:val="000000"/>
          <w:sz w:val="28"/>
        </w:rPr>
        <w:t>
      29) 30) тармақшасында көрсетілген санаттағы азаматтар үшін, 7-ші мамырға, ЧАЭС болған апаты салдарын жоюға қатысқандар мен Ауған соғысына қатысушыларға - 4 АЕК мөлшерінде, Жеңіс Күніне орай Ауғандағы әскери қимылға қатысқандарға - 4 АЕК мөлшерінде, Ауғаныстанан әскерлерді шығару күніне арналған - 5 АЕК мөлшерінде біржолғы материалдық көмек.</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өзгеріс енгізілді - Павлодар облысы Ертіс аудандық әкімдігінің 2011.11.23 </w:t>
      </w:r>
      <w:r>
        <w:rPr>
          <w:rFonts w:ascii="Times New Roman"/>
          <w:b w:val="false"/>
          <w:i w:val="false"/>
          <w:color w:val="000000"/>
          <w:sz w:val="28"/>
        </w:rPr>
        <w:t>N 478/7</w:t>
      </w:r>
      <w:r>
        <w:rPr>
          <w:rFonts w:ascii="Times New Roman"/>
          <w:b w:val="false"/>
          <w:i w:val="false"/>
          <w:color w:val="ff0000"/>
          <w:sz w:val="28"/>
        </w:rPr>
        <w:t xml:space="preserve"> (жарияланғаннан кейін он күнтізбелік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5. Әлеуметтік төлемді комиссия отырысының шешімінен кейін 5 жұмыс күн өткеннен соң жүргізу.</w:t>
      </w:r>
      <w:r>
        <w:br/>
      </w:r>
      <w:r>
        <w:rPr>
          <w:rFonts w:ascii="Times New Roman"/>
          <w:b w:val="false"/>
          <w:i w:val="false"/>
          <w:color w:val="000000"/>
          <w:sz w:val="28"/>
        </w:rPr>
        <w:t>
</w:t>
      </w:r>
      <w:r>
        <w:rPr>
          <w:rFonts w:ascii="Times New Roman"/>
          <w:b w:val="false"/>
          <w:i w:val="false"/>
          <w:color w:val="000000"/>
          <w:sz w:val="28"/>
        </w:rPr>
        <w:t>
      6. Осы қаулы бірінші рет ресми түрде жарияланғаннан кейін 10 күнтізбелік күн өткен соң күшіне енеді және 2011 жылдың 1-ші қаңтарынан бастап пайда болған құқықтық қатынасына таралады.</w:t>
      </w:r>
      <w:r>
        <w:br/>
      </w:r>
      <w:r>
        <w:rPr>
          <w:rFonts w:ascii="Times New Roman"/>
          <w:b w:val="false"/>
          <w:i w:val="false"/>
          <w:color w:val="000000"/>
          <w:sz w:val="28"/>
        </w:rPr>
        <w:t>
</w:t>
      </w:r>
      <w:r>
        <w:rPr>
          <w:rFonts w:ascii="Times New Roman"/>
          <w:b w:val="false"/>
          <w:i w:val="false"/>
          <w:color w:val="000000"/>
          <w:sz w:val="28"/>
        </w:rPr>
        <w:t>
      7. Әлеуметтік төлемді қаржыландыру 2011 жылға арналған аудандық бюджет көлемінде жүзеге асырылады.</w:t>
      </w:r>
      <w:r>
        <w:br/>
      </w:r>
      <w:r>
        <w:rPr>
          <w:rFonts w:ascii="Times New Roman"/>
          <w:b w:val="false"/>
          <w:i w:val="false"/>
          <w:color w:val="000000"/>
          <w:sz w:val="28"/>
        </w:rPr>
        <w:t>
</w:t>
      </w:r>
      <w:r>
        <w:rPr>
          <w:rFonts w:ascii="Times New Roman"/>
          <w:b w:val="false"/>
          <w:i w:val="false"/>
          <w:color w:val="000000"/>
          <w:sz w:val="28"/>
        </w:rPr>
        <w:t>
      8. Келесідей қаулылардың күші жойылды деп танылсын:</w:t>
      </w:r>
      <w:r>
        <w:br/>
      </w:r>
      <w:r>
        <w:rPr>
          <w:rFonts w:ascii="Times New Roman"/>
          <w:b w:val="false"/>
          <w:i w:val="false"/>
          <w:color w:val="000000"/>
          <w:sz w:val="28"/>
        </w:rPr>
        <w:t>
      1) Аудан әкімдігінің 2010 жылғы 25 ақпандағы "2010 жылға арналған Ертіс ауданы азаматтарының жекелеген санаттарына әлеуметтік көмек туралы" МТН N 12-7-98, 2010 жылғы 27 наурыздағы Ертіс ауданының әділет басқармасында тіркелген, 2010 жылдың 15 сәуірде "Иртыш" газетінде жарияланған, N 68/1 </w:t>
      </w:r>
      <w:r>
        <w:rPr>
          <w:rFonts w:ascii="Times New Roman"/>
          <w:b w:val="false"/>
          <w:i w:val="false"/>
          <w:color w:val="000000"/>
          <w:sz w:val="28"/>
        </w:rPr>
        <w:t>қаулысының</w:t>
      </w:r>
      <w:r>
        <w:rPr>
          <w:rFonts w:ascii="Times New Roman"/>
          <w:b w:val="false"/>
          <w:i w:val="false"/>
          <w:color w:val="000000"/>
          <w:sz w:val="28"/>
        </w:rPr>
        <w:t>.</w:t>
      </w:r>
      <w:r>
        <w:br/>
      </w:r>
      <w:r>
        <w:rPr>
          <w:rFonts w:ascii="Times New Roman"/>
          <w:b w:val="false"/>
          <w:i w:val="false"/>
          <w:color w:val="000000"/>
          <w:sz w:val="28"/>
        </w:rPr>
        <w:t>
      2) Аудан әкімдігінің 2010 жылғы 7 қазандағы "Ертіс ауданы әкімдігінің 2010 жылғы 25 ақпандағы "2010 жылға арналған Ертіс ауданы азаматтарының жекеленген санаттарына әлеуметтік көмек көрсету туралы" N 68/1 қаулысына өзгертулер мен толықтырулар енгізу туралы" 2010 жылғы 1 қарашадағы МТН N 12-7-108, 2010 жылдың 6 қарашада "Иртыш" газетінде жарияланған, N 358/8 </w:t>
      </w:r>
      <w:r>
        <w:rPr>
          <w:rFonts w:ascii="Times New Roman"/>
          <w:b w:val="false"/>
          <w:i w:val="false"/>
          <w:color w:val="000000"/>
          <w:sz w:val="28"/>
        </w:rPr>
        <w:t>қаулысының</w:t>
      </w:r>
      <w:r>
        <w:rPr>
          <w:rFonts w:ascii="Times New Roman"/>
          <w:b w:val="false"/>
          <w:i w:val="false"/>
          <w:color w:val="000000"/>
          <w:sz w:val="28"/>
        </w:rPr>
        <w:t>.</w:t>
      </w:r>
      <w:r>
        <w:br/>
      </w:r>
      <w:r>
        <w:rPr>
          <w:rFonts w:ascii="Times New Roman"/>
          <w:b w:val="false"/>
          <w:i w:val="false"/>
          <w:color w:val="000000"/>
          <w:sz w:val="28"/>
        </w:rPr>
        <w:t>
      3) Аудан әкімдігінің 2010 жылғы 1 желтоқсандағы "Ертіс ауданы әкімдігінің 2010 жылғы 25 ақпандағы "2010 жылға арналған Ертіс ауданы азаматтарының жекелеген санаттарына әлеуметтік көмек көрсету туралы "N 68/1 қаулысына өзгерістер мен толықтыруларды енгізу туралы" 2010 жылғы 14 желтоқсандағы МТН N 12-7-111, 2010 жылдың 23 желтоқсанда "Иртыш" газетінде жарияланған, N 416/8 </w:t>
      </w:r>
      <w:r>
        <w:rPr>
          <w:rFonts w:ascii="Times New Roman"/>
          <w:b w:val="false"/>
          <w:i w:val="false"/>
          <w:color w:val="000000"/>
          <w:sz w:val="28"/>
        </w:rPr>
        <w:t>қаулысының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Осы қаулының орындалуын бақылау Ертіс ауданы әкімінің орынбасары А.Т. Тілеуоваға жүктелсін.</w:t>
      </w:r>
    </w:p>
    <w:bookmarkEnd w:id="0"/>
    <w:p>
      <w:pPr>
        <w:spacing w:after="0"/>
        <w:ind w:left="0"/>
        <w:jc w:val="both"/>
      </w:pPr>
      <w:r>
        <w:rPr>
          <w:rFonts w:ascii="Times New Roman"/>
          <w:b w:val="false"/>
          <w:i/>
          <w:color w:val="000000"/>
          <w:sz w:val="28"/>
        </w:rPr>
        <w:t>      Аудан әкімі                                В. Левченко</w:t>
      </w:r>
    </w:p>
    <w:bookmarkStart w:name="z11" w:id="1"/>
    <w:p>
      <w:pPr>
        <w:spacing w:after="0"/>
        <w:ind w:left="0"/>
        <w:jc w:val="both"/>
      </w:pPr>
      <w:r>
        <w:rPr>
          <w:rFonts w:ascii="Times New Roman"/>
          <w:b w:val="false"/>
          <w:i w:val="false"/>
          <w:color w:val="000000"/>
          <w:sz w:val="28"/>
        </w:rPr>
        <w:t xml:space="preserve">
Аудан әкімдігінің 2011 жылғы </w:t>
      </w:r>
      <w:r>
        <w:br/>
      </w:r>
      <w:r>
        <w:rPr>
          <w:rFonts w:ascii="Times New Roman"/>
          <w:b w:val="false"/>
          <w:i w:val="false"/>
          <w:color w:val="000000"/>
          <w:sz w:val="28"/>
        </w:rPr>
        <w:t>
11 сәуірдегі N 168/2 қаулысына</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Жекелеген санаттағы азаматтарға әлеуметтік</w:t>
      </w:r>
      <w:r>
        <w:br/>
      </w:r>
      <w:r>
        <w:rPr>
          <w:rFonts w:ascii="Times New Roman"/>
          <w:b/>
          <w:i w:val="false"/>
          <w:color w:val="000000"/>
        </w:rPr>
        <w:t>
көмек көрсету жөніндегі комиссия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3"/>
        <w:gridCol w:w="6673"/>
      </w:tblGrid>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Тілеуова Алтынай Төлегенқызы</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орынбасары, комиссия төрайымы;</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Шәріпов Аманбай Құлмырзаұлы</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ауданының жұмыспен қамту және әлеуметтік бағдарламалар бөлімі" ММ бастығы, комиссия төрайымының орынбасары;</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Бондарева Лора Алексеевна</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ауданының жұмыспен қамту және әлеуметтік бағдарламалар болімі" ММ бас маманы, комиссия хатшысы;</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 мүшелері: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Рыщанова Салтанат Хайроллақызы</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ауылы әкімінің аппараты" ММ бас маманы</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Бәйтенова Әлия Теміржанқызы</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ауданының қаржы бөлімі" ММ бас маманы</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Богданова Ирина Евгеньевна</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ауданының білім бөлімі" ММ бас маманы</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Кузьменкова Валентина Антоновна</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ауданының Соғыс және еңбек ардагерлер кеңесінің төрайымы (келісім бойынша)</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Рахимбердинов Руслан Абаевич</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ЗТМО филиалының бастығы (келісім бойынша)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